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ff84f" w14:textId="b0ff8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1994 жылғы 21 қазандағы N 1183 қаулысына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11 қарашадағы N 1543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Үкiметiнiң Қазақстан Республикасы Ұлттық Банкiнiң Басқармасындағы өкiлдерi туралы" Қазақстан Республикасы Үкiметiнiң 1994 жылғы 21 қазандағы N 1183 қаулысына мынадай өзгерiс енгiзiлсiн: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2-тармақтағы "Экономика және сауда вице-министрi" деген сөздер "Премьер-Министрдiң кеңесшiсi" деген сөздермен ауыстырылсын.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Премьер-Министрi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