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7585" w14:textId="be37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тендердiң нәтижелерi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15 қарашадағы N 1588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Тендер комиссиясының инвестициялық банктердiң ұсыныстарын алдын
ала қарауының нәтижелерiне сәйкес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Инвестициялық банктермен келiссөздер жүргiзу жөнiндегi
тендер комиссиясының құрамы 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Тендер комиссиясы заңдарда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"Жезқазғантүстiмет", "Маңғыстаумұнайгаз", "Қазақтелеком",
"Ақтөбемұнайгаз", "Өскемен титан-магний комбинаты" акционерлiк
қоғамдарының мемлекеттiк акциялар пакетiн бастапқы орналастыруды
жүргiзу жөнiнде ең жақсы ұсыныстар берген инвестициялық банктерге
өкiлеттiк мандаттарын беру жөнiнде келiссөздер жүргiзсiн;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өкiлеттiк мандаттарында акциялар пакетiнiң бiр бөлiгiн отандық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инвестициялардың арасында орналастыруды қарастырсын.
     3. "Қазақстан Халықтық Жинақ Банкi", "Қазақстан алюминийi",
"Қазхром", "Борлы", "Соколов-Сарыбай КБӨБ", "Атакент",
"Оңтүстiк-Топар кен басқармасы", "Шымкент қорғасын зауыты"
акционерлiк қоғамдарының мемлекеттiк акциялар пакетiнiң бiр бөлiгiн
сату Қазақстан Республикасы Үкiметiнiң тиiстi шешiмi шыққанға дейiн
тоқтатыла тұрсын.
     4.
     5.
     ЕСКЕРТУ. 4-5-тармақтардың күші жойылды - ҚР Үкіметінің 1999.09.30.
              N 1504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P991504_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Премьер-Министрi
                                        Қазақстан Республикасы
                                              Үкiметiнiң
                                        1997 жылғы 15 қарашадағы
                                            N 1588 қаулысына
                                               қосымша
            Инвестициялық банктермен келiссөздер жүргiзу
               жөнiндегi тендер комиссиясының құрамы
     Ержанов О.С.             - Қазақстан Республикасының Қаржы
                                вице-министрi, комиссияның
                                төрағасы
     Айымбетов С.Ғ.           - Қазақстан Республикасының
                                Қаржы министрлiгi Мемлекеттiк
                                мүлiк және жекешелендiру
                                департаментiнiң бөлiм бастығы
     Бектасов Ә.А.            - Қазақстан Республикасының Бағалы
                                қағаздар жөнiндегi ұлттық
                                комиссиясының төрағасы (келiсiм
                                бойынша)
     Тойбазаров Б.С.          - Қазақстан Республикасы Қаржы
                                министрлiгiнiң басқарма бастығы
     Дауылбаев А.Қ.           - Қазақстан Республикасының Әдiлет
                                вице-министрi
     Утепов Э.К.              - Қазақстан Республикасы Қаржы
                                министрлiгiнiң Жекешелендiру
                                жөнiндегi департаментiнiң директоры
     Дәмитов Н.Б.             - Қазақстан Республикасының Бағалы
                                қағаздар жөнiндегi ұлттық
                                комиссиясы төрағасының көмекшiсi,
                                комиссия хатшысы (келiсiм бойынша)
     ЕСКЕРТУ. Құрам өзгердi - ҚРҮ-нiң 1998.03.21. N 247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