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74787" w14:textId="07747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1997 жылғы 1 тамыздағы N 1206 қаулысына толықтыру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18 қараша N 1604. Күші жойылды - ҚР Үкіметінің 1999.07.06. N 936 қаулысымен. ~P990936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"Электр желiлерiн тарату компанияларын басқару туралы"
Қазақстан Республикасы Үкiметiнiң 1997 жылғы 1 тамыздағы N 1206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P971206_ </w:t>
      </w:r>
      <w:r>
        <w:rPr>
          <w:rFonts w:ascii="Times New Roman"/>
          <w:b w:val="false"/>
          <w:i w:val="false"/>
          <w:color w:val="000000"/>
          <w:sz w:val="28"/>
        </w:rPr>
        <w:t>
  қаулысына мынадай толықтыру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2-тармақ мынадай мазмұндағы он бiрiншi абзацпен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"Солтүстiк Қазақстан электр желiсiн тарату компаниясы".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