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f7133" w14:textId="e3f71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министрлiгiнiң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19 қараша N 1608. Күшi жойылды - ҚРҮ-нiң 1999.03.05. N 206 қаулысымен</w:t>
      </w:r>
    </w:p>
    <w:p>
      <w:pPr>
        <w:spacing w:after="0"/>
        <w:ind w:left="0"/>
        <w:jc w:val="both"/>
      </w:pPr>
      <w:bookmarkStart w:name="z0" w:id="0"/>
      <w:r>
        <w:rPr>
          <w:rFonts w:ascii="Times New Roman"/>
          <w:b w:val="false"/>
          <w:i w:val="false"/>
          <w:color w:val="000000"/>
          <w:sz w:val="28"/>
        </w:rPr>
        <w:t>
      "Қазақстан Республикасында мемлекеттiк басқарудың пәрмендiлiгiн одан әрi арттыру жөнiндегi шаралар туралы" Қазақстан Республикасы Президентiнiң 1997 жылғы 10 қазандағы N 3655 </w:t>
      </w:r>
      <w:r>
        <w:rPr>
          <w:rFonts w:ascii="Times New Roman"/>
          <w:b w:val="false"/>
          <w:i w:val="false"/>
          <w:color w:val="000000"/>
          <w:sz w:val="28"/>
        </w:rPr>
        <w:t xml:space="preserve">U973655_ </w:t>
      </w:r>
      <w:r>
        <w:rPr>
          <w:rFonts w:ascii="Times New Roman"/>
          <w:b w:val="false"/>
          <w:i w:val="false"/>
          <w:color w:val="000000"/>
          <w:sz w:val="28"/>
        </w:rPr>
        <w:t xml:space="preserve">Жарлығына сәйкес Қазақстан Республикасының Үкiметi қаулы етедi: </w:t>
      </w:r>
      <w:r>
        <w:br/>
      </w:r>
      <w:r>
        <w:rPr>
          <w:rFonts w:ascii="Times New Roman"/>
          <w:b w:val="false"/>
          <w:i w:val="false"/>
          <w:color w:val="000000"/>
          <w:sz w:val="28"/>
        </w:rPr>
        <w:t xml:space="preserve">
      1. Қоса берiлiп отырған: </w:t>
      </w:r>
      <w:r>
        <w:br/>
      </w:r>
      <w:r>
        <w:rPr>
          <w:rFonts w:ascii="Times New Roman"/>
          <w:b w:val="false"/>
          <w:i w:val="false"/>
          <w:color w:val="000000"/>
          <w:sz w:val="28"/>
        </w:rPr>
        <w:t xml:space="preserve">
      Қазақстан Республикасының Ауыл шаруашылығы министрлiгi туралы ереже; </w:t>
      </w:r>
      <w:r>
        <w:br/>
      </w:r>
      <w:r>
        <w:rPr>
          <w:rFonts w:ascii="Times New Roman"/>
          <w:b w:val="false"/>
          <w:i w:val="false"/>
          <w:color w:val="000000"/>
          <w:sz w:val="28"/>
        </w:rPr>
        <w:t xml:space="preserve">
      Қазақстан Республикасы Ауыл шаруашылығы министрлiгiнiң қарауындағы ұйымдардың тiзбесi бекiтiлсiн. </w:t>
      </w:r>
      <w:r>
        <w:br/>
      </w:r>
      <w:r>
        <w:rPr>
          <w:rFonts w:ascii="Times New Roman"/>
          <w:b w:val="false"/>
          <w:i w:val="false"/>
          <w:color w:val="000000"/>
          <w:sz w:val="28"/>
        </w:rPr>
        <w:t xml:space="preserve">
      2. Қазақстан Республикасы Ауыл шаруашылығы министрлiгiнiң құрылымы аппарат қызметкерлерiнiң шектi санына сүйене отырып 210 адам (комитеттердi, департаменттердi және басқармаларды қоса алғанда) болып, қосымшаға сәйкес бекiтiлсiн. </w:t>
      </w:r>
      <w:r>
        <w:br/>
      </w:r>
      <w:r>
        <w:rPr>
          <w:rFonts w:ascii="Times New Roman"/>
          <w:b w:val="false"/>
          <w:i w:val="false"/>
          <w:color w:val="000000"/>
          <w:sz w:val="28"/>
        </w:rPr>
        <w:t xml:space="preserve">
      3. Қазақстан Республикасының Ауыл шаруашылығы министрлiгiне үш вице-министр, сондай-ақ 10 адамнан тұратын алқа ұстауға рұқсат етiлсiн. </w:t>
      </w:r>
      <w:r>
        <w:br/>
      </w:r>
      <w:r>
        <w:rPr>
          <w:rFonts w:ascii="Times New Roman"/>
          <w:b w:val="false"/>
          <w:i w:val="false"/>
          <w:color w:val="000000"/>
          <w:sz w:val="28"/>
        </w:rPr>
        <w:t xml:space="preserve">
      ЕСКЕРТУ. 3-тармақ өзгердi - ҚРҮ-нiң 1998.02.25. N 144 </w:t>
      </w:r>
      <w:r>
        <w:br/>
      </w:r>
      <w:r>
        <w:rPr>
          <w:rFonts w:ascii="Times New Roman"/>
          <w:b w:val="false"/>
          <w:i w:val="false"/>
          <w:color w:val="000000"/>
          <w:sz w:val="28"/>
        </w:rPr>
        <w:t>
               қаулысымен. </w:t>
      </w:r>
      <w:r>
        <w:rPr>
          <w:rFonts w:ascii="Times New Roman"/>
          <w:b w:val="false"/>
          <w:i w:val="false"/>
          <w:color w:val="000000"/>
          <w:sz w:val="28"/>
        </w:rPr>
        <w:t xml:space="preserve">P980144_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Қазақстан Республикасы Ауыл шаруашылығы министрлiгiнiң </w:t>
      </w:r>
    </w:p>
    <w:bookmarkEnd w:id="0"/>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аппараты үшiн 8 қызметтiк жеңiл автомобиль лимитi белгiленсiн.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4-тармақ өзгердi - ҚРҮ-нiң 1998.02.25. N 144</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P980144_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"Қазақстан Республикасының Ауыл шаруашылығы министрлiгi</w:t>
      </w:r>
    </w:p>
    <w:p>
      <w:pPr>
        <w:spacing w:after="0"/>
        <w:ind w:left="0"/>
        <w:jc w:val="both"/>
      </w:pPr>
      <w:r>
        <w:rPr>
          <w:rFonts w:ascii="Times New Roman"/>
          <w:b w:val="false"/>
          <w:i w:val="false"/>
          <w:color w:val="000000"/>
          <w:sz w:val="28"/>
        </w:rPr>
        <w:t>туралы ереженi бекiту туралы" Қазақстан Республикасы Үкiметiнiң 1997</w:t>
      </w:r>
    </w:p>
    <w:p>
      <w:pPr>
        <w:spacing w:after="0"/>
        <w:ind w:left="0"/>
        <w:jc w:val="both"/>
      </w:pPr>
      <w:r>
        <w:rPr>
          <w:rFonts w:ascii="Times New Roman"/>
          <w:b w:val="false"/>
          <w:i w:val="false"/>
          <w:color w:val="000000"/>
          <w:sz w:val="28"/>
        </w:rPr>
        <w:t>жылғы 23 мамырдағы N 877 қаулысының (Қазақстан Республикасының</w:t>
      </w:r>
    </w:p>
    <w:p>
      <w:pPr>
        <w:spacing w:after="0"/>
        <w:ind w:left="0"/>
        <w:jc w:val="both"/>
      </w:pPr>
      <w:r>
        <w:rPr>
          <w:rFonts w:ascii="Times New Roman"/>
          <w:b w:val="false"/>
          <w:i w:val="false"/>
          <w:color w:val="000000"/>
          <w:sz w:val="28"/>
        </w:rPr>
        <w:t>ПҮАЖ-ы, 1997 ж., N 22, 193-құжат) күшi жойылған деп танылсын.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19 қарашадағы</w:t>
      </w:r>
    </w:p>
    <w:p>
      <w:pPr>
        <w:spacing w:after="0"/>
        <w:ind w:left="0"/>
        <w:jc w:val="both"/>
      </w:pPr>
      <w:r>
        <w:rPr>
          <w:rFonts w:ascii="Times New Roman"/>
          <w:b w:val="false"/>
          <w:i w:val="false"/>
          <w:color w:val="000000"/>
          <w:sz w:val="28"/>
        </w:rPr>
        <w:t>                                    N 1608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Ауыл шаруашылығы</w:t>
      </w:r>
    </w:p>
    <w:p>
      <w:pPr>
        <w:spacing w:after="0"/>
        <w:ind w:left="0"/>
        <w:jc w:val="both"/>
      </w:pPr>
      <w:r>
        <w:rPr>
          <w:rFonts w:ascii="Times New Roman"/>
          <w:b w:val="false"/>
          <w:i w:val="false"/>
          <w:color w:val="000000"/>
          <w:sz w:val="28"/>
        </w:rPr>
        <w:t>                  министрлiгi (Ауылшарминi) туралы</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МИССИЯ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ауыл шаруашылығы мен агроөнеркәсiбi кешенiнiң салаларын орнықты дамыту саясатын қалыптастыру және жүргiзу. </w:t>
      </w:r>
      <w:r>
        <w:br/>
      </w:r>
      <w:r>
        <w:rPr>
          <w:rFonts w:ascii="Times New Roman"/>
          <w:b w:val="false"/>
          <w:i w:val="false"/>
          <w:color w:val="000000"/>
          <w:sz w:val="28"/>
        </w:rPr>
        <w:t>
 </w:t>
      </w:r>
      <w:r>
        <w:br/>
      </w:r>
      <w:r>
        <w:rPr>
          <w:rFonts w:ascii="Times New Roman"/>
          <w:b w:val="false"/>
          <w:i w:val="false"/>
          <w:color w:val="000000"/>
          <w:sz w:val="28"/>
        </w:rPr>
        <w:t xml:space="preserve">
                          II. ЖАЛПЫ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Ауыл шаруашылығы министрлiгi (бұдан әрi - Министрлiк) Қазақстан Республикасының орталық атқарушы органы болып табылады және жер ресурстарын басқару саласында мемлекеттiк саясатты жүзеге асырады. </w:t>
      </w:r>
      <w:r>
        <w:br/>
      </w:r>
      <w:r>
        <w:rPr>
          <w:rFonts w:ascii="Times New Roman"/>
          <w:b w:val="false"/>
          <w:i w:val="false"/>
          <w:color w:val="000000"/>
          <w:sz w:val="28"/>
        </w:rPr>
        <w:t xml:space="preserve">
      Министрлiк өз қызметiн Қазақстан Республикасының Конституциясы мен заңдарына, Қазақстан Республикасы Президентi мен Қазақстан Республикасы Үкiметiнiң актiлерiне, сондай-ақ осы Ережеге сәйкес жүзеге асырады. </w:t>
      </w:r>
      <w:r>
        <w:br/>
      </w:r>
      <w:r>
        <w:rPr>
          <w:rFonts w:ascii="Times New Roman"/>
          <w:b w:val="false"/>
          <w:i w:val="false"/>
          <w:color w:val="000000"/>
          <w:sz w:val="28"/>
        </w:rPr>
        <w:t xml:space="preserve">
      Министрлiк пен оның құрылымдық бөлiмшелерiнiң қызметiн қаржыландыру мемлекеттiк бюджетте көзделген қаржы есебiнен жүзеге асырылады. </w:t>
      </w:r>
      <w:r>
        <w:br/>
      </w:r>
      <w:r>
        <w:rPr>
          <w:rFonts w:ascii="Times New Roman"/>
          <w:b w:val="false"/>
          <w:i w:val="false"/>
          <w:color w:val="000000"/>
          <w:sz w:val="28"/>
        </w:rPr>
        <w:t xml:space="preserve">
      Қазақстан Республикасының Үкiметi Министрлiктiң құрылымы мен штат санын белгiлейдi. </w:t>
      </w:r>
      <w:r>
        <w:br/>
      </w:r>
      <w:r>
        <w:rPr>
          <w:rFonts w:ascii="Times New Roman"/>
          <w:b w:val="false"/>
          <w:i w:val="false"/>
          <w:color w:val="000000"/>
          <w:sz w:val="28"/>
        </w:rPr>
        <w:t xml:space="preserve">
      Министрлiк заңды тұлға болып табылады, бюджеттiк және ағымдағы шоттары, Қазақстан Республикасының елтаңбасы бейнеленген, мемлекеттiк және орыс тiлдерiнде өз атауы жазылған мөрi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БАСЫМДЫҚТАРЫ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Министрлiк қызметiнiң негiзгi басымдықты бағыттары: </w:t>
      </w:r>
      <w:r>
        <w:br/>
      </w:r>
      <w:r>
        <w:rPr>
          <w:rFonts w:ascii="Times New Roman"/>
          <w:b w:val="false"/>
          <w:i w:val="false"/>
          <w:color w:val="000000"/>
          <w:sz w:val="28"/>
        </w:rPr>
        <w:t xml:space="preserve">
      агроөнеркәсiп кешенiнде экономикалық реформаларды жүзеге асыру; </w:t>
      </w:r>
      <w:r>
        <w:br/>
      </w:r>
      <w:r>
        <w:rPr>
          <w:rFonts w:ascii="Times New Roman"/>
          <w:b w:val="false"/>
          <w:i w:val="false"/>
          <w:color w:val="000000"/>
          <w:sz w:val="28"/>
        </w:rPr>
        <w:t xml:space="preserve">
      сыртқы және iшкi рынокта бәсекелестiк қабiлетi бар отандық тағам өнiмдерi мен ауыл шаруашылығы шикiзатын өндiру үшiн жағдайларды қамтамасыз ету; </w:t>
      </w:r>
      <w:r>
        <w:br/>
      </w:r>
      <w:r>
        <w:rPr>
          <w:rFonts w:ascii="Times New Roman"/>
          <w:b w:val="false"/>
          <w:i w:val="false"/>
          <w:color w:val="000000"/>
          <w:sz w:val="28"/>
        </w:rPr>
        <w:t xml:space="preserve">
      нарықтық инфрақұрылымды, сервистiк материалдық-техникалық қамтамасыз ету және қызмет көрсету жүйесiн, агроөнеркәсiп кешенiн ақпараттық қамтамасыз етудi қалыптастыру; </w:t>
      </w:r>
      <w:r>
        <w:br/>
      </w:r>
      <w:r>
        <w:rPr>
          <w:rFonts w:ascii="Times New Roman"/>
          <w:b w:val="false"/>
          <w:i w:val="false"/>
          <w:color w:val="000000"/>
          <w:sz w:val="28"/>
        </w:rPr>
        <w:t xml:space="preserve">
      орман, аң және балық ресурстарын қорғау, ұдайы өндiру және ұтымды пайдалану, ерекше қорғалатын табиғи аумақтар желiсiн дамыту; </w:t>
      </w:r>
      <w:r>
        <w:br/>
      </w:r>
      <w:r>
        <w:rPr>
          <w:rFonts w:ascii="Times New Roman"/>
          <w:b w:val="false"/>
          <w:i w:val="false"/>
          <w:color w:val="000000"/>
          <w:sz w:val="28"/>
        </w:rPr>
        <w:t xml:space="preserve">
      сыртқы және iшкi рынокта ауыл шаруашылығы өнiмiн өткiзуге жәрдемдесу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НЕГIЗГI МIНДЕТТЕРI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Министрлiк: </w:t>
      </w:r>
      <w:r>
        <w:br/>
      </w:r>
      <w:r>
        <w:rPr>
          <w:rFonts w:ascii="Times New Roman"/>
          <w:b w:val="false"/>
          <w:i w:val="false"/>
          <w:color w:val="000000"/>
          <w:sz w:val="28"/>
        </w:rPr>
        <w:t xml:space="preserve">
      агроөнеркәсiп кешенiн әлеуметтiк-экономикалық дамытудың стратегиялық жоспарларын әзiрлеу мен жүзеге асыруды; </w:t>
      </w:r>
      <w:r>
        <w:br/>
      </w:r>
      <w:r>
        <w:rPr>
          <w:rFonts w:ascii="Times New Roman"/>
          <w:b w:val="false"/>
          <w:i w:val="false"/>
          <w:color w:val="000000"/>
          <w:sz w:val="28"/>
        </w:rPr>
        <w:t xml:space="preserve">
      ерекше қорғалатын табиғи аумақтарды, су және жер ресурстарын ұтымды пайдалану мен қорғауды қоса алғанда, ауыл, орман, аң және балық шаруашылықтарын дамытудың мемлекеттiк бағдарламаларын әзiрлеудi және оны iске асыруға қатысуды; </w:t>
      </w:r>
      <w:r>
        <w:br/>
      </w:r>
      <w:r>
        <w:rPr>
          <w:rFonts w:ascii="Times New Roman"/>
          <w:b w:val="false"/>
          <w:i w:val="false"/>
          <w:color w:val="000000"/>
          <w:sz w:val="28"/>
        </w:rPr>
        <w:t xml:space="preserve">
      ауыл шаруашылығы, орман шаруашылығы, аң және балық шаруашылығы өндiрiсiнде, жердi және суды пайдалануда мемлекеттiк саясатты әзiрлеудi және оны жүзеге асыруды; </w:t>
      </w:r>
      <w:r>
        <w:br/>
      </w:r>
      <w:r>
        <w:rPr>
          <w:rFonts w:ascii="Times New Roman"/>
          <w:b w:val="false"/>
          <w:i w:val="false"/>
          <w:color w:val="000000"/>
          <w:sz w:val="28"/>
        </w:rPr>
        <w:t xml:space="preserve">
      маркетингтiк қызметтердi дамытуды және агроөнеркәсiп кешенiн ақпараттық қамтамасыз ету жүйесiн қалыптастыруды; </w:t>
      </w:r>
      <w:r>
        <w:br/>
      </w:r>
      <w:r>
        <w:rPr>
          <w:rFonts w:ascii="Times New Roman"/>
          <w:b w:val="false"/>
          <w:i w:val="false"/>
          <w:color w:val="000000"/>
          <w:sz w:val="28"/>
        </w:rPr>
        <w:t xml:space="preserve">
      агроөнеркәсiп кешенiнде реформаларды қамтамасыз етудi, ауыл шаруашылығының нарықтық экономикаға бар-бар құрылымдарының әр түрлi тиiмдi нысандарын дамытуды; </w:t>
      </w:r>
      <w:r>
        <w:br/>
      </w:r>
      <w:r>
        <w:rPr>
          <w:rFonts w:ascii="Times New Roman"/>
          <w:b w:val="false"/>
          <w:i w:val="false"/>
          <w:color w:val="000000"/>
          <w:sz w:val="28"/>
        </w:rPr>
        <w:t xml:space="preserve">
      ауыл шаруашылығы, балық, орман және аңшылық өнiмiн өндiру мен ұқсатуды тұрақтандыру мен өсiру жөнiндегi шаралар кешендерiн жүзеге асыруды; </w:t>
      </w:r>
      <w:r>
        <w:br/>
      </w:r>
      <w:r>
        <w:rPr>
          <w:rFonts w:ascii="Times New Roman"/>
          <w:b w:val="false"/>
          <w:i w:val="false"/>
          <w:color w:val="000000"/>
          <w:sz w:val="28"/>
        </w:rPr>
        <w:t xml:space="preserve">
      мемлекеттiк саясатты жүзеге асыруды және техникалық және энергетикалық қамтамасыз етуге, химияландыруға және ауыл шаруашылығын сумен жабдықтауға, мелиорациялауға, ауыл шаруашылығы өнiмiн өндiруге сервистiк қызмет көрсетуге жағдайлар жасауды; </w:t>
      </w:r>
      <w:r>
        <w:br/>
      </w:r>
      <w:r>
        <w:rPr>
          <w:rFonts w:ascii="Times New Roman"/>
          <w:b w:val="false"/>
          <w:i w:val="false"/>
          <w:color w:val="000000"/>
          <w:sz w:val="28"/>
        </w:rPr>
        <w:t xml:space="preserve">
      жер қатынастарын дамыту, жермен шаруашылық жүргiзудiң түрлi нысандарының тиiмдi жұмыс iстеуi, жерлердiң құнарын сақтау мен ұдайы өндiруге, оларды ұтымды пайдалануға бағытталған шараларды жүзеге асыру үшiн құқықтық және әлеуметтiк-экономикалық жағдай жасауды қамтамасыз етедi.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ФУНКЦИЯЛАРЫ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Агроөнеркәсiп кешенiн мемлекеттiк реттеу мен қолдау жөнiндегi шараларды әзiрлеуге қатысады; </w:t>
      </w:r>
      <w:r>
        <w:br/>
      </w:r>
      <w:r>
        <w:rPr>
          <w:rFonts w:ascii="Times New Roman"/>
          <w:b w:val="false"/>
          <w:i w:val="false"/>
          <w:color w:val="000000"/>
          <w:sz w:val="28"/>
        </w:rPr>
        <w:t xml:space="preserve">
      ауыл, балық, орман және аңшылық, су шаруашылығы мен жер қатынастары мәселелерi бойынша заң жобаларын, өзге де нормативтiк құқықтық актiлердi әзiрлейдi; </w:t>
      </w:r>
      <w:r>
        <w:br/>
      </w:r>
      <w:r>
        <w:rPr>
          <w:rFonts w:ascii="Times New Roman"/>
          <w:b w:val="false"/>
          <w:i w:val="false"/>
          <w:color w:val="000000"/>
          <w:sz w:val="28"/>
        </w:rPr>
        <w:t xml:space="preserve">
      республиканың орман, аң және балық ресурстарын пайдалану жөнiнде ұйымдастыру және рұқсат беру шараларын, сондай-ақ олардың жай-күйiне, қорғалуына, күзетiлуiне, ұдайы өндiрiлуiмен және сарықпай пайдаланылуына мемлекеттiк бақылауды жүзеге асыруды; </w:t>
      </w:r>
      <w:r>
        <w:br/>
      </w:r>
      <w:r>
        <w:rPr>
          <w:rFonts w:ascii="Times New Roman"/>
          <w:b w:val="false"/>
          <w:i w:val="false"/>
          <w:color w:val="000000"/>
          <w:sz w:val="28"/>
        </w:rPr>
        <w:t xml:space="preserve">
      мал дәрiгерлiгi профилактикалық шараларының орындалуын, республика аумағын жануарлардың ерекше қауiптi жұқпалы ауруларының таралуынан қорғауды ұйымдастырады; </w:t>
      </w:r>
      <w:r>
        <w:br/>
      </w:r>
      <w:r>
        <w:rPr>
          <w:rFonts w:ascii="Times New Roman"/>
          <w:b w:val="false"/>
          <w:i w:val="false"/>
          <w:color w:val="000000"/>
          <w:sz w:val="28"/>
        </w:rPr>
        <w:t xml:space="preserve">
      Каспий теңiзiнiң биологиялық ресурстарын сақтау және пайдалану мәселелерiнде Каспий аймағы мемлекеттерiнiң балық шаруашылығының мемлекеттiк басқару органдарымен өзара iс-қимыл жасайды; </w:t>
      </w:r>
      <w:r>
        <w:br/>
      </w:r>
      <w:r>
        <w:rPr>
          <w:rFonts w:ascii="Times New Roman"/>
          <w:b w:val="false"/>
          <w:i w:val="false"/>
          <w:color w:val="000000"/>
          <w:sz w:val="28"/>
        </w:rPr>
        <w:t xml:space="preserve">
      республиканың бүкiл аумағында балық запасын қорғау, ұдайы өндiру және балық аулауды реттеу жөнiндегi шараларды әзiрлейдi және жүзеге асырады; </w:t>
      </w:r>
      <w:r>
        <w:br/>
      </w:r>
      <w:r>
        <w:rPr>
          <w:rFonts w:ascii="Times New Roman"/>
          <w:b w:val="false"/>
          <w:i w:val="false"/>
          <w:color w:val="000000"/>
          <w:sz w:val="28"/>
        </w:rPr>
        <w:t xml:space="preserve">
      су ресурстарын пайдалану мен қорғауды, мемлекетаралық су бөлудi реттейдi; </w:t>
      </w:r>
      <w:r>
        <w:br/>
      </w:r>
      <w:r>
        <w:rPr>
          <w:rFonts w:ascii="Times New Roman"/>
          <w:b w:val="false"/>
          <w:i w:val="false"/>
          <w:color w:val="000000"/>
          <w:sz w:val="28"/>
        </w:rPr>
        <w:t xml:space="preserve">
      шектес мемлекеттермен геодезиялық, топографиялық және картографиялық жұмыстарды жүзеге асыруды үйлестiредi; </w:t>
      </w:r>
      <w:r>
        <w:br/>
      </w:r>
      <w:r>
        <w:rPr>
          <w:rFonts w:ascii="Times New Roman"/>
          <w:b w:val="false"/>
          <w:i w:val="false"/>
          <w:color w:val="000000"/>
          <w:sz w:val="28"/>
        </w:rPr>
        <w:t xml:space="preserve">
      мемлекетаралық сыртқы экономикалық байланыстардың басым бағыттарын белгiлеуге қатысады, инвестицияларды ауыл, балық, орман, аңшылық, су және жер шаруашылықтарында пайдалануға жағдай тудырады; </w:t>
      </w:r>
      <w:r>
        <w:br/>
      </w:r>
      <w:r>
        <w:rPr>
          <w:rFonts w:ascii="Times New Roman"/>
          <w:b w:val="false"/>
          <w:i w:val="false"/>
          <w:color w:val="000000"/>
          <w:sz w:val="28"/>
        </w:rPr>
        <w:t xml:space="preserve">
      балық, орман және аңшылық ресурстарын, су және жер қорын, карантиндi өсiмдiктердi, тұқымды ұтымды пайдалану, қорғау және ұдайы өндiру, мал дәрiгерлiгi заңдарының, асыл тұқымды iсi мен техника қауiпсiздiгiнiң орындалуы үшiн мемлекеттiк бақылауды жүзеге асырады.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 ҚҰҚЫҚТАРЫ МЕН ЖАУАПКЕРШIЛIГI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Министрлiктiң жүктелген мiндеттерге сәйкес: </w:t>
      </w:r>
      <w:r>
        <w:br/>
      </w:r>
      <w:r>
        <w:rPr>
          <w:rFonts w:ascii="Times New Roman"/>
          <w:b w:val="false"/>
          <w:i w:val="false"/>
          <w:color w:val="000000"/>
          <w:sz w:val="28"/>
        </w:rPr>
        <w:t xml:space="preserve">
      өз құзыретiндегi мәселелер бойынша атқарылуға мiндеттi шешiмдер қабылдауға және нормативтiк актiлер шығаруға; </w:t>
      </w:r>
      <w:r>
        <w:br/>
      </w:r>
      <w:r>
        <w:rPr>
          <w:rFonts w:ascii="Times New Roman"/>
          <w:b w:val="false"/>
          <w:i w:val="false"/>
          <w:color w:val="000000"/>
          <w:sz w:val="28"/>
        </w:rPr>
        <w:t xml:space="preserve">
      заңда белгiленген тәртiппен мемлекеттiк кәсiпорындардың құрылтайшысы болуға, олардың жарғыларын бекiтуге, оларға қатысты мемлекеттiк меншiк құқығы субъектiсiнiң функцияларын жүзеге асыруға; </w:t>
      </w:r>
      <w:r>
        <w:br/>
      </w:r>
      <w:r>
        <w:rPr>
          <w:rFonts w:ascii="Times New Roman"/>
          <w:b w:val="false"/>
          <w:i w:val="false"/>
          <w:color w:val="000000"/>
          <w:sz w:val="28"/>
        </w:rPr>
        <w:t xml:space="preserve">
      заңда белгiленген тәртiппен Министрлiкке жүктелген мiндеттердi жүзеге асыру үшiн статистика органдарынан және тиiстi министрлiктер мен ведомстволардан қажеттi есеп деректерiн алуға; </w:t>
      </w:r>
      <w:r>
        <w:br/>
      </w:r>
      <w:r>
        <w:rPr>
          <w:rFonts w:ascii="Times New Roman"/>
          <w:b w:val="false"/>
          <w:i w:val="false"/>
          <w:color w:val="000000"/>
          <w:sz w:val="28"/>
        </w:rPr>
        <w:t xml:space="preserve">
      заңда белгiленген тәртiп пен жағдайларда лицензиялауды жүзеге асыруға; </w:t>
      </w:r>
      <w:r>
        <w:br/>
      </w:r>
      <w:r>
        <w:rPr>
          <w:rFonts w:ascii="Times New Roman"/>
          <w:b w:val="false"/>
          <w:i w:val="false"/>
          <w:color w:val="000000"/>
          <w:sz w:val="28"/>
        </w:rPr>
        <w:t xml:space="preserve">
      өз құзыретi мен өкiлеттiктерiнiң шегiнде мемлекеттiк меншiктегi мүлiктi пайдалануды жүзеге асыруға; </w:t>
      </w:r>
      <w:r>
        <w:br/>
      </w:r>
      <w:r>
        <w:rPr>
          <w:rFonts w:ascii="Times New Roman"/>
          <w:b w:val="false"/>
          <w:i w:val="false"/>
          <w:color w:val="000000"/>
          <w:sz w:val="28"/>
        </w:rPr>
        <w:t xml:space="preserve">
      суармалы жерлердi мелиорациялаудың жай-күйi мен пайдалану үшiн техникалық қадағалауға, сондай-ақ ауыл шаруашылығын сумен жабдықтау және жайылымдарды суландыру үшiн инженерлiк қадағалауға; </w:t>
      </w:r>
      <w:r>
        <w:br/>
      </w:r>
      <w:r>
        <w:rPr>
          <w:rFonts w:ascii="Times New Roman"/>
          <w:b w:val="false"/>
          <w:i w:val="false"/>
          <w:color w:val="000000"/>
          <w:sz w:val="28"/>
        </w:rPr>
        <w:t xml:space="preserve">
      мемлекеттiк бақылауды жүзеге асыруға; </w:t>
      </w:r>
      <w:r>
        <w:br/>
      </w:r>
      <w:r>
        <w:rPr>
          <w:rFonts w:ascii="Times New Roman"/>
          <w:b w:val="false"/>
          <w:i w:val="false"/>
          <w:color w:val="000000"/>
          <w:sz w:val="28"/>
        </w:rPr>
        <w:t xml:space="preserve">
      тұқым шаруашылығында, сортты сынауда және сортты жаңалауда, ауыл шаруашылығы жануарлары мен құстарының жаңа тұқымын өсiрiп шығаруға және қолдауға, балықтың жаңа түрлерiн жерсiндiруге; </w:t>
      </w:r>
      <w:r>
        <w:br/>
      </w:r>
      <w:r>
        <w:rPr>
          <w:rFonts w:ascii="Times New Roman"/>
          <w:b w:val="false"/>
          <w:i w:val="false"/>
          <w:color w:val="000000"/>
          <w:sz w:val="28"/>
        </w:rPr>
        <w:t xml:space="preserve">
      орман, аңшылық, балық, жер мен су ресурстарын ұтымды пайдалануға, ұдайы өндiруге және қорғауға; </w:t>
      </w:r>
      <w:r>
        <w:br/>
      </w:r>
      <w:r>
        <w:rPr>
          <w:rFonts w:ascii="Times New Roman"/>
          <w:b w:val="false"/>
          <w:i w:val="false"/>
          <w:color w:val="000000"/>
          <w:sz w:val="28"/>
        </w:rPr>
        <w:t xml:space="preserve">
      еңбектi, өртке қарсы қауiпсiздiктi, машина-трактор паркiнiң техникалық жай-күйiн қорғауға; </w:t>
      </w:r>
      <w:r>
        <w:br/>
      </w:r>
      <w:r>
        <w:rPr>
          <w:rFonts w:ascii="Times New Roman"/>
          <w:b w:val="false"/>
          <w:i w:val="false"/>
          <w:color w:val="000000"/>
          <w:sz w:val="28"/>
        </w:rPr>
        <w:t xml:space="preserve">
      карантин қызметi, тұқымдық iс, мал дәрiгерлiгi, өсiмдiктер мен ормандарды қорғау жөнiндегi нормативтiк актiлердi сақтауға; </w:t>
      </w:r>
      <w:r>
        <w:br/>
      </w:r>
      <w:r>
        <w:rPr>
          <w:rFonts w:ascii="Times New Roman"/>
          <w:b w:val="false"/>
          <w:i w:val="false"/>
          <w:color w:val="000000"/>
          <w:sz w:val="28"/>
        </w:rPr>
        <w:t xml:space="preserve">
      мал дәрiгерлiгi препараттарын өндiруге құқығы бар.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VII. МИНИСТРЛIКТIҢ ҚЫЗМЕТIН ҰЙЫМДАСТЫРУ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Министрлiк пен оның аймақтық органдары Ауыл шаруашылығы министрлiгiнiң бiрыңғай жүйесiн құрайды. </w:t>
      </w:r>
      <w:r>
        <w:br/>
      </w:r>
      <w:r>
        <w:rPr>
          <w:rFonts w:ascii="Times New Roman"/>
          <w:b w:val="false"/>
          <w:i w:val="false"/>
          <w:color w:val="000000"/>
          <w:sz w:val="28"/>
        </w:rPr>
        <w:t xml:space="preserve">
      Министрлiктi Қазақстан Республикасы Премьер-Министрiнiң ұсынуымен Қазақстан Республикасының Президентi қызметке тағайындайтын Министр басқарады. </w:t>
      </w:r>
      <w:r>
        <w:br/>
      </w:r>
      <w:r>
        <w:rPr>
          <w:rFonts w:ascii="Times New Roman"/>
          <w:b w:val="false"/>
          <w:i w:val="false"/>
          <w:color w:val="000000"/>
          <w:sz w:val="28"/>
        </w:rPr>
        <w:t xml:space="preserve">
      Министрдiң өзiнiң ұсынуымен Қазақстан Республикасының Үкiметi қызметке тағайындайтын және қызметтен босататын орынбасарлары (вице-министрлерi) болады. </w:t>
      </w:r>
      <w:r>
        <w:br/>
      </w:r>
      <w:r>
        <w:rPr>
          <w:rFonts w:ascii="Times New Roman"/>
          <w:b w:val="false"/>
          <w:i w:val="false"/>
          <w:color w:val="000000"/>
          <w:sz w:val="28"/>
        </w:rPr>
        <w:t xml:space="preserve">
      Комитеттердiң төрағаларын министрдiң ұсынуымен Үкiмет қызметке тағайындайды және қызметтен босатады. </w:t>
      </w:r>
      <w:r>
        <w:br/>
      </w:r>
      <w:r>
        <w:rPr>
          <w:rFonts w:ascii="Times New Roman"/>
          <w:b w:val="false"/>
          <w:i w:val="false"/>
          <w:color w:val="000000"/>
          <w:sz w:val="28"/>
        </w:rPr>
        <w:t xml:space="preserve">
      Министрлiктiң орталық аппараты Министрлiктiң қызметiн қамтамасыз ететiн департаменттер мен басқармалардан тұрады. </w:t>
      </w:r>
      <w:r>
        <w:br/>
      </w:r>
      <w:r>
        <w:rPr>
          <w:rFonts w:ascii="Times New Roman"/>
          <w:b w:val="false"/>
          <w:i w:val="false"/>
          <w:color w:val="000000"/>
          <w:sz w:val="28"/>
        </w:rPr>
        <w:t xml:space="preserve">
      Министрлiктiң құрамына төрт комитет енедi, олар заңды тұлғалар болып табылады және банктерде шоттары бар. Комитеттердiң өздерiнiң аймақтық органдары болады. </w:t>
      </w:r>
      <w:r>
        <w:br/>
      </w:r>
      <w:r>
        <w:rPr>
          <w:rFonts w:ascii="Times New Roman"/>
          <w:b w:val="false"/>
          <w:i w:val="false"/>
          <w:color w:val="000000"/>
          <w:sz w:val="28"/>
        </w:rPr>
        <w:t xml:space="preserve">
      Комитеттер Министрлiктiң құзыретi шегiнде атқарушылық және бақылау-қадағалау функцияларын, сондай-ақ салааралық үйлестiрудi және мемлекеттiк басқарудың iшкi салаларына басшылықты жүзеге асырады. Комитеттер туралы ережелердi Қазақстан Республикасының Үкiметi бекiтедi. </w:t>
      </w:r>
      <w:r>
        <w:br/>
      </w:r>
      <w:r>
        <w:rPr>
          <w:rFonts w:ascii="Times New Roman"/>
          <w:b w:val="false"/>
          <w:i w:val="false"/>
          <w:color w:val="000000"/>
          <w:sz w:val="28"/>
        </w:rPr>
        <w:t xml:space="preserve">
      Министр Министрлiк қызметiн басшылық жасайды және Министрлiкке жүктелген мiндеттердiң орындалуы және оның өз функцияларын жүзеге асыруы үшiн дербес жауапты болады. </w:t>
      </w:r>
      <w:r>
        <w:br/>
      </w:r>
      <w:r>
        <w:rPr>
          <w:rFonts w:ascii="Times New Roman"/>
          <w:b w:val="false"/>
          <w:i w:val="false"/>
          <w:color w:val="000000"/>
          <w:sz w:val="28"/>
        </w:rPr>
        <w:t xml:space="preserve">
      Министр өзiнiң орынбасарларының және Министрлiктiң басқа да қызметкерлерiнiң мiндеттерi мен өкiлеттiктерiнiң шеңберiн айқындайды; </w:t>
      </w:r>
      <w:r>
        <w:br/>
      </w:r>
      <w:r>
        <w:rPr>
          <w:rFonts w:ascii="Times New Roman"/>
          <w:b w:val="false"/>
          <w:i w:val="false"/>
          <w:color w:val="000000"/>
          <w:sz w:val="28"/>
        </w:rPr>
        <w:t xml:space="preserve">
      Министрлiк қызметкерлерiн қызметке тағайындайды және қызметтен босатады; </w:t>
      </w:r>
      <w:r>
        <w:br/>
      </w:r>
      <w:r>
        <w:rPr>
          <w:rFonts w:ascii="Times New Roman"/>
          <w:b w:val="false"/>
          <w:i w:val="false"/>
          <w:color w:val="000000"/>
          <w:sz w:val="28"/>
        </w:rPr>
        <w:t xml:space="preserve">
      облыстық ауыл шаруашылығы органдарының басшыларын тағайындауға келiсiм бередi; </w:t>
      </w:r>
      <w:r>
        <w:br/>
      </w:r>
      <w:r>
        <w:rPr>
          <w:rFonts w:ascii="Times New Roman"/>
          <w:b w:val="false"/>
          <w:i w:val="false"/>
          <w:color w:val="000000"/>
          <w:sz w:val="28"/>
        </w:rPr>
        <w:t xml:space="preserve">
      қолданылып жүрген заңдарға сәйкес Министрлiктi мемлекеттiк органдарда, ұйымдарда бiлдiредi; </w:t>
      </w:r>
      <w:r>
        <w:br/>
      </w:r>
      <w:r>
        <w:rPr>
          <w:rFonts w:ascii="Times New Roman"/>
          <w:b w:val="false"/>
          <w:i w:val="false"/>
          <w:color w:val="000000"/>
          <w:sz w:val="28"/>
        </w:rPr>
        <w:t xml:space="preserve">
      Министрлiктiң орталық аппаратының штат кестесiн және Министрлiктiң қызметiн қамтамасыз ететiн құрылымдық бөлiмшелер туралы ережелердi бекiтедi; </w:t>
      </w:r>
      <w:r>
        <w:br/>
      </w:r>
      <w:r>
        <w:rPr>
          <w:rFonts w:ascii="Times New Roman"/>
          <w:b w:val="false"/>
          <w:i w:val="false"/>
          <w:color w:val="000000"/>
          <w:sz w:val="28"/>
        </w:rPr>
        <w:t xml:space="preserve">
      өз құзыретiнiң шегiнде Министрлiктiң жүйесiне енетiн комитеттердiң, департаменттердiң, басқармалардың, кәсiпорындардың, бiрлестiктердiң, ұйымдар мен мекемелердiң орындауы үшiн мiндеттi бұйрықтар, нұсқаулықтар шығарады және нұсқаулар бередi. </w:t>
      </w:r>
      <w:r>
        <w:br/>
      </w:r>
      <w:r>
        <w:rPr>
          <w:rFonts w:ascii="Times New Roman"/>
          <w:b w:val="false"/>
          <w:i w:val="false"/>
          <w:color w:val="000000"/>
          <w:sz w:val="28"/>
        </w:rPr>
        <w:t xml:space="preserve">
      Министрлiк қажеттi жағдайларда республиканың басқа да </w:t>
      </w:r>
    </w:p>
    <w:bookmarkEnd w:id="2"/>
    <w:bookmarkStart w:name="z15"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министрлiктермен және ведомстволармен бiрлескен бұйрықтар мен</w:t>
      </w:r>
    </w:p>
    <w:p>
      <w:pPr>
        <w:spacing w:after="0"/>
        <w:ind w:left="0"/>
        <w:jc w:val="both"/>
      </w:pPr>
      <w:r>
        <w:rPr>
          <w:rFonts w:ascii="Times New Roman"/>
          <w:b w:val="false"/>
          <w:i w:val="false"/>
          <w:color w:val="000000"/>
          <w:sz w:val="28"/>
        </w:rPr>
        <w:t>нұсқаулықтар шығарады.</w:t>
      </w:r>
    </w:p>
    <w:p>
      <w:pPr>
        <w:spacing w:after="0"/>
        <w:ind w:left="0"/>
        <w:jc w:val="both"/>
      </w:pPr>
      <w:r>
        <w:rPr>
          <w:rFonts w:ascii="Times New Roman"/>
          <w:b w:val="false"/>
          <w:i w:val="false"/>
          <w:color w:val="000000"/>
          <w:sz w:val="28"/>
        </w:rPr>
        <w:t>     Министрлiкте Министр (алқа төрағасы) бастаған құрамында</w:t>
      </w:r>
    </w:p>
    <w:p>
      <w:pPr>
        <w:spacing w:after="0"/>
        <w:ind w:left="0"/>
        <w:jc w:val="both"/>
      </w:pPr>
      <w:r>
        <w:rPr>
          <w:rFonts w:ascii="Times New Roman"/>
          <w:b w:val="false"/>
          <w:i w:val="false"/>
          <w:color w:val="000000"/>
          <w:sz w:val="28"/>
        </w:rPr>
        <w:t>Министрдiң орынбасарлары (Вице-министрлер), сондай-ақ Министрлiктiң</w:t>
      </w:r>
    </w:p>
    <w:p>
      <w:pPr>
        <w:spacing w:after="0"/>
        <w:ind w:left="0"/>
        <w:jc w:val="both"/>
      </w:pPr>
      <w:r>
        <w:rPr>
          <w:rFonts w:ascii="Times New Roman"/>
          <w:b w:val="false"/>
          <w:i w:val="false"/>
          <w:color w:val="000000"/>
          <w:sz w:val="28"/>
        </w:rPr>
        <w:t>басқа да басшы қызметкерлерi бар алқа құрылады. Алқаның сандық</w:t>
      </w:r>
    </w:p>
    <w:p>
      <w:pPr>
        <w:spacing w:after="0"/>
        <w:ind w:left="0"/>
        <w:jc w:val="both"/>
      </w:pPr>
      <w:r>
        <w:rPr>
          <w:rFonts w:ascii="Times New Roman"/>
          <w:b w:val="false"/>
          <w:i w:val="false"/>
          <w:color w:val="000000"/>
          <w:sz w:val="28"/>
        </w:rPr>
        <w:t>құрамын Үкiмет бекiтедi. Алқаның жеке құрамын Министр бекiтедi.</w:t>
      </w:r>
    </w:p>
    <w:p>
      <w:pPr>
        <w:spacing w:after="0"/>
        <w:ind w:left="0"/>
        <w:jc w:val="both"/>
      </w:pPr>
      <w:r>
        <w:rPr>
          <w:rFonts w:ascii="Times New Roman"/>
          <w:b w:val="false"/>
          <w:i w:val="false"/>
          <w:color w:val="000000"/>
          <w:sz w:val="28"/>
        </w:rPr>
        <w:t>     Министрдiң орынбасары (вице-министр) Министр болмаған кезде</w:t>
      </w:r>
    </w:p>
    <w:p>
      <w:pPr>
        <w:spacing w:after="0"/>
        <w:ind w:left="0"/>
        <w:jc w:val="both"/>
      </w:pPr>
      <w:r>
        <w:rPr>
          <w:rFonts w:ascii="Times New Roman"/>
          <w:b w:val="false"/>
          <w:i w:val="false"/>
          <w:color w:val="000000"/>
          <w:sz w:val="28"/>
        </w:rPr>
        <w:t>оның қызметiн атқарады, Министрлiк жанындағы комитеттердiң қызметiн</w:t>
      </w:r>
    </w:p>
    <w:p>
      <w:pPr>
        <w:spacing w:after="0"/>
        <w:ind w:left="0"/>
        <w:jc w:val="both"/>
      </w:pPr>
      <w:r>
        <w:rPr>
          <w:rFonts w:ascii="Times New Roman"/>
          <w:b w:val="false"/>
          <w:i w:val="false"/>
          <w:color w:val="000000"/>
          <w:sz w:val="28"/>
        </w:rPr>
        <w:t>үйлестiредi, өзiне Министр жүктелген өзге де мiндеттердi жүзеге</w:t>
      </w:r>
    </w:p>
    <w:p>
      <w:pPr>
        <w:spacing w:after="0"/>
        <w:ind w:left="0"/>
        <w:jc w:val="both"/>
      </w:pPr>
      <w:r>
        <w:rPr>
          <w:rFonts w:ascii="Times New Roman"/>
          <w:b w:val="false"/>
          <w:i w:val="false"/>
          <w:color w:val="000000"/>
          <w:sz w:val="28"/>
        </w:rPr>
        <w:t>асырады.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19 қарашадағы</w:t>
      </w:r>
    </w:p>
    <w:p>
      <w:pPr>
        <w:spacing w:after="0"/>
        <w:ind w:left="0"/>
        <w:jc w:val="both"/>
      </w:pPr>
      <w:r>
        <w:rPr>
          <w:rFonts w:ascii="Times New Roman"/>
          <w:b w:val="false"/>
          <w:i w:val="false"/>
          <w:color w:val="000000"/>
          <w:sz w:val="28"/>
        </w:rPr>
        <w:t>                                    N 1608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Ауыл шаруашылығы</w:t>
      </w:r>
    </w:p>
    <w:p>
      <w:pPr>
        <w:spacing w:after="0"/>
        <w:ind w:left="0"/>
        <w:jc w:val="both"/>
      </w:pPr>
      <w:r>
        <w:rPr>
          <w:rFonts w:ascii="Times New Roman"/>
          <w:b w:val="false"/>
          <w:i w:val="false"/>
          <w:color w:val="000000"/>
          <w:sz w:val="28"/>
        </w:rPr>
        <w:t>                министрлiгiнiң қарауындағы ұйымдардың</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ТIЗБЕСI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Өсiмдiктердiң карантинi жөнiндегi бас мемлекеттiк инспекция</w:t>
      </w:r>
    </w:p>
    <w:p>
      <w:pPr>
        <w:spacing w:after="0"/>
        <w:ind w:left="0"/>
        <w:jc w:val="both"/>
      </w:pPr>
      <w:r>
        <w:rPr>
          <w:rFonts w:ascii="Times New Roman"/>
          <w:b w:val="false"/>
          <w:i w:val="false"/>
          <w:color w:val="000000"/>
          <w:sz w:val="28"/>
        </w:rPr>
        <w:t>облыстық мемлекеттiк инспекцияларымен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Республикалық өсiмдiк қорғау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Республикалық астық инспекциясы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Ауыл шаруашылығы дақылдарының сортын сынау жөнiндегi</w:t>
      </w:r>
    </w:p>
    <w:p>
      <w:pPr>
        <w:spacing w:after="0"/>
        <w:ind w:left="0"/>
        <w:jc w:val="both"/>
      </w:pPr>
      <w:r>
        <w:rPr>
          <w:rFonts w:ascii="Times New Roman"/>
          <w:b w:val="false"/>
          <w:i w:val="false"/>
          <w:color w:val="000000"/>
          <w:sz w:val="28"/>
        </w:rPr>
        <w:t>республикалық мемлекеттiк комиссия облыстық инспектураларымен, сорт</w:t>
      </w:r>
    </w:p>
    <w:p>
      <w:pPr>
        <w:spacing w:after="0"/>
        <w:ind w:left="0"/>
        <w:jc w:val="both"/>
      </w:pPr>
      <w:r>
        <w:rPr>
          <w:rFonts w:ascii="Times New Roman"/>
          <w:b w:val="false"/>
          <w:i w:val="false"/>
          <w:color w:val="000000"/>
          <w:sz w:val="28"/>
        </w:rPr>
        <w:t>сынау станцияларымен және учаскелерiмен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Республикалық мемлекеттiк тұқым инспекциясы облыстық және</w:t>
      </w:r>
    </w:p>
    <w:p>
      <w:pPr>
        <w:spacing w:after="0"/>
        <w:ind w:left="0"/>
        <w:jc w:val="both"/>
      </w:pPr>
      <w:r>
        <w:rPr>
          <w:rFonts w:ascii="Times New Roman"/>
          <w:b w:val="false"/>
          <w:i w:val="false"/>
          <w:color w:val="000000"/>
          <w:sz w:val="28"/>
        </w:rPr>
        <w:t>аудандық мемлекеттiк тұқым инспекцияларымен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 мемлекеттiк аймақтық машина сынау станциясы" қазыналық</w:t>
      </w:r>
    </w:p>
    <w:p>
      <w:pPr>
        <w:spacing w:after="0"/>
        <w:ind w:left="0"/>
        <w:jc w:val="both"/>
      </w:pPr>
      <w:r>
        <w:rPr>
          <w:rFonts w:ascii="Times New Roman"/>
          <w:b w:val="false"/>
          <w:i w:val="false"/>
          <w:color w:val="000000"/>
          <w:sz w:val="28"/>
        </w:rPr>
        <w:t>кәсiпорны (ҚазМСС)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"Павлодар мемлекеттiк аймақтық машина сынау станциясы" қазыналық</w:t>
      </w:r>
    </w:p>
    <w:p>
      <w:pPr>
        <w:spacing w:after="0"/>
        <w:ind w:left="0"/>
        <w:jc w:val="both"/>
      </w:pPr>
      <w:r>
        <w:rPr>
          <w:rFonts w:ascii="Times New Roman"/>
          <w:b w:val="false"/>
          <w:i w:val="false"/>
          <w:color w:val="000000"/>
          <w:sz w:val="28"/>
        </w:rPr>
        <w:t>кәсiпорны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"Тың мемлекеттiк машина сынау станциясы" қазыналық кәсiпорны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Жетiсу гидрогеологиялық-мелиоративтiк экспедициясы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Оңтүстiк Қазақстан гидрогеологиялық-мелиоративтiк экспедициясы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"Инжгеодезия" Алматы инженерлiк-геодезиялық қазыналық кәсiпорын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"Картография" картографиялық қазыналық кәсiпорны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"Картографиялық және геоақпараттық жүйелер ғылыми-өндiрiстiк</w:t>
      </w:r>
    </w:p>
    <w:p>
      <w:pPr>
        <w:spacing w:after="0"/>
        <w:ind w:left="0"/>
        <w:jc w:val="both"/>
      </w:pPr>
      <w:r>
        <w:rPr>
          <w:rFonts w:ascii="Times New Roman"/>
          <w:b w:val="false"/>
          <w:i w:val="false"/>
          <w:color w:val="000000"/>
          <w:sz w:val="28"/>
        </w:rPr>
        <w:t>кәсiпорны" қазыналық кәсiпорны (ҚартақпарагҒӨК)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"Орталық картографиялық-геодезиялық қор" қазыналық кәсiпорны</w:t>
      </w:r>
    </w:p>
    <w:p>
      <w:pPr>
        <w:spacing w:after="0"/>
        <w:ind w:left="0"/>
        <w:jc w:val="both"/>
      </w:pPr>
      <w:r>
        <w:rPr>
          <w:rFonts w:ascii="Times New Roman"/>
          <w:b w:val="false"/>
          <w:i w:val="false"/>
          <w:color w:val="000000"/>
          <w:sz w:val="28"/>
        </w:rPr>
        <w:t>(ОКГК)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"Ақмолатопогеодезия" Ақмола топографиялық-геодезиялық қазыналық</w:t>
      </w:r>
    </w:p>
    <w:p>
      <w:pPr>
        <w:spacing w:after="0"/>
        <w:ind w:left="0"/>
        <w:jc w:val="both"/>
      </w:pPr>
      <w:r>
        <w:rPr>
          <w:rFonts w:ascii="Times New Roman"/>
          <w:b w:val="false"/>
          <w:i w:val="false"/>
          <w:color w:val="000000"/>
          <w:sz w:val="28"/>
        </w:rPr>
        <w:t>кәсiпорны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"Ақтөбегеодезия" Ақтөбе картографиялық-геодезиялық қазыналық</w:t>
      </w:r>
    </w:p>
    <w:p>
      <w:pPr>
        <w:spacing w:after="0"/>
        <w:ind w:left="0"/>
        <w:jc w:val="both"/>
      </w:pPr>
      <w:r>
        <w:rPr>
          <w:rFonts w:ascii="Times New Roman"/>
          <w:b w:val="false"/>
          <w:i w:val="false"/>
          <w:color w:val="000000"/>
          <w:sz w:val="28"/>
        </w:rPr>
        <w:t>кәсiпорны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"Жамбылгеодезия" Жамбыл картографиялық-геодезиялық қазыналық</w:t>
      </w:r>
    </w:p>
    <w:p>
      <w:pPr>
        <w:spacing w:after="0"/>
        <w:ind w:left="0"/>
        <w:jc w:val="both"/>
      </w:pPr>
      <w:r>
        <w:rPr>
          <w:rFonts w:ascii="Times New Roman"/>
          <w:b w:val="false"/>
          <w:i w:val="false"/>
          <w:color w:val="000000"/>
          <w:sz w:val="28"/>
        </w:rPr>
        <w:t>кәсiпорны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"Қарағандымаркшедерия" Қарағанды топографиялық-геодезиялық</w:t>
      </w:r>
    </w:p>
    <w:p>
      <w:pPr>
        <w:spacing w:after="0"/>
        <w:ind w:left="0"/>
        <w:jc w:val="both"/>
      </w:pPr>
      <w:r>
        <w:rPr>
          <w:rFonts w:ascii="Times New Roman"/>
          <w:b w:val="false"/>
          <w:i w:val="false"/>
          <w:color w:val="000000"/>
          <w:sz w:val="28"/>
        </w:rPr>
        <w:t>қазыналық кәсiпорны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"Шымкентгеодезия" Оңтүстiк Қазақстан топографиялық-геодезиялық</w:t>
      </w:r>
    </w:p>
    <w:p>
      <w:pPr>
        <w:spacing w:after="0"/>
        <w:ind w:left="0"/>
        <w:jc w:val="both"/>
      </w:pPr>
      <w:r>
        <w:rPr>
          <w:rFonts w:ascii="Times New Roman"/>
          <w:b w:val="false"/>
          <w:i w:val="false"/>
          <w:color w:val="000000"/>
          <w:sz w:val="28"/>
        </w:rPr>
        <w:t>қазыналық кәсiпорны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"Талғаргеодезия" Талғар топографиялық-геодезиялық қазыналық</w:t>
      </w:r>
    </w:p>
    <w:p>
      <w:pPr>
        <w:spacing w:after="0"/>
        <w:ind w:left="0"/>
        <w:jc w:val="both"/>
      </w:pPr>
      <w:r>
        <w:rPr>
          <w:rFonts w:ascii="Times New Roman"/>
          <w:b w:val="false"/>
          <w:i w:val="false"/>
          <w:color w:val="000000"/>
          <w:sz w:val="28"/>
        </w:rPr>
        <w:t>кәсiпорны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"Көкшетаугеодезия" топографиялық-геодезиялық қазыналық кәсiпорны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"Семейгеодезия" топографиялық-геодезиялық қазыналық кәсiпорны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"Талдықорғангеодезия" топографиялық-геодезиялық қазыналық</w:t>
      </w:r>
    </w:p>
    <w:p>
      <w:pPr>
        <w:spacing w:after="0"/>
        <w:ind w:left="0"/>
        <w:jc w:val="both"/>
      </w:pPr>
      <w:r>
        <w:rPr>
          <w:rFonts w:ascii="Times New Roman"/>
          <w:b w:val="false"/>
          <w:i w:val="false"/>
          <w:color w:val="000000"/>
          <w:sz w:val="28"/>
        </w:rPr>
        <w:t>кәсiпорны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Майбалық балық питомнигi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 өндiрiстiк-жерсiндiру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Қапшағай уылдырықтандыру-өсiру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Қапшағай уылдырықтандыру-өсiру шаруашылығы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Жезқазған балық питомнигi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Қамыстыбас балық питомнигi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Зерендi балық питомнигi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Жоғарғы Тобыл балық питомнигi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Качир балық питомнигi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Шiдертi уылдырықтандыру-өсiру шаруашылығы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Петропавл балық питомнигi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Қарағанды балық питомнигi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 мемлекеттiк теңiзде жүзу қауiпсiздiгi мен балық өнеркәсiбi</w:t>
      </w:r>
    </w:p>
    <w:p>
      <w:pPr>
        <w:spacing w:after="0"/>
        <w:ind w:left="0"/>
        <w:jc w:val="both"/>
      </w:pPr>
      <w:r>
        <w:rPr>
          <w:rFonts w:ascii="Times New Roman"/>
          <w:b w:val="false"/>
          <w:i w:val="false"/>
          <w:color w:val="000000"/>
          <w:sz w:val="28"/>
        </w:rPr>
        <w:t>флотын порттық қадағалау инспекциясы (Қазақмембалықфлотинспекциясы)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жер ресурстары және жерге орналастыру жөнiндегi</w:t>
      </w:r>
    </w:p>
    <w:p>
      <w:pPr>
        <w:spacing w:after="0"/>
        <w:ind w:left="0"/>
        <w:jc w:val="both"/>
      </w:pPr>
      <w:r>
        <w:rPr>
          <w:rFonts w:ascii="Times New Roman"/>
          <w:b w:val="false"/>
          <w:i w:val="false"/>
          <w:color w:val="000000"/>
          <w:sz w:val="28"/>
        </w:rPr>
        <w:t>ғылыми-өндiрiстiк орталығы (МемжерҒӨО) еншiлес кәсiпорындарымен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ауыл шаруашылығы аэрофотогеодезиялық зерттеулер</w:t>
      </w:r>
    </w:p>
    <w:p>
      <w:pPr>
        <w:spacing w:after="0"/>
        <w:ind w:left="0"/>
        <w:jc w:val="both"/>
      </w:pPr>
      <w:r>
        <w:rPr>
          <w:rFonts w:ascii="Times New Roman"/>
          <w:b w:val="false"/>
          <w:i w:val="false"/>
          <w:color w:val="000000"/>
          <w:sz w:val="28"/>
        </w:rPr>
        <w:t>жөнiндегi институты (МАШҒЗИ)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 жер мониторингi және экожүйелер қазыналық институты</w:t>
      </w:r>
    </w:p>
    <w:p>
      <w:pPr>
        <w:spacing w:after="0"/>
        <w:ind w:left="0"/>
        <w:jc w:val="both"/>
      </w:pPr>
      <w:r>
        <w:rPr>
          <w:rFonts w:ascii="Times New Roman"/>
          <w:b w:val="false"/>
          <w:i w:val="false"/>
          <w:color w:val="000000"/>
          <w:sz w:val="28"/>
        </w:rPr>
        <w:t>(ҚазЖМИ)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 орман орналастыру кәсiпорны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Республикалық орман инженерлiк селекциялық-тұқым орталығы</w:t>
      </w:r>
    </w:p>
    <w:p>
      <w:pPr>
        <w:spacing w:after="0"/>
        <w:ind w:left="0"/>
        <w:jc w:val="both"/>
      </w:pPr>
      <w:r>
        <w:rPr>
          <w:rFonts w:ascii="Times New Roman"/>
          <w:b w:val="false"/>
          <w:i w:val="false"/>
          <w:color w:val="000000"/>
          <w:sz w:val="28"/>
        </w:rPr>
        <w:t>(ОИСТО)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аймақтық орман инженерлiк селекциялық-тұқым шаруашылығы</w:t>
      </w:r>
    </w:p>
    <w:p>
      <w:pPr>
        <w:spacing w:after="0"/>
        <w:ind w:left="0"/>
        <w:jc w:val="both"/>
      </w:pPr>
      <w:r>
        <w:rPr>
          <w:rFonts w:ascii="Times New Roman"/>
          <w:b w:val="false"/>
          <w:i w:val="false"/>
          <w:color w:val="000000"/>
          <w:sz w:val="28"/>
        </w:rPr>
        <w:t>орталығы (ОИСТО)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 ормандары авиациялық қорғау және орман шаруашылығына</w:t>
      </w:r>
    </w:p>
    <w:p>
      <w:pPr>
        <w:spacing w:after="0"/>
        <w:ind w:left="0"/>
        <w:jc w:val="both"/>
      </w:pPr>
      <w:r>
        <w:rPr>
          <w:rFonts w:ascii="Times New Roman"/>
          <w:b w:val="false"/>
          <w:i w:val="false"/>
          <w:color w:val="000000"/>
          <w:sz w:val="28"/>
        </w:rPr>
        <w:t>қызмет көрсету базасы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"Охотзоопром" ӨБ-нiң "Лавар" оқу-өндiрiстiк селекциялық</w:t>
      </w:r>
    </w:p>
    <w:p>
      <w:pPr>
        <w:spacing w:after="0"/>
        <w:ind w:left="0"/>
        <w:jc w:val="both"/>
      </w:pPr>
      <w:r>
        <w:rPr>
          <w:rFonts w:ascii="Times New Roman"/>
          <w:b w:val="false"/>
          <w:i w:val="false"/>
          <w:color w:val="000000"/>
          <w:sz w:val="28"/>
        </w:rPr>
        <w:t>кәсiпорны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 орман шаруашылығын жобалау институты (Қазгипроорманшар)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 орман шаруашылығының бас қызметкерлерi мен мамандарының</w:t>
      </w:r>
    </w:p>
    <w:p>
      <w:pPr>
        <w:spacing w:after="0"/>
        <w:ind w:left="0"/>
        <w:jc w:val="both"/>
      </w:pPr>
      <w:r>
        <w:rPr>
          <w:rFonts w:ascii="Times New Roman"/>
          <w:b w:val="false"/>
          <w:i w:val="false"/>
          <w:color w:val="000000"/>
          <w:sz w:val="28"/>
        </w:rPr>
        <w:t>бiлiктiлiгiн арттыру институты (ҚазОШБАИ)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 республикалық орман-тұқым шаруашылығы станциясы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Шекарадағы және көлiктегi мемлекеттiк мал дәрiгерлiгiн қадағалау</w:t>
      </w:r>
    </w:p>
    <w:p>
      <w:pPr>
        <w:spacing w:after="0"/>
        <w:ind w:left="0"/>
        <w:jc w:val="both"/>
      </w:pPr>
      <w:r>
        <w:rPr>
          <w:rFonts w:ascii="Times New Roman"/>
          <w:b w:val="false"/>
          <w:i w:val="false"/>
          <w:color w:val="000000"/>
          <w:sz w:val="28"/>
        </w:rPr>
        <w:t>бас басқармасы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Ауыл шаруашылығы жануарларының ауруларына қарсы күрес жөнiндегi</w:t>
      </w:r>
    </w:p>
    <w:p>
      <w:pPr>
        <w:spacing w:after="0"/>
        <w:ind w:left="0"/>
        <w:jc w:val="both"/>
      </w:pPr>
      <w:r>
        <w:rPr>
          <w:rFonts w:ascii="Times New Roman"/>
          <w:b w:val="false"/>
          <w:i w:val="false"/>
          <w:color w:val="000000"/>
          <w:sz w:val="28"/>
        </w:rPr>
        <w:t>республикалық экспедиция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Жануарлардың аса қауiптi аурулары жөнiндегi республикалық</w:t>
      </w:r>
    </w:p>
    <w:p>
      <w:pPr>
        <w:spacing w:after="0"/>
        <w:ind w:left="0"/>
        <w:jc w:val="both"/>
      </w:pPr>
      <w:r>
        <w:rPr>
          <w:rFonts w:ascii="Times New Roman"/>
          <w:b w:val="false"/>
          <w:i w:val="false"/>
          <w:color w:val="000000"/>
          <w:sz w:val="28"/>
        </w:rPr>
        <w:t>аймақтық мамандандырылған мал дәрiгерлiгi лабораториясы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"Союзцелинвод" тресi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"Спецводопроводсельстрой" кәсiпорны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Ертiс-Қарағанды каналын пайдалану жөнiндегi кәсiпорын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Шардара ГЭС-i су қоймасымен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"Қызылордасельхозводопровод" тресi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Тасөткел су қоймасын пайдалану жөнiндегi басқарма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"Суавтоматика" ғылыми-өндiрiстiк орталығы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Конаев атындағы Үлкен Алматы каналы мен Бартоғай су қоймасын</w:t>
      </w:r>
    </w:p>
    <w:p>
      <w:pPr>
        <w:spacing w:after="0"/>
        <w:ind w:left="0"/>
        <w:jc w:val="both"/>
      </w:pPr>
      <w:r>
        <w:rPr>
          <w:rFonts w:ascii="Times New Roman"/>
          <w:b w:val="false"/>
          <w:i w:val="false"/>
          <w:color w:val="000000"/>
          <w:sz w:val="28"/>
        </w:rPr>
        <w:t>пайдалану жөнiндегi басқарма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"Арал" салынып жатқан кәсiпорындардың бiрiккен дирекциясы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"Қазсуресурстары" ғылыми-техникалық ақпарат орталығы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"Қазагромелиоводхоз" республикалық мелиорация және су шаруашылығы</w:t>
      </w:r>
    </w:p>
    <w:p>
      <w:pPr>
        <w:spacing w:after="0"/>
        <w:ind w:left="0"/>
        <w:jc w:val="both"/>
      </w:pPr>
      <w:r>
        <w:rPr>
          <w:rFonts w:ascii="Times New Roman"/>
          <w:b w:val="false"/>
          <w:i w:val="false"/>
          <w:color w:val="000000"/>
          <w:sz w:val="28"/>
        </w:rPr>
        <w:t>өндiрiстiк бiрлестiгi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Республикалық маркетингтiк зерттеулер мен нарықтық ақпараттар</w:t>
      </w:r>
    </w:p>
    <w:p>
      <w:pPr>
        <w:spacing w:after="0"/>
        <w:ind w:left="0"/>
        <w:jc w:val="both"/>
      </w:pPr>
      <w:r>
        <w:rPr>
          <w:rFonts w:ascii="Times New Roman"/>
          <w:b w:val="false"/>
          <w:i w:val="false"/>
          <w:color w:val="000000"/>
          <w:sz w:val="28"/>
        </w:rPr>
        <w:t>орталығы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Республикалық баспа-әдiстемелiк орталығы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"Ауыл жастары" республикалық ауыл шаруашылығы бiрлестiгi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"Ауыл" газетiнiң редакциясы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"Сельская новь" газетiнiң редакциясы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Өндiрiстiк-пайдалану басқармасы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19 қарашадағы</w:t>
      </w:r>
    </w:p>
    <w:p>
      <w:pPr>
        <w:spacing w:after="0"/>
        <w:ind w:left="0"/>
        <w:jc w:val="both"/>
      </w:pPr>
      <w:r>
        <w:rPr>
          <w:rFonts w:ascii="Times New Roman"/>
          <w:b w:val="false"/>
          <w:i w:val="false"/>
          <w:color w:val="000000"/>
          <w:sz w:val="28"/>
        </w:rPr>
        <w:t>                                       N 1608 қаулысына</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Ауыл шаруашылығы министрлiгiнiң</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ҚҰРЫЛЫМЫ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Стратегиялық жоспарлау және реформалар жөнiндегi департаментi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Қаржы департаментi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Маркетинг және аграрлық саясат департаментi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Ұйымдастыруды қамтамасыз ету және бақылау басқармасы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Заң қызметi (бөлiм)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Мал дәрiгерлiгi комитетi (заңды тұлға құқығында)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Орман, балық және аң шаруашылығы комитетi (заңды тұлға</w:t>
      </w:r>
    </w:p>
    <w:p>
      <w:pPr>
        <w:spacing w:after="0"/>
        <w:ind w:left="0"/>
        <w:jc w:val="both"/>
      </w:pPr>
      <w:r>
        <w:rPr>
          <w:rFonts w:ascii="Times New Roman"/>
          <w:b w:val="false"/>
          <w:i w:val="false"/>
          <w:color w:val="000000"/>
          <w:sz w:val="28"/>
        </w:rPr>
        <w:t>құқығында)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Жер ресурстарын басқару жөнiндегi комитет (заңды тұлға</w:t>
      </w:r>
    </w:p>
    <w:p>
      <w:pPr>
        <w:spacing w:after="0"/>
        <w:ind w:left="0"/>
        <w:jc w:val="both"/>
      </w:pPr>
      <w:r>
        <w:rPr>
          <w:rFonts w:ascii="Times New Roman"/>
          <w:b w:val="false"/>
          <w:i w:val="false"/>
          <w:color w:val="000000"/>
          <w:sz w:val="28"/>
        </w:rPr>
        <w:t>құқығында)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 ресурстары жөнiндегi комитет (заңды тұлға құқығында)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Қосымша өзгердi - ҚРҮ-нiң 1998.04.22. N 382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P980382_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Қосымша жаңа редакцияда - ҚРҮ-нiң 1998.09.16. N 891</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P980891_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