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207fc" w14:textId="bd207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науки - Академии наук Республики Казахстан &lt;*&gt;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1997 г. N 1698. Күші жойылды - ҚРҮ-нің 1999.04.01. N 352 қаулысымен. ~P990352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Қазақша аудармасы жоқ, текстi орысшадан қараңыз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 от 10
октября 1997 г. N 3655 "О мерах по дальнейшему повышению эффективности
государственного управления в Республике Казахстан"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прилагаемое Положение о Министерстве науки - Академии
наук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Утвердить структуру Министерства науки - Академии наук
Республики Казахстан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Внести в постановление Правительства Республики Казахстан от
24 июля 1996 г. N 924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P960924_ </w:t>
      </w:r>
      <w:r>
        <w:rPr>
          <w:rFonts w:ascii="Times New Roman"/>
          <w:b w:val="false"/>
          <w:i w:val="false"/>
          <w:color w:val="000000"/>
          <w:sz w:val="28"/>
        </w:rPr>
        <w:t>
  "Вопросы Министерства науки - Академии
наук Республики Казахстан"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абзацы второй и третий пункта 1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Правительства Республики Казахстан от 22 апреля
1997 г. N 632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P970632_ </w:t>
      </w:r>
      <w:r>
        <w:rPr>
          <w:rFonts w:ascii="Times New Roman"/>
          <w:b w:val="false"/>
          <w:i w:val="false"/>
          <w:color w:val="000000"/>
          <w:sz w:val="28"/>
        </w:rPr>
        <w:t>
  "О структуре Министерства науки - Академии
наук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Правительства Республики Казахстан от 23 мая
1997 г. N 873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P970873_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Положения о Министерстве
науки - Академии наук Республики Казахстан" (САПП Республики
Казахстан, 1997 г., N 19, ст. 181);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Правительства Республики Казахстан от 13 июня
1997 г. N 972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P970972_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дополнений в постановление
Правительства Республики Казахстан от 23 мая 1997 г. N 873" (САПП
Республики Казахстан, 1997 г., N 27, ст. 241).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постановлением Правительства
                                   Республики Казахстан
                                от 4 декабря 1997 г. N 1698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ПОЛОЖЕНИЕ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о Министерстве науки - Академии наук
                         Республики Казахстан
                                МИССИЯ
     Разработка и реализация научно-технической политики Республики
Казахстан.
                          I. ОБЩИЕ ПОЛОЖЕНИЯ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Министерство науки - Академия наук Республики Казахстан
(далее - Министерство) является центральным исполнительным органом,
обеспечивающим разработку и реализацию государственной политики в
сфере науки и техники, в области аэрокосмической деятельности,
использования атомной энергии и обеспечения режима нераспространения
ядерного оружия в Республике Казахстан. Министерство осуществляет
реформирование научно-технической сферы страны с целью превращения ее
в движущую силу социального и экономического развития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Министерство осуществляет свою деятельность в соответствии с
Конституцией, законами Республики Казахстан, актами Президента и
Правительства Республики Казахстан, иными нормативными правовыми
актами, а также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Финансирование расходов на содержание аппарата Министерства
осуществляется за счет ассигнований, предусмотренных в республиканском
бюджете.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Министерство является юридическим лицом, имеет счета в банке,
печать с изображением Государственного герба Республики Казахстан и
своим наименованием на государственном языке.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II. ПРИОРИТЕТЫ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Приоритетами Министерства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научное обеспечение стратегических приоритетов развития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Казахстан, в том числе с использованием механизма
государственного заказа;
     реформирование и реструктуризация научно-технической сферы в
соответствии с государственной стратегией;
     преимущественное развитие исследований и разработок, направленных
на повышение качества жизни, поддержание экологического баланса и
создание пионерных технологий;
     развитие казахстанской науки и интеграция ее в мировое научное
пространство;
     переход к подготовке системных компетентных специалистов за счет
интегрирования научно-образовательных учреждений с наукоемким
производством.
                        III. ОСНОВНЫЕ ЗАДАЧИ
     6. Основными задачами Министерства являются:
     оптимизация сети научных организаций, финансируемых за счет
бюджетных средств;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создание необходимых условий для развития научно-технического
предпринимательства и инновационной деятельности, формирование рынка
научно-технической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информатизация сферы науки и органов государственного управления
на основе современных вычислительных средств и информационных
технологий;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совершенствование законодательной базы функционирования
научно-технической сферы в условиях рыночной экономики;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коммерциализация и участие в приватизации объектов
научно-технической сферы;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совершенствование организации НИОКР и переход на современные
рыночные технологии управления инвестиционными проектами (проектный
менеджмент);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сохранение и развитие кадрового потенциала и инфраструктуры науки
на приоритетных направлениях;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подготовка и аттестация научных кадров;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концентрация ресурсов на приоритетных направлениях и привлечение
прямых инвестиций в научно-техническую сферу;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финансирование исследований на основе открытых конкурсов
(тендеров) с обязательной государственной научно-технической
экспертизой и государственной приемкой результатов научных
исследований;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перевод финансирования прикладных исследований на возвратную
основу;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государственный надзор и регулирование деятельности, связанной с
использованием атомной энергии, обеспечение режима нераспространения
ядерного оружия;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эффективное использование объектов космодрома "Байконур", бывшего
Семипалатинского ядерного полигона и других научно-технических
комплексов государства.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IV. ФУНКЦИИ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Министерство в соответствии с возложенными на него задачами: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определяет приоритетные направления развития науки и техники;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проводит анализ состояния и динамики развития научно-технического
потенциала страны, результативности исследований и разработок, включая
их практическое использование;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обосновывает затраты на научно-техническое развитие страны и
обеспечивает рациональное использование выделяемых бюджетных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финансирование программ фундаментальных и прикладных
научно-технических исследований на конкурсной основе с проведением
государственной научно-технической экспертизы;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анализирует и обобщает практику применения законодательства в
научно-технической сфере, вносит предложения по его совершенствованию;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участвует в разработке программ разгосударствления и приватизации
в научно-технической сфере;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участвует в разработке государственных социально-экономических
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установленном законодательством порядке вносит предложения по
привлечению в научно-техническую сферу и использованию иностранных
кредитов и инвестиций;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оказывает поддержку предпринимательству, способствует развитию
малого и среднего бизнеса в сфере науки и техники;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координирует научные, конструкторские и технологические работы,
проводимые за счет средств республиканского бюджета
организациями-исполнителями научно-технических программ и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оказывает научно-методическую помощь министерствам,
государственным комитетам, иным центральным исполнительным органам и
организациям по вопросам своей компетенции;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совершенствует государственную систему научно-технической
информации, формирует национальный информационный ресурс в
научно-технической сфере, в том числе Республиканский патентный фонд
Республиканской научно-технической библиотеки Министерства;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пределах своей компетенции согласовывает программы и проекты
информатизации органов государственного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и проводит подготовку и аттестацию научных кадров;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государственный надзор и регулирование деятельности,
связанной с использованием атомной энергии, на территории Республики
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проводит единую государственную политику в области
аэрокосмической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координирует разработку и реализацию мероприятий по эффективному
использованию объектов космодрома "Байконур", бывшего Семипалатинского
испытательного ядерного полигона и других научно-технических
комплексов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международное сотрудничество в области науки и
техники;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подписывает по поручению Правительства международные договоры
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пропагандирует достижения науки и техники, обеспечивает издание
научных трудов, проводит международные и республиканские съезды,
сессии, конференции, семинары, совещания, выставки;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государственную поддержку ученых и специалистов,
внесших выдающийся вклад в развитие науки и техники, а также
талантливых молодых ученых;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иные функции, возложенные на него законодательством,
Президентом и Правительством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V. ПРАВА И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Министерство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пределах своей компетенции давать обязательные для исполнения
указания и издавать нормативные правовые акты;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осуществлять контроль и надзор, а также привлекать к
ответственности в соответствии с действующим 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запрашивать и получать в установленном порядке информацию от
государственных органов, организаций, должностных лиц и граждан;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принимать решения по вопросам создания, реорганизации и
ликвидации подведомственных научных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пределах своей компетенции владеть, пользоваться и
распоряжаться государственным имуществом и вносить в установленном
законодательством порядке предложения по его приватизации;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учреждать в установленном законодательством порядке
государственные предприятия и иные организации, утверждать их уставы,
назначать руководителей, осуществлять в отношении них функции субъекта
права государственной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осуществлять лицензирование в научно-технической сфере и
аттестацию государственных научных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представлять по поручению Правительства Республики Казахстан
интересы государства на международном уровне по вопросам, входящим в
компетенцию Министерства;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привлекать в установленном законодательством порядке
представителей организаций, независимо от их ведомственной
подчиненности и форм собственности, к работе в экспертных комиссиях,
рабочих группах и временных творческих коллективах, образуемых
Министерством;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присуждать ученым за выдающиеся научные достижения премии и
стипендии Министерства в установленном законодательством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обладать иными правами в соответствии с действующим
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Министерство обязано: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проводить оптимизацию направлений фундаментальных исследований 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взаимной увязкой их с прикладными исследованиями и на этой основе
развивать инфраструктуру науки;
     развивать научно-техническое предпринимательство и инновационную
деятельность;
     осуществлять перевод финансирования прикладных исследований на
возвратную основу;
     формировать рынок научно-технической продукции;
     финансировать исследования на основе открытых конкурсов с
обязательной государственной экспертизой и государственной приемкой
научных исследований.
                     VI. ОРГАНИЗАЦИЯ ДЕЯТЕЛЬНОСТИ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Министерство возглавляет Министр науки - президент Академии
наук, назначаемый Президентом Республики Казахстан по представлению
Премьер-Министра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Министр науки - президент Академии наук: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 предложения Правительству Республики Казахстан по
структуре центрального аппарата, утверждает штатное расписание и смету
расходов на его содержание;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определяет обязанности и круг полномочий директоров
департаментов, других работников Министерства;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назначает на должность и освобождает от должности работников
Министерства, а также руководителей подведомственных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утверждает регламент работы Министерства, положения о
подразделениях Министерства, квалификационные должностные требования,
а также учредительные документы подведомственных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представляет Министерство во всех органах и организациях в
соответствии с действующим 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принимает решения по другим вопросам, отнесенным к его
компетенции.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Центральный аппарат Министерства состоит из департаментов и
структур, обеспечивающих деятельность Министерства.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В Министерстве для обсуждения и решения важных проблем в
научно-технической сфере страны, основных вопросов текущей
деятельности образуется коллегия, являющаяся
консультативно-совещательным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Численный состав коллегии утверждается Правительством.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Положение о коллегии и персональный состав утверждаются Министром
науки - президентом Академии наук.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При Министерстве действует Высший научно-технический совет,
ответственный за выработку прогнозов и государственных приоритетов
развития науки и техники и возглавляемый Министром науки - президентом
Академии наук.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Положение о Высшем научно-техническом совете и его состав
утверждаются Министром науки - президентом Академии наук.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Министерство в установленном порядке образует отделения наук.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Отделение наук Министерства науки - Академии наук является
научно-организационным органом, координирующим деятельность
научно-исследовательских институтов и других научных организаций по
формированию и реализации программ фундаментальных исследований и
объединяющим действительных членов (академиков), членов-корреспондентов
и других ведущих ученых.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своей деятельности отделение наук ответственно перед Общим
собранием действительных членов (академиков), членов-корреспондентов и
других ведущих ученых, коллегией Министерства и подотчетно 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Министерству подведомственны национальные и другие научные
центры, научно-исследовательские институты, обсерватории, ботанические
сады, исследовательские экспедиции и станции,
конструкторско-технологические организации, опытные станции и
производства, издательства, библиотеки, архивы, музеи,
научно-вспомогательные предприятия и другие организации, а также
учреждения социальной сферы, обеспечивающие необходимые условия труда,
быта и отдыха сотрудников.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Перечень подведомственных организаций утверждается Правительством
Республики Казахстан в установленном порядке.
     17. По вопросам своей компетенции Министерство принимает решения,
обязательные для центральных и местных исполнительных органов.
     Решения, принимаемые Министерством, оформляются приказами
Министра науки - президента Академии наук.
                         VII. ОТВЕТСТВЕННОСТЬ
     18. Министр науки - президент Академии наук несет персональную
ответственность за:
     научно-техническое развитие страны в соответствии со
стратегическими приоритетами Республики Казахстан;
     выполнение возложенных на Министерство обязанностей,
осуществление им своих функций.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к постановлению Правительства
                                      Республики Казахстан
                                  от 4 декабря 1997 г. N 1698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СТРУКТУРА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Министерства науки - Академии наук
                         Республики Казахстан
     Департамент государственных научно-технических программ и их
ресурсного обеспечения
     Департамент нормативно-правового обеспечения и международного
научно-технического сотрудничества
     Департамент государственной научно-технической экспертизы и
информационной инфраструктуры
     Отдел кадров и спецработы
     Отдел бухгалтерского учета и отчетности
     Производственно-административное управление
     Департамент аттестации научных кадров (на правах юридического
лица)
     Национальное аэрокосмическое агентство (на правах юридического
лица)
     Агентство по атомной энергии (на правах юридического лица)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