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ee85" w14:textId="12ae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полициясы органдарында қызмет өткеру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1997 жылғы 4 желтоқсандағы N 1702 қаулысы.
Күші жойылды - ҚР Үкіметінің 2004.03.20. N 365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Бұл қаулының мемлекеттік тілдегі аудармасы жоқ, мәтінді орыс тіліндегі деректер базасынан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