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05ea0" w14:textId="6305e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Президенттiк жаңа жыл шыршасын өткiзу туралы</w:t>
      </w:r>
    </w:p>
    <w:p>
      <w:pPr>
        <w:spacing w:after="0"/>
        <w:ind w:left="0"/>
        <w:jc w:val="both"/>
      </w:pPr>
      <w:r>
        <w:rPr>
          <w:rFonts w:ascii="Times New Roman"/>
          <w:b w:val="false"/>
          <w:i w:val="false"/>
          <w:color w:val="000000"/>
          <w:sz w:val="28"/>
        </w:rPr>
        <w:t>Қазақстан Республикасы Үкiметiнiң Қаулысы 1997 жылғы 5 желтоқсан N 1711а</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Атырау облысы Әкiмiнiң, Қазақстан Республикасы Бiлiм, мәдениет және денсаулық сақтау министрлiгiнiң көп балалы отбасы балаларына, балалар үйiнде, интернат мекемелерiнде тәрбиеленушiлерге және ата-ана қамқорлығынсыз қалған балаларға арналған Президенттiк жаңа жыл шыршасын 1997 жылдың 29 желтоқсанында Атырау қаласында өткiзу жөнiндегi ұсынысы қабылдансын. </w:t>
      </w:r>
      <w:r>
        <w:br/>
      </w:r>
      <w:r>
        <w:rPr>
          <w:rFonts w:ascii="Times New Roman"/>
          <w:b w:val="false"/>
          <w:i w:val="false"/>
          <w:color w:val="000000"/>
          <w:sz w:val="28"/>
        </w:rPr>
        <w:t xml:space="preserve">
      2. Президенттiк жаңа жыл шыршасын әзiрлеу және оны өткiзу жөнiндегi ұйымдастыру комитетiнiң құрамы 1 қосымшаға сәйкес бекiтiлсiн. </w:t>
      </w:r>
      <w:r>
        <w:br/>
      </w:r>
      <w:r>
        <w:rPr>
          <w:rFonts w:ascii="Times New Roman"/>
          <w:b w:val="false"/>
          <w:i w:val="false"/>
          <w:color w:val="000000"/>
          <w:sz w:val="28"/>
        </w:rPr>
        <w:t xml:space="preserve">
      3. Атырау облысының Әкiмi, Қазақстан Республикасы Бiлiм, мәдениет және денсаулық сақтау министрлiгi, Көлiк және коммуникация министрлiгi, Iшкi iстер министрлiгi, Ақпарат және қоғамдық келiсiм министрлiгi, Энергетика, индустрия және сауда министрлiгi, "Эйр Қазақстан" жабық акционерлiк қоғамы тапсырманы 2 қосымшада көрсетiлген мерзiмге сәйкес орындауды қамтамасыз етсiн. </w:t>
      </w:r>
      <w:r>
        <w:br/>
      </w:r>
      <w:r>
        <w:rPr>
          <w:rFonts w:ascii="Times New Roman"/>
          <w:b w:val="false"/>
          <w:i w:val="false"/>
          <w:color w:val="000000"/>
          <w:sz w:val="28"/>
        </w:rPr>
        <w:t xml:space="preserve">
      4. Облыстардың, Алматы қаласының және астананың әкiмдерi, Қазақстан Республикасы Бiлiм, мәдениет және денсаулық сақтау министрлiгi Президенттiк жаңа жыл шыршасына 9-13 жастағы оқу озаттарын, белсендi және дарынды балаларды 3 қосымшаға сәйкес жiберудi қамтамасыз етсiн. </w:t>
      </w:r>
      <w:r>
        <w:br/>
      </w:r>
      <w:r>
        <w:rPr>
          <w:rFonts w:ascii="Times New Roman"/>
          <w:b w:val="false"/>
          <w:i w:val="false"/>
          <w:color w:val="000000"/>
          <w:sz w:val="28"/>
        </w:rPr>
        <w:t xml:space="preserve">
      Балаларды алып келушiлердiң iс сапарына, балалардың бару-қайту жолақылары мен жолда тамақтануына арналған шығыстарды тиесiлi жергiлiктi бюджет есебiнен төлеу ұсынылсын. </w:t>
      </w:r>
      <w:r>
        <w:br/>
      </w:r>
      <w:r>
        <w:rPr>
          <w:rFonts w:ascii="Times New Roman"/>
          <w:b w:val="false"/>
          <w:i w:val="false"/>
          <w:color w:val="000000"/>
          <w:sz w:val="28"/>
        </w:rPr>
        <w:t xml:space="preserve">
      5. Қазақстан Республикасының Қаржы министрлiгi Қазақстан Республикасы Бiлiм, мәдениет және денсаулық сақтау министрлiгiне Президенттiк жаңа жыл шыршасын өткiзуге 08 "Мәдениет саласындағы iс-әрекет пен демалысты ұйымдастыру" функционалды тобы бойынша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шығыстарды нақтылау есебiнен 14 млн.теңге бөлсiн.</w:t>
      </w:r>
    </w:p>
    <w:p>
      <w:pPr>
        <w:spacing w:after="0"/>
        <w:ind w:left="0"/>
        <w:jc w:val="both"/>
      </w:pPr>
      <w:r>
        <w:rPr>
          <w:rFonts w:ascii="Times New Roman"/>
          <w:b w:val="false"/>
          <w:i w:val="false"/>
          <w:color w:val="000000"/>
          <w:sz w:val="28"/>
        </w:rPr>
        <w:t>     6. Президенттiк жаңа жыл шыршасын өткiзуге қатысатын</w:t>
      </w:r>
    </w:p>
    <w:p>
      <w:pPr>
        <w:spacing w:after="0"/>
        <w:ind w:left="0"/>
        <w:jc w:val="both"/>
      </w:pPr>
      <w:r>
        <w:rPr>
          <w:rFonts w:ascii="Times New Roman"/>
          <w:b w:val="false"/>
          <w:i w:val="false"/>
          <w:color w:val="000000"/>
          <w:sz w:val="28"/>
        </w:rPr>
        <w:t>министрлiктер мен ведомстволардың қызметiн үйлестiру Қазақстан</w:t>
      </w:r>
    </w:p>
    <w:p>
      <w:pPr>
        <w:spacing w:after="0"/>
        <w:ind w:left="0"/>
        <w:jc w:val="both"/>
      </w:pPr>
      <w:r>
        <w:rPr>
          <w:rFonts w:ascii="Times New Roman"/>
          <w:b w:val="false"/>
          <w:i w:val="false"/>
          <w:color w:val="000000"/>
          <w:sz w:val="28"/>
        </w:rPr>
        <w:t>Республикасы Премьер-Министрi Кеңсесiнiң Хаттама - ұйымдастыру</w:t>
      </w:r>
    </w:p>
    <w:p>
      <w:pPr>
        <w:spacing w:after="0"/>
        <w:ind w:left="0"/>
        <w:jc w:val="both"/>
      </w:pPr>
      <w:r>
        <w:rPr>
          <w:rFonts w:ascii="Times New Roman"/>
          <w:b w:val="false"/>
          <w:i w:val="false"/>
          <w:color w:val="000000"/>
          <w:sz w:val="28"/>
        </w:rPr>
        <w:t>бөлiмiне 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5 желтоқсандағы</w:t>
      </w:r>
    </w:p>
    <w:p>
      <w:pPr>
        <w:spacing w:after="0"/>
        <w:ind w:left="0"/>
        <w:jc w:val="both"/>
      </w:pPr>
      <w:r>
        <w:rPr>
          <w:rFonts w:ascii="Times New Roman"/>
          <w:b w:val="false"/>
          <w:i w:val="false"/>
          <w:color w:val="000000"/>
          <w:sz w:val="28"/>
        </w:rPr>
        <w:t>                                          N 1711а қаулысына</w:t>
      </w:r>
    </w:p>
    <w:p>
      <w:pPr>
        <w:spacing w:after="0"/>
        <w:ind w:left="0"/>
        <w:jc w:val="both"/>
      </w:pPr>
      <w:r>
        <w:rPr>
          <w:rFonts w:ascii="Times New Roman"/>
          <w:b w:val="false"/>
          <w:i w:val="false"/>
          <w:color w:val="000000"/>
          <w:sz w:val="28"/>
        </w:rPr>
        <w:t>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Президенттiк жаңа жыл шыршасын әзiрлеу және оны өткiзу</w:t>
      </w:r>
    </w:p>
    <w:p>
      <w:pPr>
        <w:spacing w:after="0"/>
        <w:ind w:left="0"/>
        <w:jc w:val="both"/>
      </w:pPr>
      <w:r>
        <w:rPr>
          <w:rFonts w:ascii="Times New Roman"/>
          <w:b w:val="false"/>
          <w:i w:val="false"/>
          <w:color w:val="000000"/>
          <w:sz w:val="28"/>
        </w:rPr>
        <w:t>                  жөнiндегi ұйымдастыру комитетiнiң</w:t>
      </w:r>
    </w:p>
    <w:p>
      <w:pPr>
        <w:spacing w:after="0"/>
        <w:ind w:left="0"/>
        <w:jc w:val="both"/>
      </w:pPr>
      <w:r>
        <w:rPr>
          <w:rFonts w:ascii="Times New Roman"/>
          <w:b w:val="false"/>
          <w:i w:val="false"/>
          <w:color w:val="000000"/>
          <w:sz w:val="28"/>
        </w:rPr>
        <w:t>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Көшербаев Қ.Е.     - Қазақстан Республикасының Бiлiм, мәдениет</w:t>
      </w:r>
    </w:p>
    <w:p>
      <w:pPr>
        <w:spacing w:after="0"/>
        <w:ind w:left="0"/>
        <w:jc w:val="both"/>
      </w:pPr>
      <w:r>
        <w:rPr>
          <w:rFonts w:ascii="Times New Roman"/>
          <w:b w:val="false"/>
          <w:i w:val="false"/>
          <w:color w:val="000000"/>
          <w:sz w:val="28"/>
        </w:rPr>
        <w:t>                          және денсаулық сақтау министрi, төраға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Шердабаев Р.Т.     - Атырау облысының әкiмi, төрағаның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Ұйымдастыру комитетiнiң мүшелерi: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Абулхатаев М.К.    - Қазақстан Республикасы Iшкi iстер министрiнiң</w:t>
      </w:r>
    </w:p>
    <w:p>
      <w:pPr>
        <w:spacing w:after="0"/>
        <w:ind w:left="0"/>
        <w:jc w:val="both"/>
      </w:pPr>
      <w:r>
        <w:rPr>
          <w:rFonts w:ascii="Times New Roman"/>
          <w:b w:val="false"/>
          <w:i w:val="false"/>
          <w:color w:val="000000"/>
          <w:sz w:val="28"/>
        </w:rPr>
        <w:t>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Алигужинов С.К.    - Қазақстан Республикасының Көлiк-коммуникация</w:t>
      </w:r>
    </w:p>
    <w:p>
      <w:pPr>
        <w:spacing w:after="0"/>
        <w:ind w:left="0"/>
        <w:jc w:val="both"/>
      </w:pPr>
      <w:r>
        <w:rPr>
          <w:rFonts w:ascii="Times New Roman"/>
          <w:b w:val="false"/>
          <w:i w:val="false"/>
          <w:color w:val="000000"/>
          <w:sz w:val="28"/>
        </w:rPr>
        <w:t>                          Вице-министрiнiң қызметiн атқарушы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Бектұрғанов Н.С.   - Қазақстан Республикасының Ақпараттық және</w:t>
      </w:r>
    </w:p>
    <w:p>
      <w:pPr>
        <w:spacing w:after="0"/>
        <w:ind w:left="0"/>
        <w:jc w:val="both"/>
      </w:pPr>
      <w:r>
        <w:rPr>
          <w:rFonts w:ascii="Times New Roman"/>
          <w:b w:val="false"/>
          <w:i w:val="false"/>
          <w:color w:val="000000"/>
          <w:sz w:val="28"/>
        </w:rPr>
        <w:t>                          қоғамдық келiсiм министрлiгiнiң iшкi саясат</w:t>
      </w:r>
    </w:p>
    <w:p>
      <w:pPr>
        <w:spacing w:after="0"/>
        <w:ind w:left="0"/>
        <w:jc w:val="both"/>
      </w:pPr>
      <w:r>
        <w:rPr>
          <w:rFonts w:ascii="Times New Roman"/>
          <w:b w:val="false"/>
          <w:i w:val="false"/>
          <w:color w:val="000000"/>
          <w:sz w:val="28"/>
        </w:rPr>
        <w:t>                          Департаментiнiң директоры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Бектұров Р.С.      - "Эйр Қазақстан" жабық акционерлiк қоғамының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Девятко В.Н.       - Қазақстан Республикасы Бiлiм, мәдениет және</w:t>
      </w:r>
    </w:p>
    <w:p>
      <w:pPr>
        <w:spacing w:after="0"/>
        <w:ind w:left="0"/>
        <w:jc w:val="both"/>
      </w:pPr>
      <w:r>
        <w:rPr>
          <w:rFonts w:ascii="Times New Roman"/>
          <w:b w:val="false"/>
          <w:i w:val="false"/>
          <w:color w:val="000000"/>
          <w:sz w:val="28"/>
        </w:rPr>
        <w:t>                          денсаулық сақтау министрлiгi Денсаулық</w:t>
      </w:r>
    </w:p>
    <w:p>
      <w:pPr>
        <w:spacing w:after="0"/>
        <w:ind w:left="0"/>
        <w:jc w:val="both"/>
      </w:pPr>
      <w:r>
        <w:rPr>
          <w:rFonts w:ascii="Times New Roman"/>
          <w:b w:val="false"/>
          <w:i w:val="false"/>
          <w:color w:val="000000"/>
          <w:sz w:val="28"/>
        </w:rPr>
        <w:t>                          сақтау комитетiнiң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Дорожкина Л.А.     - Қазақстан Республикасы Бiлiм, мәдениет және</w:t>
      </w:r>
    </w:p>
    <w:p>
      <w:pPr>
        <w:spacing w:after="0"/>
        <w:ind w:left="0"/>
        <w:jc w:val="both"/>
      </w:pPr>
      <w:r>
        <w:rPr>
          <w:rFonts w:ascii="Times New Roman"/>
          <w:b w:val="false"/>
          <w:i w:val="false"/>
          <w:color w:val="000000"/>
          <w:sz w:val="28"/>
        </w:rPr>
        <w:t>                          денсаулық сақтау министрлiгi Бiлiм</w:t>
      </w:r>
    </w:p>
    <w:p>
      <w:pPr>
        <w:spacing w:after="0"/>
        <w:ind w:left="0"/>
        <w:jc w:val="both"/>
      </w:pPr>
      <w:r>
        <w:rPr>
          <w:rFonts w:ascii="Times New Roman"/>
          <w:b w:val="false"/>
          <w:i w:val="false"/>
          <w:color w:val="000000"/>
          <w:sz w:val="28"/>
        </w:rPr>
        <w:t>                          комитетiнiң тәрбие жұмысы бөлiмiнiң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Қасеинов Д.Қ.      - Қазақстан Республикасы Бiлiм, мәдениет және</w:t>
      </w:r>
    </w:p>
    <w:p>
      <w:pPr>
        <w:spacing w:after="0"/>
        <w:ind w:left="0"/>
        <w:jc w:val="both"/>
      </w:pPr>
      <w:r>
        <w:rPr>
          <w:rFonts w:ascii="Times New Roman"/>
          <w:b w:val="false"/>
          <w:i w:val="false"/>
          <w:color w:val="000000"/>
          <w:sz w:val="28"/>
        </w:rPr>
        <w:t>                          денсаулық сақтау министрлiгi Мәдениет</w:t>
      </w:r>
    </w:p>
    <w:p>
      <w:pPr>
        <w:spacing w:after="0"/>
        <w:ind w:left="0"/>
        <w:jc w:val="both"/>
      </w:pPr>
      <w:r>
        <w:rPr>
          <w:rFonts w:ascii="Times New Roman"/>
          <w:b w:val="false"/>
          <w:i w:val="false"/>
          <w:color w:val="000000"/>
          <w:sz w:val="28"/>
        </w:rPr>
        <w:t>                          комитетiнiң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Мұқашев Ж.Ж.       - Қазақстан Республикасының Қаржы Вице-министрi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Мұртазаев М.А.     - Қазақстан Республикасы Энергетика, индустрия</w:t>
      </w:r>
    </w:p>
    <w:p>
      <w:pPr>
        <w:spacing w:after="0"/>
        <w:ind w:left="0"/>
        <w:jc w:val="both"/>
      </w:pPr>
      <w:r>
        <w:rPr>
          <w:rFonts w:ascii="Times New Roman"/>
          <w:b w:val="false"/>
          <w:i w:val="false"/>
          <w:color w:val="000000"/>
          <w:sz w:val="28"/>
        </w:rPr>
        <w:t>                          және сауда Вице-министрi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Мыңбаев Д.Х.       - "Қазақстан теледидары мен радиосы"</w:t>
      </w:r>
    </w:p>
    <w:p>
      <w:pPr>
        <w:spacing w:after="0"/>
        <w:ind w:left="0"/>
        <w:jc w:val="both"/>
      </w:pPr>
      <w:r>
        <w:rPr>
          <w:rFonts w:ascii="Times New Roman"/>
          <w:b w:val="false"/>
          <w:i w:val="false"/>
          <w:color w:val="000000"/>
          <w:sz w:val="28"/>
        </w:rPr>
        <w:t>                          Республикалық корпорациясының вице-президентi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Нұршаев Е.Н.       - Атырау облысы әкiмiнiң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Әмiрбекова Ж.Б.    - Атырау облыстық бiлiм басқармасының</w:t>
      </w:r>
    </w:p>
    <w:p>
      <w:pPr>
        <w:spacing w:after="0"/>
        <w:ind w:left="0"/>
        <w:jc w:val="both"/>
      </w:pPr>
      <w:r>
        <w:rPr>
          <w:rFonts w:ascii="Times New Roman"/>
          <w:b w:val="false"/>
          <w:i w:val="false"/>
          <w:color w:val="000000"/>
          <w:sz w:val="28"/>
        </w:rPr>
        <w:t>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Сарыбаев Қ.Ш.      - Қазақстан Республикасы Президентi</w:t>
      </w:r>
    </w:p>
    <w:p>
      <w:pPr>
        <w:spacing w:after="0"/>
        <w:ind w:left="0"/>
        <w:jc w:val="both"/>
      </w:pPr>
      <w:r>
        <w:rPr>
          <w:rFonts w:ascii="Times New Roman"/>
          <w:b w:val="false"/>
          <w:i w:val="false"/>
          <w:color w:val="000000"/>
          <w:sz w:val="28"/>
        </w:rPr>
        <w:t>                          Әкiмшiлiгiнiң хаттама қызметi жетекшiсiнiң</w:t>
      </w:r>
    </w:p>
    <w:p>
      <w:pPr>
        <w:spacing w:after="0"/>
        <w:ind w:left="0"/>
        <w:jc w:val="both"/>
      </w:pPr>
      <w:r>
        <w:rPr>
          <w:rFonts w:ascii="Times New Roman"/>
          <w:b w:val="false"/>
          <w:i w:val="false"/>
          <w:color w:val="000000"/>
          <w:sz w:val="28"/>
        </w:rPr>
        <w:t>                          қызметiн атқарушы (келiсiм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Тәңiрбергенова Г.Т.- Қазақстан Республикасы Бiлiм, мәдениет және</w:t>
      </w:r>
    </w:p>
    <w:p>
      <w:pPr>
        <w:spacing w:after="0"/>
        <w:ind w:left="0"/>
        <w:jc w:val="both"/>
      </w:pPr>
      <w:r>
        <w:rPr>
          <w:rFonts w:ascii="Times New Roman"/>
          <w:b w:val="false"/>
          <w:i w:val="false"/>
          <w:color w:val="000000"/>
          <w:sz w:val="28"/>
        </w:rPr>
        <w:t>                          денсаулық сақтау министрлiгi Бiлiм комитетi</w:t>
      </w:r>
    </w:p>
    <w:p>
      <w:pPr>
        <w:spacing w:after="0"/>
        <w:ind w:left="0"/>
        <w:jc w:val="both"/>
      </w:pPr>
      <w:r>
        <w:rPr>
          <w:rFonts w:ascii="Times New Roman"/>
          <w:b w:val="false"/>
          <w:i w:val="false"/>
          <w:color w:val="000000"/>
          <w:sz w:val="28"/>
        </w:rPr>
        <w:t>                          төрағасының орынбасары - орта бiлiмдi дамыту</w:t>
      </w:r>
    </w:p>
    <w:p>
      <w:pPr>
        <w:spacing w:after="0"/>
        <w:ind w:left="0"/>
        <w:jc w:val="both"/>
      </w:pPr>
      <w:r>
        <w:rPr>
          <w:rFonts w:ascii="Times New Roman"/>
          <w:b w:val="false"/>
          <w:i w:val="false"/>
          <w:color w:val="000000"/>
          <w:sz w:val="28"/>
        </w:rPr>
        <w:t>                          басқармасының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5 желтоқсандағы</w:t>
      </w:r>
    </w:p>
    <w:p>
      <w:pPr>
        <w:spacing w:after="0"/>
        <w:ind w:left="0"/>
        <w:jc w:val="both"/>
      </w:pPr>
      <w:r>
        <w:rPr>
          <w:rFonts w:ascii="Times New Roman"/>
          <w:b w:val="false"/>
          <w:i w:val="false"/>
          <w:color w:val="000000"/>
          <w:sz w:val="28"/>
        </w:rPr>
        <w:t>                                          N 1711а қаулысына</w:t>
      </w:r>
    </w:p>
    <w:p>
      <w:pPr>
        <w:spacing w:after="0"/>
        <w:ind w:left="0"/>
        <w:jc w:val="both"/>
      </w:pPr>
      <w:r>
        <w:rPr>
          <w:rFonts w:ascii="Times New Roman"/>
          <w:b w:val="false"/>
          <w:i w:val="false"/>
          <w:color w:val="000000"/>
          <w:sz w:val="28"/>
        </w:rPr>
        <w:t>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1997 ЖЫЛЫ АТЫРАУ ҚАЛАСЫНДА ӨТЕТIН ПРЕЗИДЕНТТIК ЖАҢА</w:t>
      </w:r>
    </w:p>
    <w:p>
      <w:pPr>
        <w:spacing w:after="0"/>
        <w:ind w:left="0"/>
        <w:jc w:val="both"/>
      </w:pPr>
      <w:r>
        <w:rPr>
          <w:rFonts w:ascii="Times New Roman"/>
          <w:b w:val="false"/>
          <w:i w:val="false"/>
          <w:color w:val="000000"/>
          <w:sz w:val="28"/>
        </w:rPr>
        <w:t>                ЖЫЛ ШЫРШАСЫН ӘЗIРЛЕУ ЖӘНЕ ӨТКIЗУ ЖӨНIНДЕГI</w:t>
      </w:r>
    </w:p>
    <w:p>
      <w:pPr>
        <w:spacing w:after="0"/>
        <w:ind w:left="0"/>
        <w:jc w:val="both"/>
      </w:pPr>
      <w:r>
        <w:rPr>
          <w:rFonts w:ascii="Times New Roman"/>
          <w:b w:val="false"/>
          <w:i w:val="false"/>
          <w:color w:val="000000"/>
          <w:sz w:val="28"/>
        </w:rPr>
        <w:t>                             ТАПСЫРМАЛАР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БIЛIМ, МӘДЕНИЕТ ЖӘНЕ ДЕНСАУЛЫҚ САҚТАУ</w:t>
      </w:r>
    </w:p>
    <w:p>
      <w:pPr>
        <w:spacing w:after="0"/>
        <w:ind w:left="0"/>
        <w:jc w:val="both"/>
      </w:pPr>
      <w:r>
        <w:rPr>
          <w:rFonts w:ascii="Times New Roman"/>
          <w:b w:val="false"/>
          <w:i w:val="false"/>
          <w:color w:val="000000"/>
          <w:sz w:val="28"/>
        </w:rPr>
        <w:t>                            МИНИСТРЛIГIНЕ: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Президент шыршасын әзiрлеу және оны өткiзу жөнiндегi</w:t>
      </w:r>
    </w:p>
    <w:p>
      <w:pPr>
        <w:spacing w:after="0"/>
        <w:ind w:left="0"/>
        <w:jc w:val="both"/>
      </w:pPr>
      <w:r>
        <w:rPr>
          <w:rFonts w:ascii="Times New Roman"/>
          <w:b w:val="false"/>
          <w:i w:val="false"/>
          <w:color w:val="000000"/>
          <w:sz w:val="28"/>
        </w:rPr>
        <w:t>жұмыстарды үйлестiрудi жүзеге асыру.</w:t>
      </w:r>
    </w:p>
    <w:p>
      <w:pPr>
        <w:spacing w:after="0"/>
        <w:ind w:left="0"/>
        <w:jc w:val="both"/>
      </w:pPr>
      <w:r>
        <w:rPr>
          <w:rFonts w:ascii="Times New Roman"/>
          <w:b w:val="false"/>
          <w:i w:val="false"/>
          <w:color w:val="000000"/>
          <w:sz w:val="28"/>
        </w:rPr>
        <w:t>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Облыстардан келетiн шыршаға қатысушы балаларды және оларды</w:t>
      </w:r>
    </w:p>
    <w:p>
      <w:pPr>
        <w:spacing w:after="0"/>
        <w:ind w:left="0"/>
        <w:jc w:val="both"/>
      </w:pPr>
      <w:r>
        <w:rPr>
          <w:rFonts w:ascii="Times New Roman"/>
          <w:b w:val="false"/>
          <w:i w:val="false"/>
          <w:color w:val="000000"/>
          <w:sz w:val="28"/>
        </w:rPr>
        <w:t>алып келушiлердi iрiктеудi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желтоқсанға дейiн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Шыршаға қатысушы балаларды кешендi профилактикалық дәрiгерлiк</w:t>
      </w:r>
    </w:p>
    <w:p>
      <w:pPr>
        <w:spacing w:after="0"/>
        <w:ind w:left="0"/>
        <w:jc w:val="both"/>
      </w:pPr>
      <w:r>
        <w:rPr>
          <w:rFonts w:ascii="Times New Roman"/>
          <w:b w:val="false"/>
          <w:i w:val="false"/>
          <w:color w:val="000000"/>
          <w:sz w:val="28"/>
        </w:rPr>
        <w:t>байқаудан өткiзудi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25-26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Балалар тұратын жерлерде дәрiгерлердiң тәулiктiк кезекшiлiгiн,</w:t>
      </w:r>
    </w:p>
    <w:p>
      <w:pPr>
        <w:spacing w:after="0"/>
        <w:ind w:left="0"/>
        <w:jc w:val="both"/>
      </w:pPr>
      <w:r>
        <w:rPr>
          <w:rFonts w:ascii="Times New Roman"/>
          <w:b w:val="false"/>
          <w:i w:val="false"/>
          <w:color w:val="000000"/>
          <w:sz w:val="28"/>
        </w:rPr>
        <w:t>қала iшiнде көлiкпен жүргенде iлесiп жүрудi және iс-шаралар өтетiн</w:t>
      </w:r>
    </w:p>
    <w:p>
      <w:pPr>
        <w:spacing w:after="0"/>
        <w:ind w:left="0"/>
        <w:jc w:val="both"/>
      </w:pPr>
      <w:r>
        <w:rPr>
          <w:rFonts w:ascii="Times New Roman"/>
          <w:b w:val="false"/>
          <w:i w:val="false"/>
          <w:color w:val="000000"/>
          <w:sz w:val="28"/>
        </w:rPr>
        <w:t>жерлерде кезекшiлiктi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25-31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Шыршаны әзiрлеуге және оны өткiзуге Атырау облысының мәдениет</w:t>
      </w:r>
    </w:p>
    <w:p>
      <w:pPr>
        <w:spacing w:after="0"/>
        <w:ind w:left="0"/>
        <w:jc w:val="both"/>
      </w:pPr>
      <w:r>
        <w:rPr>
          <w:rFonts w:ascii="Times New Roman"/>
          <w:b w:val="false"/>
          <w:i w:val="false"/>
          <w:color w:val="000000"/>
          <w:sz w:val="28"/>
        </w:rPr>
        <w:t>қызметкерлерi мен шығармашылық ұжымдарының қатысуын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 АЛМАТЫ ҚАЛАСЫ ЖӘНЕ АСТАНА ӘКIМДЕРIНЕ: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Шыршаға қатысатын балалардың және оларды алып келушiлердiң екi</w:t>
      </w:r>
    </w:p>
    <w:p>
      <w:pPr>
        <w:spacing w:after="0"/>
        <w:ind w:left="0"/>
        <w:jc w:val="both"/>
      </w:pPr>
      <w:r>
        <w:rPr>
          <w:rFonts w:ascii="Times New Roman"/>
          <w:b w:val="false"/>
          <w:i w:val="false"/>
          <w:color w:val="000000"/>
          <w:sz w:val="28"/>
        </w:rPr>
        <w:t>жақты жолы мен жолда тамақтануына қажеттi қаражатын төлеудi, оларды</w:t>
      </w:r>
    </w:p>
    <w:p>
      <w:pPr>
        <w:spacing w:after="0"/>
        <w:ind w:left="0"/>
        <w:jc w:val="both"/>
      </w:pPr>
      <w:r>
        <w:rPr>
          <w:rFonts w:ascii="Times New Roman"/>
          <w:b w:val="false"/>
          <w:i w:val="false"/>
          <w:color w:val="000000"/>
          <w:sz w:val="28"/>
        </w:rPr>
        <w:t>шығарып салу мен күтiп алуды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23-31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КӨЛIК ЖӘНЕ КОММУНИКАЦИЯ</w:t>
      </w:r>
    </w:p>
    <w:p>
      <w:pPr>
        <w:spacing w:after="0"/>
        <w:ind w:left="0"/>
        <w:jc w:val="both"/>
      </w:pPr>
      <w:r>
        <w:rPr>
          <w:rFonts w:ascii="Times New Roman"/>
          <w:b w:val="false"/>
          <w:i w:val="false"/>
          <w:color w:val="000000"/>
          <w:sz w:val="28"/>
        </w:rPr>
        <w:t>           МИНИСТРЛIГIНЕ, "ЭЙР ҚАЗАҚСТАН" ЖАБЫҚ АКЦИОНЕРЛIК</w:t>
      </w:r>
    </w:p>
    <w:p>
      <w:pPr>
        <w:spacing w:after="0"/>
        <w:ind w:left="0"/>
        <w:jc w:val="both"/>
      </w:pPr>
      <w:r>
        <w:rPr>
          <w:rFonts w:ascii="Times New Roman"/>
          <w:b w:val="false"/>
          <w:i w:val="false"/>
          <w:color w:val="000000"/>
          <w:sz w:val="28"/>
        </w:rPr>
        <w:t>                              ҚОҒАМЫНА: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Шыршаға қатысатын балалардың және оларды алып келушiлердiң екi</w:t>
      </w:r>
    </w:p>
    <w:p>
      <w:pPr>
        <w:spacing w:after="0"/>
        <w:ind w:left="0"/>
        <w:jc w:val="both"/>
      </w:pPr>
      <w:r>
        <w:rPr>
          <w:rFonts w:ascii="Times New Roman"/>
          <w:b w:val="false"/>
          <w:i w:val="false"/>
          <w:color w:val="000000"/>
          <w:sz w:val="28"/>
        </w:rPr>
        <w:t>жақ жолы үшiн темiр жол және авиабилеттерiн алуына ықпал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желтоқсанға дейiн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Балалардың Атырау қаласына мезгiлiнде келуi мен керi қайтуы</w:t>
      </w:r>
    </w:p>
    <w:p>
      <w:pPr>
        <w:spacing w:after="0"/>
        <w:ind w:left="0"/>
        <w:jc w:val="both"/>
      </w:pPr>
      <w:r>
        <w:rPr>
          <w:rFonts w:ascii="Times New Roman"/>
          <w:b w:val="false"/>
          <w:i w:val="false"/>
          <w:color w:val="000000"/>
          <w:sz w:val="28"/>
        </w:rPr>
        <w:t>үшiн қажет болған жағдайда темiр жол және авиация көлiктерiнiң</w:t>
      </w:r>
    </w:p>
    <w:p>
      <w:pPr>
        <w:spacing w:after="0"/>
        <w:ind w:left="0"/>
        <w:jc w:val="both"/>
      </w:pPr>
      <w:r>
        <w:rPr>
          <w:rFonts w:ascii="Times New Roman"/>
          <w:b w:val="false"/>
          <w:i w:val="false"/>
          <w:color w:val="000000"/>
          <w:sz w:val="28"/>
        </w:rPr>
        <w:t>қозғалысын үйлестiру.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22-31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IШКI IСТЕР МИНИСТРЛIГIНЕ: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Темiр жол көлiгiмен жүретiн балаларды Атырау қаласына дейiнгi</w:t>
      </w:r>
    </w:p>
    <w:p>
      <w:pPr>
        <w:spacing w:after="0"/>
        <w:ind w:left="0"/>
        <w:jc w:val="both"/>
      </w:pPr>
      <w:r>
        <w:rPr>
          <w:rFonts w:ascii="Times New Roman"/>
          <w:b w:val="false"/>
          <w:i w:val="false"/>
          <w:color w:val="000000"/>
          <w:sz w:val="28"/>
        </w:rPr>
        <w:t>және керi қайту жолы бойында милиция қызметкерлерiнiң iлесiп жүруiн</w:t>
      </w:r>
    </w:p>
    <w:p>
      <w:pPr>
        <w:spacing w:after="0"/>
        <w:ind w:left="0"/>
        <w:jc w:val="both"/>
      </w:pPr>
      <w:r>
        <w:rPr>
          <w:rFonts w:ascii="Times New Roman"/>
          <w:b w:val="false"/>
          <w:i w:val="false"/>
          <w:color w:val="000000"/>
          <w:sz w:val="28"/>
        </w:rPr>
        <w:t>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22-31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Балалар тұратын және iс-шаралар өтетiн жерлерде қоғамдық</w:t>
      </w:r>
    </w:p>
    <w:p>
      <w:pPr>
        <w:spacing w:after="0"/>
        <w:ind w:left="0"/>
        <w:jc w:val="both"/>
      </w:pPr>
      <w:r>
        <w:rPr>
          <w:rFonts w:ascii="Times New Roman"/>
          <w:b w:val="false"/>
          <w:i w:val="false"/>
          <w:color w:val="000000"/>
          <w:sz w:val="28"/>
        </w:rPr>
        <w:t>тәртiптi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25-31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Бағдарламаға сәйкес Атырау қаласы iшiнде көлiкпен жүргенде</w:t>
      </w:r>
    </w:p>
    <w:p>
      <w:pPr>
        <w:spacing w:after="0"/>
        <w:ind w:left="0"/>
        <w:jc w:val="both"/>
      </w:pPr>
      <w:r>
        <w:rPr>
          <w:rFonts w:ascii="Times New Roman"/>
          <w:b w:val="false"/>
          <w:i w:val="false"/>
          <w:color w:val="000000"/>
          <w:sz w:val="28"/>
        </w:rPr>
        <w:t>балаларға iлесiп алып жүрудi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25-31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Балалар тұратын және iс-шаралар өтетiн жерлерде өрт</w:t>
      </w:r>
    </w:p>
    <w:p>
      <w:pPr>
        <w:spacing w:after="0"/>
        <w:ind w:left="0"/>
        <w:jc w:val="both"/>
      </w:pPr>
      <w:r>
        <w:rPr>
          <w:rFonts w:ascii="Times New Roman"/>
          <w:b w:val="false"/>
          <w:i w:val="false"/>
          <w:color w:val="000000"/>
          <w:sz w:val="28"/>
        </w:rPr>
        <w:t>қауiпсiздiгiн сақтауды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25-31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ЭНЕРГЕТИКА, ИНДУСТРИЯ</w:t>
      </w:r>
    </w:p>
    <w:p>
      <w:pPr>
        <w:spacing w:after="0"/>
        <w:ind w:left="0"/>
        <w:jc w:val="both"/>
      </w:pPr>
      <w:r>
        <w:rPr>
          <w:rFonts w:ascii="Times New Roman"/>
          <w:b w:val="false"/>
          <w:i w:val="false"/>
          <w:color w:val="000000"/>
          <w:sz w:val="28"/>
        </w:rPr>
        <w:t>                      ЖӘНЕ САУДА МИНИСТРЛIГIНЕ: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Шыршаны әзiрлеу және өткiзуге қажеттi материалдарды, сыйлықтар</w:t>
      </w:r>
    </w:p>
    <w:p>
      <w:pPr>
        <w:spacing w:after="0"/>
        <w:ind w:left="0"/>
        <w:jc w:val="both"/>
      </w:pPr>
      <w:r>
        <w:rPr>
          <w:rFonts w:ascii="Times New Roman"/>
          <w:b w:val="false"/>
          <w:i w:val="false"/>
          <w:color w:val="000000"/>
          <w:sz w:val="28"/>
        </w:rPr>
        <w:t>мен сувенирлердi сатып алуға ықпал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желтоқсанға дейiн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АҚПАРАТТЫҚ ЖӘНЕ ҚОҒАМДЫҚ</w:t>
      </w:r>
    </w:p>
    <w:p>
      <w:pPr>
        <w:spacing w:after="0"/>
        <w:ind w:left="0"/>
        <w:jc w:val="both"/>
      </w:pPr>
      <w:r>
        <w:rPr>
          <w:rFonts w:ascii="Times New Roman"/>
          <w:b w:val="false"/>
          <w:i w:val="false"/>
          <w:color w:val="000000"/>
          <w:sz w:val="28"/>
        </w:rPr>
        <w:t>                        КЕЛIСIМ МИНИСТРЛIГIНЕ: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Жаңа жылдық Президент шыршасына әзiрлiк пен оны өткiзу барысын</w:t>
      </w:r>
    </w:p>
    <w:p>
      <w:pPr>
        <w:spacing w:after="0"/>
        <w:ind w:left="0"/>
        <w:jc w:val="both"/>
      </w:pPr>
      <w:r>
        <w:rPr>
          <w:rFonts w:ascii="Times New Roman"/>
          <w:b w:val="false"/>
          <w:i w:val="false"/>
          <w:color w:val="000000"/>
          <w:sz w:val="28"/>
        </w:rPr>
        <w:t>көпшiлiк ақпарат құралдарында кеңiнен насихаттау.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РАДИОСЫ МЕН ТЕЛЕДИДАРЫ" РЕСПУБЛИКАЛЫҚ КОРПОРАЦИЯСЫНА: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Жаңа жылдық Президент шыршасының өту барысын теледидарға</w:t>
      </w:r>
    </w:p>
    <w:p>
      <w:pPr>
        <w:spacing w:after="0"/>
        <w:ind w:left="0"/>
        <w:jc w:val="both"/>
      </w:pPr>
      <w:r>
        <w:rPr>
          <w:rFonts w:ascii="Times New Roman"/>
          <w:b w:val="false"/>
          <w:i w:val="false"/>
          <w:color w:val="000000"/>
          <w:sz w:val="28"/>
        </w:rPr>
        <w:t>түсiрудi ұйымдастыру және оны радио, теледидар арқылы тарату.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25-31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АТЫРАУ ҚАЛАСЫНЫҢ ӘКIМIНЕ: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Шыршаға қатысушыларды қарсы алуды, орналастыруды,</w:t>
      </w:r>
    </w:p>
    <w:p>
      <w:pPr>
        <w:spacing w:after="0"/>
        <w:ind w:left="0"/>
        <w:jc w:val="both"/>
      </w:pPr>
      <w:r>
        <w:rPr>
          <w:rFonts w:ascii="Times New Roman"/>
          <w:b w:val="false"/>
          <w:i w:val="false"/>
          <w:color w:val="000000"/>
          <w:sz w:val="28"/>
        </w:rPr>
        <w:t>тамақтандыруды, керi қайтаруды ұйымдастыру.</w:t>
      </w:r>
    </w:p>
    <w:p>
      <w:pPr>
        <w:spacing w:after="0"/>
        <w:ind w:left="0"/>
        <w:jc w:val="both"/>
      </w:pPr>
      <w:r>
        <w:rPr>
          <w:rFonts w:ascii="Times New Roman"/>
          <w:b w:val="false"/>
          <w:i w:val="false"/>
          <w:color w:val="000000"/>
          <w:sz w:val="28"/>
        </w:rPr>
        <w:t>                                             25-31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Шырша өтетiн жердi, шыршаны орнатуды және безендірудi</w:t>
      </w:r>
    </w:p>
    <w:p>
      <w:pPr>
        <w:spacing w:after="0"/>
        <w:ind w:left="0"/>
        <w:jc w:val="both"/>
      </w:pPr>
      <w:r>
        <w:rPr>
          <w:rFonts w:ascii="Times New Roman"/>
          <w:b w:val="false"/>
          <w:i w:val="false"/>
          <w:color w:val="000000"/>
          <w:sz w:val="28"/>
        </w:rPr>
        <w:t>қамтамасыз ету.</w:t>
      </w:r>
    </w:p>
    <w:p>
      <w:pPr>
        <w:spacing w:after="0"/>
        <w:ind w:left="0"/>
        <w:jc w:val="both"/>
      </w:pPr>
      <w:r>
        <w:rPr>
          <w:rFonts w:ascii="Times New Roman"/>
          <w:b w:val="false"/>
          <w:i w:val="false"/>
          <w:color w:val="000000"/>
          <w:sz w:val="28"/>
        </w:rPr>
        <w:t>                                             25 желтоқсанға дейiн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Мерекеге сәйкес қала көшелерiн және ғимараттарды безендiру.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желтоқсанға дейiн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Жаңа жылдық Президент шыршасының сценарийiн, күнтiзбелiк</w:t>
      </w:r>
    </w:p>
    <w:p>
      <w:pPr>
        <w:spacing w:after="0"/>
        <w:ind w:left="0"/>
        <w:jc w:val="both"/>
      </w:pPr>
      <w:r>
        <w:rPr>
          <w:rFonts w:ascii="Times New Roman"/>
          <w:b w:val="false"/>
          <w:i w:val="false"/>
          <w:color w:val="000000"/>
          <w:sz w:val="28"/>
        </w:rPr>
        <w:t>жоспарын және балалардың Атырау қаласында болу бағдарламасын әзiрлеу.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Шақыру билетiн, бағдарлама, рұқсатнама, бэйдж және басқа баспа</w:t>
      </w:r>
    </w:p>
    <w:p>
      <w:pPr>
        <w:spacing w:after="0"/>
        <w:ind w:left="0"/>
        <w:jc w:val="both"/>
      </w:pPr>
      <w:r>
        <w:rPr>
          <w:rFonts w:ascii="Times New Roman"/>
          <w:b w:val="false"/>
          <w:i w:val="false"/>
          <w:color w:val="000000"/>
          <w:sz w:val="28"/>
        </w:rPr>
        <w:t>материалдарын даярлау.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Сценарийге сәйкес әртiстердiң киiмдерiн даярлау.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Мереке өтетiн жердi көркемдеу, дыбыстық, жарықтық және</w:t>
      </w:r>
    </w:p>
    <w:p>
      <w:pPr>
        <w:spacing w:after="0"/>
        <w:ind w:left="0"/>
        <w:jc w:val="both"/>
      </w:pPr>
      <w:r>
        <w:rPr>
          <w:rFonts w:ascii="Times New Roman"/>
          <w:b w:val="false"/>
          <w:i w:val="false"/>
          <w:color w:val="000000"/>
          <w:sz w:val="28"/>
        </w:rPr>
        <w:t>музыкалық жағынан безендiрiлуiн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желтоқсанға дейiн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Үлкен торт дайындату, шыршаға қатысушыларға арналған "Тәттi</w:t>
      </w:r>
    </w:p>
    <w:p>
      <w:pPr>
        <w:spacing w:after="0"/>
        <w:ind w:left="0"/>
        <w:jc w:val="both"/>
      </w:pPr>
      <w:r>
        <w:rPr>
          <w:rFonts w:ascii="Times New Roman"/>
          <w:b w:val="false"/>
          <w:i w:val="false"/>
          <w:color w:val="000000"/>
          <w:sz w:val="28"/>
        </w:rPr>
        <w:t>дастархан"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Шыршаға қатысушы балаларға арналған сыйлықтарды сатып алу және</w:t>
      </w:r>
    </w:p>
    <w:p>
      <w:pPr>
        <w:spacing w:after="0"/>
        <w:ind w:left="0"/>
        <w:jc w:val="both"/>
      </w:pPr>
      <w:r>
        <w:rPr>
          <w:rFonts w:ascii="Times New Roman"/>
          <w:b w:val="false"/>
          <w:i w:val="false"/>
          <w:color w:val="000000"/>
          <w:sz w:val="28"/>
        </w:rPr>
        <w:t>құрастыру.</w:t>
      </w:r>
    </w:p>
    <w:p>
      <w:pPr>
        <w:spacing w:after="0"/>
        <w:ind w:left="0"/>
        <w:jc w:val="both"/>
      </w:pPr>
      <w:r>
        <w:rPr>
          <w:rFonts w:ascii="Times New Roman"/>
          <w:b w:val="false"/>
          <w:i w:val="false"/>
          <w:color w:val="000000"/>
          <w:sz w:val="28"/>
        </w:rPr>
        <w:t>                                             20 желтоқсанға дейiн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Балалардың Атырауда болатын мезгiлiне сәйкес мәдени-спорттық</w:t>
      </w:r>
    </w:p>
    <w:p>
      <w:pPr>
        <w:spacing w:after="0"/>
        <w:ind w:left="0"/>
        <w:jc w:val="both"/>
      </w:pPr>
      <w:r>
        <w:rPr>
          <w:rFonts w:ascii="Times New Roman"/>
          <w:b w:val="false"/>
          <w:i w:val="false"/>
          <w:color w:val="000000"/>
          <w:sz w:val="28"/>
        </w:rPr>
        <w:t>шаралар бағдарламасын даярлау және өткiзу.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25-31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Балаларды Атырау қаласы iшiнде көлiкпен тасымалдауды</w:t>
      </w:r>
    </w:p>
    <w:p>
      <w:pPr>
        <w:spacing w:after="0"/>
        <w:ind w:left="0"/>
        <w:jc w:val="both"/>
      </w:pPr>
      <w:r>
        <w:rPr>
          <w:rFonts w:ascii="Times New Roman"/>
          <w:b w:val="false"/>
          <w:i w:val="false"/>
          <w:color w:val="000000"/>
          <w:sz w:val="28"/>
        </w:rPr>
        <w:t>қамтамасыз ету.</w:t>
      </w:r>
    </w:p>
    <w:p>
      <w:pPr>
        <w:spacing w:after="0"/>
        <w:ind w:left="0"/>
        <w:jc w:val="both"/>
      </w:pPr>
      <w:r>
        <w:rPr>
          <w:rFonts w:ascii="Times New Roman"/>
          <w:b w:val="false"/>
          <w:i w:val="false"/>
          <w:color w:val="000000"/>
          <w:sz w:val="28"/>
        </w:rPr>
        <w:t>                                             25-31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ПРЕЗИДЕНТIНIҢ АҚПАРАТ ҚЫЗМЕТIНЕ:</w:t>
      </w:r>
    </w:p>
    <w:p>
      <w:pPr>
        <w:spacing w:after="0"/>
        <w:ind w:left="0"/>
        <w:jc w:val="both"/>
      </w:pPr>
      <w:r>
        <w:rPr>
          <w:rFonts w:ascii="Times New Roman"/>
          <w:b w:val="false"/>
          <w:i w:val="false"/>
          <w:color w:val="000000"/>
          <w:sz w:val="28"/>
        </w:rPr>
        <w:t>                          (КЕЛIСIМ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Жаңа жылдық Президент шыршасын әзiрлеу және өткiзу барысы</w:t>
      </w:r>
    </w:p>
    <w:p>
      <w:pPr>
        <w:spacing w:after="0"/>
        <w:ind w:left="0"/>
        <w:jc w:val="both"/>
      </w:pPr>
      <w:r>
        <w:rPr>
          <w:rFonts w:ascii="Times New Roman"/>
          <w:b w:val="false"/>
          <w:i w:val="false"/>
          <w:color w:val="000000"/>
          <w:sz w:val="28"/>
        </w:rPr>
        <w:t>туралы материал даярлайтын журналистер тiзiмiн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желтоқсанға дейiн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5 желтоқсандағы</w:t>
      </w:r>
    </w:p>
    <w:p>
      <w:pPr>
        <w:spacing w:after="0"/>
        <w:ind w:left="0"/>
        <w:jc w:val="both"/>
      </w:pPr>
      <w:r>
        <w:rPr>
          <w:rFonts w:ascii="Times New Roman"/>
          <w:b w:val="false"/>
          <w:i w:val="false"/>
          <w:color w:val="000000"/>
          <w:sz w:val="28"/>
        </w:rPr>
        <w:t>                                          N 1711а қаулысына</w:t>
      </w:r>
    </w:p>
    <w:p>
      <w:pPr>
        <w:spacing w:after="0"/>
        <w:ind w:left="0"/>
        <w:jc w:val="both"/>
      </w:pPr>
      <w:r>
        <w:rPr>
          <w:rFonts w:ascii="Times New Roman"/>
          <w:b w:val="false"/>
          <w:i w:val="false"/>
          <w:color w:val="000000"/>
          <w:sz w:val="28"/>
        </w:rPr>
        <w:t>                                           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Президенттiк жаңа жыл шыршасына қатысушылардың</w:t>
      </w:r>
    </w:p>
    <w:p>
      <w:pPr>
        <w:spacing w:after="0"/>
        <w:ind w:left="0"/>
        <w:jc w:val="both"/>
      </w:pPr>
      <w:r>
        <w:rPr>
          <w:rFonts w:ascii="Times New Roman"/>
          <w:b w:val="false"/>
          <w:i w:val="false"/>
          <w:color w:val="000000"/>
          <w:sz w:val="28"/>
        </w:rPr>
        <w:t>                            сандық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қатысушылар - 165</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алып келушiлер     -  15</w:t>
      </w:r>
    </w:p>
    <w:p>
      <w:pPr>
        <w:spacing w:after="0"/>
        <w:ind w:left="0"/>
        <w:jc w:val="both"/>
      </w:pPr>
      <w:r>
        <w:rPr>
          <w:rFonts w:ascii="Times New Roman"/>
          <w:b w:val="false"/>
          <w:i w:val="false"/>
          <w:color w:val="000000"/>
          <w:sz w:val="28"/>
        </w:rPr>
        <w:t>                                        балалар            - 150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Облыстар                    |  балалар  |  алып     |  барлық</w:t>
      </w:r>
    </w:p>
    <w:p>
      <w:pPr>
        <w:spacing w:after="0"/>
        <w:ind w:left="0"/>
        <w:jc w:val="both"/>
      </w:pPr>
      <w:r>
        <w:rPr>
          <w:rFonts w:ascii="Times New Roman"/>
          <w:b w:val="false"/>
          <w:i w:val="false"/>
          <w:color w:val="000000"/>
          <w:sz w:val="28"/>
        </w:rPr>
        <w:t>                                 |   саны    | келушiлер | қатысатындар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 Ақмола                       10         1               11</w:t>
      </w:r>
    </w:p>
    <w:p>
      <w:pPr>
        <w:spacing w:after="0"/>
        <w:ind w:left="0"/>
        <w:jc w:val="both"/>
      </w:pPr>
      <w:r>
        <w:rPr>
          <w:rFonts w:ascii="Times New Roman"/>
          <w:b w:val="false"/>
          <w:i w:val="false"/>
          <w:color w:val="000000"/>
          <w:sz w:val="28"/>
        </w:rPr>
        <w:t>     2. Ақтөбе                       10         1               11</w:t>
      </w:r>
    </w:p>
    <w:p>
      <w:pPr>
        <w:spacing w:after="0"/>
        <w:ind w:left="0"/>
        <w:jc w:val="both"/>
      </w:pPr>
      <w:r>
        <w:rPr>
          <w:rFonts w:ascii="Times New Roman"/>
          <w:b w:val="false"/>
          <w:i w:val="false"/>
          <w:color w:val="000000"/>
          <w:sz w:val="28"/>
        </w:rPr>
        <w:t>     3. Алматы                       10         1               11</w:t>
      </w:r>
    </w:p>
    <w:p>
      <w:pPr>
        <w:spacing w:after="0"/>
        <w:ind w:left="0"/>
        <w:jc w:val="both"/>
      </w:pPr>
      <w:r>
        <w:rPr>
          <w:rFonts w:ascii="Times New Roman"/>
          <w:b w:val="false"/>
          <w:i w:val="false"/>
          <w:color w:val="000000"/>
          <w:sz w:val="28"/>
        </w:rPr>
        <w:t>     4. Атырау                       10         1               11</w:t>
      </w:r>
    </w:p>
    <w:p>
      <w:pPr>
        <w:spacing w:after="0"/>
        <w:ind w:left="0"/>
        <w:jc w:val="both"/>
      </w:pPr>
      <w:r>
        <w:rPr>
          <w:rFonts w:ascii="Times New Roman"/>
          <w:b w:val="false"/>
          <w:i w:val="false"/>
          <w:color w:val="000000"/>
          <w:sz w:val="28"/>
        </w:rPr>
        <w:t>     5. Шығыс Қазақстан              10         1               11</w:t>
      </w:r>
    </w:p>
    <w:p>
      <w:pPr>
        <w:spacing w:after="0"/>
        <w:ind w:left="0"/>
        <w:jc w:val="both"/>
      </w:pPr>
      <w:r>
        <w:rPr>
          <w:rFonts w:ascii="Times New Roman"/>
          <w:b w:val="false"/>
          <w:i w:val="false"/>
          <w:color w:val="000000"/>
          <w:sz w:val="28"/>
        </w:rPr>
        <w:t>     6. Жамбыл                       10         1               11</w:t>
      </w:r>
    </w:p>
    <w:p>
      <w:pPr>
        <w:spacing w:after="0"/>
        <w:ind w:left="0"/>
        <w:jc w:val="both"/>
      </w:pPr>
      <w:r>
        <w:rPr>
          <w:rFonts w:ascii="Times New Roman"/>
          <w:b w:val="false"/>
          <w:i w:val="false"/>
          <w:color w:val="000000"/>
          <w:sz w:val="28"/>
        </w:rPr>
        <w:t>     7. Батыс Қазақстан              10         1               11</w:t>
      </w:r>
    </w:p>
    <w:p>
      <w:pPr>
        <w:spacing w:after="0"/>
        <w:ind w:left="0"/>
        <w:jc w:val="both"/>
      </w:pPr>
      <w:r>
        <w:rPr>
          <w:rFonts w:ascii="Times New Roman"/>
          <w:b w:val="false"/>
          <w:i w:val="false"/>
          <w:color w:val="000000"/>
          <w:sz w:val="28"/>
        </w:rPr>
        <w:t>     8. Қарағанды                    10         1               11</w:t>
      </w:r>
    </w:p>
    <w:p>
      <w:pPr>
        <w:spacing w:after="0"/>
        <w:ind w:left="0"/>
        <w:jc w:val="both"/>
      </w:pPr>
      <w:r>
        <w:rPr>
          <w:rFonts w:ascii="Times New Roman"/>
          <w:b w:val="false"/>
          <w:i w:val="false"/>
          <w:color w:val="000000"/>
          <w:sz w:val="28"/>
        </w:rPr>
        <w:t>     9. Қызылорда                    10         1               11</w:t>
      </w:r>
    </w:p>
    <w:p>
      <w:pPr>
        <w:spacing w:after="0"/>
        <w:ind w:left="0"/>
        <w:jc w:val="both"/>
      </w:pPr>
      <w:r>
        <w:rPr>
          <w:rFonts w:ascii="Times New Roman"/>
          <w:b w:val="false"/>
          <w:i w:val="false"/>
          <w:color w:val="000000"/>
          <w:sz w:val="28"/>
        </w:rPr>
        <w:t>     10. Қостанай                    10         1               11</w:t>
      </w:r>
    </w:p>
    <w:p>
      <w:pPr>
        <w:spacing w:after="0"/>
        <w:ind w:left="0"/>
        <w:jc w:val="both"/>
      </w:pPr>
      <w:r>
        <w:rPr>
          <w:rFonts w:ascii="Times New Roman"/>
          <w:b w:val="false"/>
          <w:i w:val="false"/>
          <w:color w:val="000000"/>
          <w:sz w:val="28"/>
        </w:rPr>
        <w:t>     11. Маңғыстау                   10         1               11</w:t>
      </w:r>
    </w:p>
    <w:p>
      <w:pPr>
        <w:spacing w:after="0"/>
        <w:ind w:left="0"/>
        <w:jc w:val="both"/>
      </w:pPr>
      <w:r>
        <w:rPr>
          <w:rFonts w:ascii="Times New Roman"/>
          <w:b w:val="false"/>
          <w:i w:val="false"/>
          <w:color w:val="000000"/>
          <w:sz w:val="28"/>
        </w:rPr>
        <w:t>     12. Павлодар                    10         1               11</w:t>
      </w:r>
    </w:p>
    <w:p>
      <w:pPr>
        <w:spacing w:after="0"/>
        <w:ind w:left="0"/>
        <w:jc w:val="both"/>
      </w:pPr>
      <w:r>
        <w:rPr>
          <w:rFonts w:ascii="Times New Roman"/>
          <w:b w:val="false"/>
          <w:i w:val="false"/>
          <w:color w:val="000000"/>
          <w:sz w:val="28"/>
        </w:rPr>
        <w:t>     13. Солтүстiк Қазақстан         10         1               11</w:t>
      </w:r>
    </w:p>
    <w:p>
      <w:pPr>
        <w:spacing w:after="0"/>
        <w:ind w:left="0"/>
        <w:jc w:val="both"/>
      </w:pPr>
      <w:r>
        <w:rPr>
          <w:rFonts w:ascii="Times New Roman"/>
          <w:b w:val="false"/>
          <w:i w:val="false"/>
          <w:color w:val="000000"/>
          <w:sz w:val="28"/>
        </w:rPr>
        <w:t>     14. Оңтүстiк Қазақстан          10         1               11</w:t>
      </w:r>
    </w:p>
    <w:p>
      <w:pPr>
        <w:spacing w:after="0"/>
        <w:ind w:left="0"/>
        <w:jc w:val="both"/>
      </w:pPr>
      <w:r>
        <w:rPr>
          <w:rFonts w:ascii="Times New Roman"/>
          <w:b w:val="false"/>
          <w:i w:val="false"/>
          <w:color w:val="000000"/>
          <w:sz w:val="28"/>
        </w:rPr>
        <w:t>     15. Алматы қаласы               10         1               11</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150        15               165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