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6fda" w14:textId="0cc6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приобретении в собственность Республики Казахстан здания в г. Вильнюсе для размещения Посольства Республики Казахстан в Литовской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1997 года N 1714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(Қазақша аудармасы жоқ, тексті орысшадан қараңыз)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ранее намеченных проектов по приобретению в собственность Республики Казахстан объектов недвижимости за рубежом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предложение Министерства иностранных дел Республики казахстан о приобретении в собственность Республики Казахстан здания по адресу: г. Вильнюс, ул. Пажагикю, 53а, для размещения Посольства Республики Казахстан в Литовской Республике стоимостью 300 (триста) тысяч долларов США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счет средств, предусмотренных в республиканском бюджете на 1997 год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содержание посольств.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