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344fe" w14:textId="bd344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мұнай өнеркәсiбiнiң 100 жылдығы мерейтойын өткiзу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11 желтоқсандағы N 1749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 жерiнде мұнай-газ өнеркәсiбi дамуының бастамасы болған, егемен Қазақстан экономикасының негiзi болып табылатын бiрiншi мұнайдың ашылуына 1999 жылы 100 жыл толуына байланысты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Мерейтой - Қазақстан мұнай өнеркәсiбiнiң 100 жылдығы 1999 жылдың 5 қыркүйегі атап өтiлсiн.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1-тармақ өзгерді - ҚРҮ-нің 1999.02.12. N 120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P990120_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"Қазақойл" ұлттық мұнай-газ компаниясы ұсынған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 өнеркәсiбiнiң 100 жылдығына арналған негiзгi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мақұлдансын (қоса берiлiп отыр).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Мерейтой - Қазақстан мұнай өнеркәсiбiнiң 100 жылдығын өткiзу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ұйымдастыру комиссиясы қосымшаға сәйкес құрамда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"Қазақойл" ұлттық мұнай-газ компаниясының мерейтой шараларын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аумағында мұнай операцияларымен айналысатын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кәсiпорындардың ерiктi жарналарының есебiнен қаржыландыру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ұсынысына келiсiм берiлсiн.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1997 жылғы 11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1749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мақұлданған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мұнай өнеркәсiбiнiң 100 жылдығына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арналған негiзгi 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рет |                                   |Орындалу   |Орындалуына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  |              Шаралар              |мерзiмi    |жауапты адамдар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 |                  2                |     3     |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 |Қазақстанның 2 томдық мұнай        |1999       |Ұйымдастыру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|энциклопедиясын шығару             |жылдың 1   |комиссиясы,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           |маусымына  |"Қазақойл"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|                                   |дейiн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|ҰМК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 |"Қазақстан мұнайына 100 жыл" деген |1999 жылдың|бұл да сол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|жалпы атаумен бейнероликтер түсіру |наурыз-шiл.|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           |десі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  |Қарашұңғыл N 7 тұңғыш              |1999 жылдың|Ұйымдастыру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|мұнай скважинасының орнында        |4 қыркүйегі|комиссиясы,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|рәміздік белгіні орнату мен        |не дейін   |"Қазақойл"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|салтанатты түрде ашуды ұйымдастыру |           |ҰМК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8  |Мұнай-газ өнеркәсiбiн дамытуда     |1999 жылдың|Ұйымдастыру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|ерекше көзге түскен:               |1 маусымына|комиссиясы,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|* зейнеткер-өндiрiс ардагерлерiн - |дейiн      |"Қазақойл"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|100 адам;                          |           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|* зейнеткер мемлекеттiк қызмет.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|шiлердi - 75 адам; 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|* еңбек озаттарын - 325 адам -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|Қазақстан Республикасының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|ордендерiмен және медальдарымен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|марапаттауға ұсыну 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9  |Мұнайшы күнi қарсаңында еңбек      |           |Ұйымдастыру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|ұжымдары мен облыстарда салтанатты |           |комиссиясы,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|жиналыстар өткiзудi тапсыру        |           |облыстардың,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           |           |қалалардың,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           |           |аудандардың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                                   |           |әкiмдерi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10  |Астана қаласында салтанатты        |1999 жылдың|Ұйымдастыру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|жиналыс, жиналыс                   |3 қыркүйегі|комиссиясы,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|қорытындылары                      |           |"Қазақойл"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|бойынша баспасөз                   |           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|конференциясын ұйымдастыру         |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_____|___________________________________|___________|_______________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11  | Атырау қаласында "Қазақстан       |1999 жылдың|Ұйымдастыру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 мұнайына - 100 жыл. Каспий        |5 қыркүйегі|комиссиясы,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 маңы мемлекеттері ХХІ             |           |"Қазақойл"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 ғасырда" атты халықаралық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 ғылыми-тәжірибелік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 конференция ұйымдастыру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_____|___________________________________|___________|________________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12  | Үкімет делегацияларының           |1999 жылдың|Ұйымдастыру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 қатысуымен Атырау қаласында       |5 қыркүйегі|комиссиясы,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| Қазақстан мұнайының 100           |           |"Қазақойл"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 жылдығына арналған салтанат       |           | ҰМК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| ұйымдастыру                       |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_____|___________________________________|___________|________________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ЕСКЕРТУ. 10,11,12-жолдармен толықтырылды - ҚРҮ-нің 1999.02.12.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N 120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1997 жылғы 11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1749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Мерейтой - Қазақстан мұнай өнеркәсiбiнiң 100 жылдығын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өткiзу жөнiндегi ұйымдастыру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Жандосов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Ораз Әлиұлы     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орынбасары -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министрі, төраға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Кешубаев Ғ.Қ.      - Қазақстан Республикасы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Кеңсесi Басшысының орынбасары,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Ұйымдастыру комиссиясының мүшелерi: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Әблязов М.Қ.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индустрия және сауда 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Үпiшев Е.Е.        - Мұнай тасымалдау жөнiндегi "ҚазТрансОйл"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ұлттық компаниясының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Қаппаров Н.Д.      - "Қазақойл" ұлттық мұнай-газ компаниясының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Сағдиев М.Р.       - Қазақстан Республикасы Ардагерлерiнiң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Орталық кеңесiнiң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Жақыпов Қ.Қ.       - Батыс Қазақстан облысының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Мусин А.Е.         - Ақтөбе облысының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Сапарбаев Б.М.     - Қызылорда облысының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Жақиянов Ғ.Б.       - Павлодар облысының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Абдуллаев Қ.А.      - Оңтүстiк Қазақстан облысының әкiмi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Жақсыбеков Әділбек  - Астана қаласының әкімі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Рыскелдіұлы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Тасмағамбетов       - Атырау облысының әкімі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Иманғали   Нұрғалиұлы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Қиынов Ләззат        - Маңғыстау облысының әкімі;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Кеттебайұлы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Құрам өзгердi - ҚРҮ-нiң 1998.09.28. N 959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P980959_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Құрам өзгердi - ҚРҮ-нiң 1999.07.09. N 947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P990947_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