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2445" w14:textId="2b32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8 қазандағы N 1425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18 желтоқсандағы N 1782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ұйымдардың "Қазақтелеком" ашық акционерлiк қоғамы көрсеткен байланыс қызметi үшiн несиелiк берешектерiн есептен шығару туралы" Қазақстан Республикасы Үкiметiнiң 1997 жылғы 8 қазандағы N 1425 қаулысына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P971425_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"бес жыл бойына тең үлеспен" деген сөздер "1997 жылдың салық салынатын кiрiсi шегiнде"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