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b88" w14:textId="d6ba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жөнiндегi комитетiнiң Мемлекеттiк өртке қарсы қызметiнiң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18 желтоқсандағы N 1788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"Қазақстан Республикасы Президентiнiң 1997 жылғы 10 қазандағы N 3655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>iске асыру мәселелерi туралы" 1997 жылғы 12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1551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Республикасының Төтенше жағдайлар жөнiндегi комитетiнiң мәселелерi" туралы 1997 жылғы 17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1593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 Қазақстан Республикасының Үкiметi 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күшiн жойды - ҚР Үкiметiнiң 1999.04.27. N 481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2. Қазақстан Республикасы Үкiметiнiң кейбiр шешiмдерiне мынадай өзгерiстер мен толықтырулар енгiзiлсiн: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"Қазақстан Республикасы құқық қорғау органдарының жүйесiн одан әрi реформалау жөнiндегi шаралар туралы" Қазақстан Республикасы Президентiнiң 1997 жылғы 22 сәуiрдегi N 3465 Жарлығын жүзеге асыру жөнiндегi шаралар туралы" Қазақстан Республикасы Үкiметiнiң 1997 жылғы 22 шiлдедегi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1997 ж., N 33, 305-құжат):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абзацындағы, 2-тармақтағы, 3-тармақтың төртiншi абзацындағы, 4, 5-тармақтардағы "мемлекеттiк комитетiне", "мемлекеттiк комитетiнiң", "мемлекеттiк комитетi" деген сөздер "комитетiне", "комитетiнiң", "комитетi"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1-тармақтың екiншi абзацы "филиалын" деген сөзбен аяқталып, мынадай мазмұндағы абзацпен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өртке қарсы қызметтiң жұмысын қамтамасыз ететiн мүлiк пен iстердi басқару жөнiндегi өкiлеттiктердi Қазақстан Республикасының Төтенше жағдайлар жөнiндегi комитетiне берсiн";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2-тармақтағы "өрттен қорғау және авариялық-құтқару жұмыстары жоғары училищесi" деген сөздер "жоғары техникалық училищесi"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Қазақстан Республикасы Төтенше жағдайлар жөнiндегi мемлекеттiк комитетiнiң Мемлекеттiк өртке қарсы қызмет департаментi (ТЖМК Мемлекеттiк өртке қарсы қызмет департаментi) туралы ережеге: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"мемлекеттiк комитетiнiң" деген сөздер "комитетiнiң" деген сөзбен ауыстырылсын, "ТЖМК" деген сөз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мәтiндегi "мемлекеттiк комитетiнiң" деген сөздер "комитетiнiң"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4-тармақтағы "қазақ және орыс тiлдерiнде" деген сөздер "мемлекеттiк тiлде"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қаулыға қосымшаға: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"мемлекеттiк комитетiнiң" деген сөздер "комитетiнiң"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бiрiншi жолдағы "ТЖМК" деген сөз алынып тасталсын, "42", "41" деген сандар "40", "39"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2-жолдағы "23", "20" деген сандар "27", "21"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3-жолдағы "22", "18" деген сандар "24"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4-жолдағы "Көкшетау өрттен қорғау және авариялық-құтқару жұмыстары жоғары училищесi" деген сөздер "Көкшетау техникалық жоғары училищесi" деген сөздермен ауыстырылсын, "80", "65" деген сандар "87", "72" деген сандармен ауыстырылсын; реттiк нөмiрi 5-жол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6 және 7-жолдар тиiсiнше реттiк нөмiрi 5 және 6-жолдар болып есептелсiн;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"жалпы" деген жолдағы "189", "9691" деген сандар "178", "9690"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өзгеріс енгізілді - ҚР Үкiметiнiң 2005.06.30 </w:t>
      </w:r>
      <w:r>
        <w:rPr>
          <w:rFonts w:ascii="Times New Roman"/>
          <w:b w:val="false"/>
          <w:i w:val="false"/>
          <w:color w:val="000000"/>
          <w:sz w:val="28"/>
        </w:rPr>
        <w:t>N 662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1788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комитетiнiң Мемлекеттiк өртке қарсы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қызметi департаментiнiң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ҚҰРЫЛЫМЫ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өрт қадағалау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Өрт сөндiру және авариялық-құтқару жұмыстары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 және оқу орындары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және материалдық-техникалық қамтамасыз ету бөлiмi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