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06c6" w14:textId="0fe0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31 желтоқсандағы N 1716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19 желтоқсан N 1810. Күші жойылды - ҚР Үкіметінің 1999.09.30. N 1504 қаулысымен. ~P991504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"Мемлекеттiк акциялар пакетiнiң бiр бөлiгi қор биржасында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сатылатын шаруашылық жүргiзушi субъектiлердiң тiзбесiн бекiту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31 желтоқсандағы N 1716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1-қосымшадағы реттiк нөмiрi 18-жол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2-қосымшадағы реттiк нөмiрi 5-жол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