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adee4" w14:textId="1dad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"Шымкентмұнайоргсинтез" ашық акционерлiк қоғамының акцияларын сатып алу-сату шартына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22 желтоқсандағы N 1814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Жекешелендiру жөнiндегi мемлекеттiк комитетiнiң атынан Қазақстан Республикасы мен "Казвит Холдингс ЛТД" арасындағы Акциялар сатып алу туралы шартқа (1996 жылғы шiлде) өзгерiстер енгiзу туралы келiсiм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атқарылуына бақылау жасау Қазақстан Республикасы Қаржы министрлiгiнiң Мемлекеттiк мүлiк және жекешелендiру департаментiне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