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b84c" w14:textId="daab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шаруашылығын 2010 жылға дейiн дамытудың стратегиясы туралы және ауыл шаруашылығын 2010 жылға дейiн дамыту стратегиясын iске асыру жөнiндегi кеңейтiлген шаралардың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22 желтоқсандағы N 1817. Күші жойылды - ҚР Үкіметінің 2007.10.05. N 908 Қаулысымен.</w:t>
      </w:r>
    </w:p>
    <w:p>
      <w:pPr>
        <w:spacing w:after="0"/>
        <w:ind w:left="0"/>
        <w:jc w:val="both"/>
      </w:pPr>
      <w:bookmarkStart w:name="z0" w:id="0"/>
      <w:r>
        <w:rPr>
          <w:rFonts w:ascii="Times New Roman"/>
          <w:b w:val="false"/>
          <w:i w:val="false"/>
          <w:color w:val="ff0000"/>
          <w:sz w:val="28"/>
        </w:rPr>
        <w:t xml:space="preserve">
       Ескерту. Қаулының күші жойылды - ҚР Үкіметінің 2007 жылғы 5  қазандағы  </w:t>
      </w:r>
      <w:r>
        <w:rPr>
          <w:rFonts w:ascii="Times New Roman"/>
          <w:b w:val="false"/>
          <w:i w:val="false"/>
          <w:color w:val="ff0000"/>
          <w:sz w:val="28"/>
        </w:rPr>
        <w:t xml:space="preserve">N 908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Экономиканың аграрлық секторындағы жағдайдың түбегейлi өзгеруiне байланысты ауыл шаруашылығын дамытудың көкейкестi мiндеттерiн шешуге бағытталған жалпы мемлекеттiк стратегияның шеңберiнде аграрлық саясатты жүзеге асыру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Республикасының Ауыл шаруашылығын 2010 жылға дейiн дамытудың стратегиясы және Ауыл шаруашылығын 2010 жылға дейiн дамыту стратегиясын iске асыру жөнiндегi кеңейтiлген шаралардың жоспары бекiтiлсiн (қоса берiлiп отыр).  </w:t>
      </w:r>
      <w:r>
        <w:br/>
      </w:r>
      <w:r>
        <w:rPr>
          <w:rFonts w:ascii="Times New Roman"/>
          <w:b w:val="false"/>
          <w:i w:val="false"/>
          <w:color w:val="000000"/>
          <w:sz w:val="28"/>
        </w:rPr>
        <w:t xml:space="preserve">
      2. Министрлiктер мен ведомстволардың басшылары Қазақстан Республикасының Ауыл шаруашылығын 2010 жылға дейiн дамытудың стратегиясын iске асыру жөнiндегi кеңейтiлген шаралардың жоспарында айқындалған заң және нормативтiк актiлердi уақтылы және сапалы әзiрлеудi қамтамасыз етсiн.  </w:t>
      </w:r>
      <w:r>
        <w:br/>
      </w:r>
      <w:r>
        <w:rPr>
          <w:rFonts w:ascii="Times New Roman"/>
          <w:b w:val="false"/>
          <w:i w:val="false"/>
          <w:color w:val="000000"/>
          <w:sz w:val="28"/>
        </w:rPr>
        <w:t xml:space="preserve">
      3. Мыналар:  </w:t>
      </w:r>
      <w:r>
        <w:br/>
      </w:r>
      <w:r>
        <w:rPr>
          <w:rFonts w:ascii="Times New Roman"/>
          <w:b w:val="false"/>
          <w:i w:val="false"/>
          <w:color w:val="000000"/>
          <w:sz w:val="28"/>
        </w:rPr>
        <w:t xml:space="preserve">
      ауыл шаруашылығын әлеуметтiк-экономикалық дамытудың мақсатты бағдарламалары мен жыл сайынғы жоспарларын әзiрлеу Ауыл шаруашылығын 2010 жылға дейiн дамыту стратегиясына негiзделедi;  </w:t>
      </w:r>
      <w:r>
        <w:br/>
      </w:r>
      <w:r>
        <w:rPr>
          <w:rFonts w:ascii="Times New Roman"/>
          <w:b w:val="false"/>
          <w:i w:val="false"/>
          <w:color w:val="000000"/>
          <w:sz w:val="28"/>
        </w:rPr>
        <w:t xml:space="preserve">
      Қазақстан Республикасының жауапты атқарушылары болып табылатын министрлiктерi мен ведомстволары, қоса атқарушылармен келiсiм бойынша, Қазақстан Республикасының Экономика және бюджеттiк жоспарлау министрлiгiне, ал Агенттiк - Қазақстан Республикасының Үкiметiне жылына екi рет Қазақстан Республикасының Ауыл шаруашылығын 2010 жылға дейiн дамыту стратегиясын iске асырудың кеңейтiлген жоспарының орындалу барысы туралы ақпарат ұсынуды қамтамасыз етедi;  </w:t>
      </w:r>
      <w:r>
        <w:br/>
      </w:r>
      <w:r>
        <w:rPr>
          <w:rFonts w:ascii="Times New Roman"/>
          <w:b w:val="false"/>
          <w:i w:val="false"/>
          <w:color w:val="000000"/>
          <w:sz w:val="28"/>
        </w:rPr>
        <w:t xml:space="preserve">
      қажет болған жағдайда, Қазақстан Республикасының Экономика және бюджеттiк жоспарлау министрлiгi Қазақстан Республикасының Ауыл шаруашылығын 2010 жылға дейiн дамыту стратегиясын iске асыру жөнiндегi кеңейтiлген жоспарға өзгерiстер мен толықтырулар енгiзудi Қазақстан Республикасының Үкiметiне енгiзедi деп белгiленсiн. &lt;*&gt;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2003.11.26. N 1184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4. Қазақстан Республикасының Ауыл шаруашылығын 2010 жылға дейiн дамыту стратегиясын iске асыру жөнiндегi кеңейтiлген жоспарын орындау Қазақстан Республикасының Ауыл шаруашылығы министрлiгiне, ал оған бақылау жасау - Қазақстан Республикасының Экономика және бюджеттiк жоспарлау министрлiгiне жүктелсiн. &lt;*&gt;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2003.11.26. N 1184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1997 жылғы           </w:t>
      </w:r>
      <w:r>
        <w:br/>
      </w:r>
      <w:r>
        <w:rPr>
          <w:rFonts w:ascii="Times New Roman"/>
          <w:b w:val="false"/>
          <w:i w:val="false"/>
          <w:color w:val="000000"/>
          <w:sz w:val="28"/>
        </w:rPr>
        <w:t xml:space="preserve">
22 желтоқсандағы              </w:t>
      </w:r>
      <w:r>
        <w:br/>
      </w:r>
      <w:r>
        <w:rPr>
          <w:rFonts w:ascii="Times New Roman"/>
          <w:b w:val="false"/>
          <w:i w:val="false"/>
          <w:color w:val="000000"/>
          <w:sz w:val="28"/>
        </w:rPr>
        <w:t xml:space="preserve">
N 1817 қаулысына              </w:t>
      </w:r>
      <w:r>
        <w:br/>
      </w:r>
      <w:r>
        <w:rPr>
          <w:rFonts w:ascii="Times New Roman"/>
          <w:b w:val="false"/>
          <w:i w:val="false"/>
          <w:color w:val="000000"/>
          <w:sz w:val="28"/>
        </w:rPr>
        <w:t xml:space="preserve">
1 қосымша                  </w:t>
      </w:r>
    </w:p>
    <w:bookmarkStart w:name="z1" w:id="1"/>
    <w:p>
      <w:pPr>
        <w:spacing w:after="0"/>
        <w:ind w:left="0"/>
        <w:jc w:val="left"/>
      </w:pPr>
      <w:r>
        <w:rPr>
          <w:rFonts w:ascii="Times New Roman"/>
          <w:b/>
          <w:i w:val="false"/>
          <w:color w:val="000000"/>
        </w:rPr>
        <w:t xml:space="preserve"> 
  Қазақстан Республикасының Ауыл шаруашылығын  </w:t>
      </w:r>
      <w:r>
        <w:br/>
      </w:r>
      <w:r>
        <w:rPr>
          <w:rFonts w:ascii="Times New Roman"/>
          <w:b/>
          <w:i w:val="false"/>
          <w:color w:val="000000"/>
        </w:rPr>
        <w:t xml:space="preserve">
2010 жылға дейiн дамыту стратегиясы  </w:t>
      </w:r>
    </w:p>
    <w:bookmarkEnd w:id="1"/>
    <w:p>
      <w:pPr>
        <w:spacing w:after="0"/>
        <w:ind w:left="0"/>
        <w:jc w:val="both"/>
      </w:pPr>
      <w:r>
        <w:rPr>
          <w:rFonts w:ascii="Times New Roman"/>
          <w:b w:val="false"/>
          <w:i w:val="false"/>
          <w:color w:val="ff0000"/>
          <w:sz w:val="28"/>
        </w:rPr>
        <w:t xml:space="preserve">       ЕСКЕРТУ. 1-қосымшаға өзгеріс енгізілді - ҚР Үкіметінің 2003.11.26. N 1184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10" w:id="2"/>
    <w:p>
      <w:pPr>
        <w:spacing w:after="0"/>
        <w:ind w:left="0"/>
        <w:jc w:val="left"/>
      </w:pPr>
      <w:r>
        <w:rPr>
          <w:rFonts w:ascii="Times New Roman"/>
          <w:b/>
          <w:i w:val="false"/>
          <w:color w:val="000000"/>
        </w:rPr>
        <w:t xml:space="preserve"> 
         I. Қазақстан Республикасы Ауыл шаруашылығының қазiргi </w:t>
      </w:r>
      <w:r>
        <w:br/>
      </w:r>
      <w:r>
        <w:rPr>
          <w:rFonts w:ascii="Times New Roman"/>
          <w:b/>
          <w:i w:val="false"/>
          <w:color w:val="000000"/>
        </w:rPr>
        <w:t xml:space="preserve">
заманғы жай-күйi  </w:t>
      </w:r>
    </w:p>
    <w:bookmarkEnd w:id="2"/>
    <w:p>
      <w:pPr>
        <w:spacing w:after="0"/>
        <w:ind w:left="0"/>
        <w:jc w:val="both"/>
      </w:pPr>
      <w:r>
        <w:rPr>
          <w:rFonts w:ascii="Times New Roman"/>
          <w:b w:val="false"/>
          <w:i w:val="false"/>
          <w:color w:val="000000"/>
          <w:sz w:val="28"/>
        </w:rPr>
        <w:t xml:space="preserve">                              Жай-күйi: </w:t>
      </w:r>
    </w:p>
    <w:p>
      <w:pPr>
        <w:spacing w:after="0"/>
        <w:ind w:left="0"/>
        <w:jc w:val="both"/>
      </w:pPr>
      <w:r>
        <w:rPr>
          <w:rFonts w:ascii="Times New Roman"/>
          <w:b w:val="false"/>
          <w:i w:val="false"/>
          <w:color w:val="000000"/>
          <w:sz w:val="28"/>
        </w:rPr>
        <w:t xml:space="preserve">      Рентабельдiлiгi </w:t>
      </w:r>
    </w:p>
    <w:p>
      <w:pPr>
        <w:spacing w:after="0"/>
        <w:ind w:left="0"/>
        <w:jc w:val="both"/>
      </w:pPr>
      <w:r>
        <w:rPr>
          <w:rFonts w:ascii="Times New Roman"/>
          <w:b w:val="false"/>
          <w:i w:val="false"/>
          <w:color w:val="000000"/>
          <w:sz w:val="28"/>
        </w:rPr>
        <w:t xml:space="preserve">Ауыл шаруашылығының өнiмiн сатудан рентабельдiлiк деңгейi </w:t>
      </w:r>
    </w:p>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            |    Барлығы %  |        Оның iшiнде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|өсiмдiк        |мал шаруашылығы | </w:t>
      </w:r>
      <w:r>
        <w:br/>
      </w:r>
      <w:r>
        <w:rPr>
          <w:rFonts w:ascii="Times New Roman"/>
          <w:b w:val="false"/>
          <w:i w:val="false"/>
          <w:color w:val="000000"/>
          <w:sz w:val="28"/>
        </w:rPr>
        <w:t xml:space="preserve">
     |            |               |шаруашылығы    |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   1990 ж.  |     46,0      |   105,4       |      18,9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   1991 ж.  |     40,2      |    87,8       |      24,9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   1992 ж.  |     75,8      |   151,7       |      -4,9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   1993 ж.  |     -2,2      |    28,2       |     -27,7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   1994 ж.  |     -6,7      |     9,8       |     -24,5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   1995 ж.  |    -17,9      |    -2,9       |     -30,7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   1996 ж.  |    -20,8      |    -1,9       |     -43,7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Алынған көзi: ҚР Ауылшарминi, Экономминi </w:t>
      </w:r>
    </w:p>
    <w:p>
      <w:pPr>
        <w:spacing w:after="0"/>
        <w:ind w:left="0"/>
        <w:jc w:val="both"/>
      </w:pPr>
      <w:r>
        <w:rPr>
          <w:rFonts w:ascii="Times New Roman"/>
          <w:b w:val="false"/>
          <w:i w:val="false"/>
          <w:color w:val="000000"/>
          <w:sz w:val="28"/>
        </w:rPr>
        <w:t xml:space="preserve">Қазақстанның ЖIӨ-дегi ауыл шаруашылығының үлесi (%)  </w:t>
      </w:r>
    </w:p>
    <w:p>
      <w:pPr>
        <w:spacing w:after="0"/>
        <w:ind w:left="0"/>
        <w:jc w:val="both"/>
      </w:pPr>
      <w:r>
        <w:rPr>
          <w:rFonts w:ascii="Times New Roman"/>
          <w:b w:val="false"/>
          <w:i w:val="false"/>
          <w:color w:val="000000"/>
          <w:sz w:val="28"/>
        </w:rPr>
        <w:t xml:space="preserve">     1990 ж.         75% - 25% </w:t>
      </w:r>
      <w:r>
        <w:br/>
      </w:r>
      <w:r>
        <w:rPr>
          <w:rFonts w:ascii="Times New Roman"/>
          <w:b w:val="false"/>
          <w:i w:val="false"/>
          <w:color w:val="000000"/>
          <w:sz w:val="28"/>
        </w:rPr>
        <w:t xml:space="preserve">
     1996 ж.         86% - 14%  </w:t>
      </w:r>
    </w:p>
    <w:p>
      <w:pPr>
        <w:spacing w:after="0"/>
        <w:ind w:left="0"/>
        <w:jc w:val="both"/>
      </w:pPr>
      <w:r>
        <w:rPr>
          <w:rFonts w:ascii="Times New Roman"/>
          <w:b w:val="false"/>
          <w:i w:val="false"/>
          <w:color w:val="000000"/>
          <w:sz w:val="28"/>
        </w:rPr>
        <w:t xml:space="preserve">     Қазақстан Республикасы          Қазақстан Республикасындағы </w:t>
      </w:r>
      <w:r>
        <w:br/>
      </w:r>
      <w:r>
        <w:rPr>
          <w:rFonts w:ascii="Times New Roman"/>
          <w:b w:val="false"/>
          <w:i w:val="false"/>
          <w:color w:val="000000"/>
          <w:sz w:val="28"/>
        </w:rPr>
        <w:t xml:space="preserve">
     шаруашылықтарының барлық        шаруашылықтардың барлық </w:t>
      </w:r>
      <w:r>
        <w:br/>
      </w:r>
      <w:r>
        <w:rPr>
          <w:rFonts w:ascii="Times New Roman"/>
          <w:b w:val="false"/>
          <w:i w:val="false"/>
          <w:color w:val="000000"/>
          <w:sz w:val="28"/>
        </w:rPr>
        <w:t xml:space="preserve">
     санаттарындағы ауыл             санаттарындағы жануарлардың </w:t>
      </w:r>
      <w:r>
        <w:br/>
      </w:r>
      <w:r>
        <w:rPr>
          <w:rFonts w:ascii="Times New Roman"/>
          <w:b w:val="false"/>
          <w:i w:val="false"/>
          <w:color w:val="000000"/>
          <w:sz w:val="28"/>
        </w:rPr>
        <w:t xml:space="preserve">
     шаруашылығы өнiмiнiң негiзгi    негiзгi түрлерiнiң саны </w:t>
      </w:r>
      <w:r>
        <w:br/>
      </w:r>
      <w:r>
        <w:rPr>
          <w:rFonts w:ascii="Times New Roman"/>
          <w:b w:val="false"/>
          <w:i w:val="false"/>
          <w:color w:val="000000"/>
          <w:sz w:val="28"/>
        </w:rPr>
        <w:t xml:space="preserve">
     түрлерiнiң өндiрiсi (мың тонна) </w:t>
      </w:r>
    </w:p>
    <w:p>
      <w:pPr>
        <w:spacing w:after="0"/>
        <w:ind w:left="0"/>
        <w:jc w:val="both"/>
      </w:pPr>
      <w:r>
        <w:rPr>
          <w:rFonts w:ascii="Times New Roman"/>
          <w:b w:val="false"/>
          <w:i w:val="false"/>
          <w:color w:val="000000"/>
          <w:sz w:val="28"/>
        </w:rPr>
        <w:t xml:space="preserve">(Диаграмманы қағаздағы нұсқадан қараңыз) </w:t>
      </w:r>
    </w:p>
    <w:p>
      <w:pPr>
        <w:spacing w:after="0"/>
        <w:ind w:left="0"/>
        <w:jc w:val="left"/>
      </w:pPr>
      <w:r>
        <w:rPr>
          <w:rFonts w:ascii="Times New Roman"/>
          <w:b/>
          <w:i w:val="false"/>
          <w:color w:val="000000"/>
        </w:rPr>
        <w:t xml:space="preserve"> Материалдық-техникалық қамтамасыз ету </w:t>
      </w:r>
    </w:p>
    <w:p>
      <w:pPr>
        <w:spacing w:after="0"/>
        <w:ind w:left="0"/>
        <w:jc w:val="both"/>
      </w:pPr>
      <w:r>
        <w:rPr>
          <w:rFonts w:ascii="Times New Roman"/>
          <w:b w:val="false"/>
          <w:i w:val="false"/>
          <w:color w:val="000000"/>
          <w:sz w:val="28"/>
        </w:rPr>
        <w:t xml:space="preserve">      * ауыл шаруашылығының ауыл шаруашылығы машиналарының негiзгi түрлерiмен қамтамасыз етiлуi 65-70% құрайды; </w:t>
      </w:r>
      <w:r>
        <w:br/>
      </w:r>
      <w:r>
        <w:rPr>
          <w:rFonts w:ascii="Times New Roman"/>
          <w:b w:val="false"/>
          <w:i w:val="false"/>
          <w:color w:val="000000"/>
          <w:sz w:val="28"/>
        </w:rPr>
        <w:t xml:space="preserve">
      * пайдалану мерзiмi 5 және одан артық жылдағы машиналар мен жабдықтардың үлесi 93% жеттi.  </w:t>
      </w:r>
    </w:p>
    <w:p>
      <w:pPr>
        <w:spacing w:after="0"/>
        <w:ind w:left="0"/>
        <w:jc w:val="both"/>
      </w:pPr>
      <w:r>
        <w:rPr>
          <w:rFonts w:ascii="Times New Roman"/>
          <w:b w:val="false"/>
          <w:i w:val="false"/>
          <w:color w:val="000000"/>
          <w:sz w:val="28"/>
        </w:rPr>
        <w:t xml:space="preserve">Топырақтың құнарлылығы </w:t>
      </w:r>
    </w:p>
    <w:p>
      <w:pPr>
        <w:spacing w:after="0"/>
        <w:ind w:left="0"/>
        <w:jc w:val="both"/>
      </w:pPr>
      <w:r>
        <w:rPr>
          <w:rFonts w:ascii="Times New Roman"/>
          <w:b w:val="false"/>
          <w:i w:val="false"/>
          <w:color w:val="000000"/>
          <w:sz w:val="28"/>
        </w:rPr>
        <w:t xml:space="preserve">      * егiстiктiң жартысы (16 млн. га) фосфор мен гумус құрамы төмен жерлердi құрайды; </w:t>
      </w:r>
      <w:r>
        <w:br/>
      </w:r>
      <w:r>
        <w:rPr>
          <w:rFonts w:ascii="Times New Roman"/>
          <w:b w:val="false"/>
          <w:i w:val="false"/>
          <w:color w:val="000000"/>
          <w:sz w:val="28"/>
        </w:rPr>
        <w:t xml:space="preserve">
      * соңғы 7 жыл iшiнде тыңайтқыштарды себудiң көлемi: органикалығы 10-11 есе, минералдығы - 16-17 есе қысқарды. </w:t>
      </w:r>
      <w:r>
        <w:br/>
      </w:r>
      <w:r>
        <w:rPr>
          <w:rFonts w:ascii="Times New Roman"/>
          <w:b w:val="false"/>
          <w:i w:val="false"/>
          <w:color w:val="000000"/>
          <w:sz w:val="28"/>
        </w:rPr>
        <w:t xml:space="preserve">
      * гумустың топырақты жыл сайынғы шығындалуы (1 га-ға тоннада) астық себуге 0,5-1, егiстiк себiлiмiнде 1-3 құрайды;  </w:t>
      </w:r>
      <w:r>
        <w:br/>
      </w:r>
      <w:r>
        <w:rPr>
          <w:rFonts w:ascii="Times New Roman"/>
          <w:b w:val="false"/>
          <w:i w:val="false"/>
          <w:color w:val="000000"/>
          <w:sz w:val="28"/>
        </w:rPr>
        <w:t xml:space="preserve">
      * топырақтың құнарлылығын қалпына келтiру үшiн кемiнде 5 жыл қажет. </w:t>
      </w:r>
    </w:p>
    <w:p>
      <w:pPr>
        <w:spacing w:after="0"/>
        <w:ind w:left="0"/>
        <w:jc w:val="left"/>
      </w:pPr>
      <w:r>
        <w:rPr>
          <w:rFonts w:ascii="Times New Roman"/>
          <w:b/>
          <w:i w:val="false"/>
          <w:color w:val="000000"/>
        </w:rPr>
        <w:t xml:space="preserve"> Ауыл шаруашылығы өндiрiсi технологияларының жаппай бұзылуы </w:t>
      </w:r>
    </w:p>
    <w:p>
      <w:pPr>
        <w:spacing w:after="0"/>
        <w:ind w:left="0"/>
        <w:jc w:val="both"/>
      </w:pPr>
      <w:r>
        <w:rPr>
          <w:rFonts w:ascii="Times New Roman"/>
          <w:b w:val="false"/>
          <w:i w:val="false"/>
          <w:color w:val="000000"/>
          <w:sz w:val="28"/>
        </w:rPr>
        <w:t xml:space="preserve">      * ауыл шаруашылығы дақылдарының зиянкестерден, аурулар мен арам шөптерден өнiмдiлiгiнiң жоғалуы оның биологиялық мүмкiншiлiктерiнiң 30% жетедi; </w:t>
      </w:r>
      <w:r>
        <w:br/>
      </w:r>
      <w:r>
        <w:rPr>
          <w:rFonts w:ascii="Times New Roman"/>
          <w:b w:val="false"/>
          <w:i w:val="false"/>
          <w:color w:val="000000"/>
          <w:sz w:val="28"/>
        </w:rPr>
        <w:t xml:space="preserve">
      * ауыл шаруашылығы жануарларының жем-шөппен және мал дәрiгерлiк профилактикасымен қамтамасыз етiлмеуiнен қатардан шығуы өсе түседi. </w:t>
      </w:r>
    </w:p>
    <w:p>
      <w:pPr>
        <w:spacing w:after="0"/>
        <w:ind w:left="0"/>
        <w:jc w:val="both"/>
      </w:pPr>
      <w:r>
        <w:rPr>
          <w:rFonts w:ascii="Times New Roman"/>
          <w:b w:val="false"/>
          <w:i w:val="false"/>
          <w:color w:val="000000"/>
          <w:sz w:val="28"/>
        </w:rPr>
        <w:t xml:space="preserve">     Капиталды салудың ең тәуекелдi аймағы </w:t>
      </w:r>
      <w:r>
        <w:br/>
      </w:r>
      <w:r>
        <w:rPr>
          <w:rFonts w:ascii="Times New Roman"/>
          <w:b w:val="false"/>
          <w:i w:val="false"/>
          <w:color w:val="000000"/>
          <w:sz w:val="28"/>
        </w:rPr>
        <w:t xml:space="preserve">
     Өнiмдi өткiзуге байланысты жағдайдың нашарлауы </w:t>
      </w:r>
      <w:r>
        <w:br/>
      </w:r>
      <w:r>
        <w:rPr>
          <w:rFonts w:ascii="Times New Roman"/>
          <w:b w:val="false"/>
          <w:i w:val="false"/>
          <w:color w:val="000000"/>
          <w:sz w:val="28"/>
        </w:rPr>
        <w:t xml:space="preserve">
     Ауылдағы әлеуметтiк жағдайдың нашарлауы: </w:t>
      </w:r>
      <w:r>
        <w:br/>
      </w:r>
      <w:r>
        <w:rPr>
          <w:rFonts w:ascii="Times New Roman"/>
          <w:b w:val="false"/>
          <w:i w:val="false"/>
          <w:color w:val="000000"/>
          <w:sz w:val="28"/>
        </w:rPr>
        <w:t xml:space="preserve">
     - кедейшiлiк; </w:t>
      </w:r>
      <w:r>
        <w:br/>
      </w:r>
      <w:r>
        <w:rPr>
          <w:rFonts w:ascii="Times New Roman"/>
          <w:b w:val="false"/>
          <w:i w:val="false"/>
          <w:color w:val="000000"/>
          <w:sz w:val="28"/>
        </w:rPr>
        <w:t xml:space="preserve">
     - жұмыссыздық; </w:t>
      </w:r>
      <w:r>
        <w:br/>
      </w:r>
      <w:r>
        <w:rPr>
          <w:rFonts w:ascii="Times New Roman"/>
          <w:b w:val="false"/>
          <w:i w:val="false"/>
          <w:color w:val="000000"/>
          <w:sz w:val="28"/>
        </w:rPr>
        <w:t xml:space="preserve">
     - қылмыс; </w:t>
      </w:r>
      <w:r>
        <w:br/>
      </w:r>
      <w:r>
        <w:rPr>
          <w:rFonts w:ascii="Times New Roman"/>
          <w:b w:val="false"/>
          <w:i w:val="false"/>
          <w:color w:val="000000"/>
          <w:sz w:val="28"/>
        </w:rPr>
        <w:t xml:space="preserve">
     - бiлiм; </w:t>
      </w:r>
      <w:r>
        <w:br/>
      </w:r>
      <w:r>
        <w:rPr>
          <w:rFonts w:ascii="Times New Roman"/>
          <w:b w:val="false"/>
          <w:i w:val="false"/>
          <w:color w:val="000000"/>
          <w:sz w:val="28"/>
        </w:rPr>
        <w:t xml:space="preserve">
     - денсаулық сақтау; </w:t>
      </w:r>
      <w:r>
        <w:br/>
      </w:r>
      <w:r>
        <w:rPr>
          <w:rFonts w:ascii="Times New Roman"/>
          <w:b w:val="false"/>
          <w:i w:val="false"/>
          <w:color w:val="000000"/>
          <w:sz w:val="28"/>
        </w:rPr>
        <w:t xml:space="preserve">
     - экология; </w:t>
      </w:r>
      <w:r>
        <w:br/>
      </w:r>
      <w:r>
        <w:rPr>
          <w:rFonts w:ascii="Times New Roman"/>
          <w:b w:val="false"/>
          <w:i w:val="false"/>
          <w:color w:val="000000"/>
          <w:sz w:val="28"/>
        </w:rPr>
        <w:t xml:space="preserve">
     - инфрақұрылым. </w:t>
      </w:r>
      <w:r>
        <w:br/>
      </w:r>
      <w:r>
        <w:rPr>
          <w:rFonts w:ascii="Times New Roman"/>
          <w:b w:val="false"/>
          <w:i w:val="false"/>
          <w:color w:val="000000"/>
          <w:sz w:val="28"/>
        </w:rPr>
        <w:t xml:space="preserve">
     * ауыл тұрғынының санасындағы нарықтық жаңғыртулардың болмай қоймайтындығы жөнiндегi психологиялық өзгерiс. Масылдық және патериналистiк көңiл-күйлердiң әлсiреуi; </w:t>
      </w:r>
      <w:r>
        <w:br/>
      </w:r>
      <w:r>
        <w:rPr>
          <w:rFonts w:ascii="Times New Roman"/>
          <w:b w:val="false"/>
          <w:i w:val="false"/>
          <w:color w:val="000000"/>
          <w:sz w:val="28"/>
        </w:rPr>
        <w:t xml:space="preserve">
     * жеке меншiкке деген оң қатынас беки түсуде; </w:t>
      </w:r>
      <w:r>
        <w:br/>
      </w:r>
      <w:r>
        <w:rPr>
          <w:rFonts w:ascii="Times New Roman"/>
          <w:b w:val="false"/>
          <w:i w:val="false"/>
          <w:color w:val="000000"/>
          <w:sz w:val="28"/>
        </w:rPr>
        <w:t xml:space="preserve">
     * жеке меншiк және нарықтық қатынастар нығайып, дами түсуде; </w:t>
      </w:r>
      <w:r>
        <w:br/>
      </w:r>
      <w:r>
        <w:rPr>
          <w:rFonts w:ascii="Times New Roman"/>
          <w:b w:val="false"/>
          <w:i w:val="false"/>
          <w:color w:val="000000"/>
          <w:sz w:val="28"/>
        </w:rPr>
        <w:t xml:space="preserve">
     * ауыл ендi инфляция көзi болып табылмайды; </w:t>
      </w:r>
      <w:r>
        <w:br/>
      </w:r>
      <w:r>
        <w:rPr>
          <w:rFonts w:ascii="Times New Roman"/>
          <w:b w:val="false"/>
          <w:i w:val="false"/>
          <w:color w:val="000000"/>
          <w:sz w:val="28"/>
        </w:rPr>
        <w:t xml:space="preserve">
     * салада мемлекет иелiгiнен алу мен монополиясыздандыру жүзеге асырылды; </w:t>
      </w:r>
      <w:r>
        <w:br/>
      </w:r>
      <w:r>
        <w:rPr>
          <w:rFonts w:ascii="Times New Roman"/>
          <w:b w:val="false"/>
          <w:i w:val="false"/>
          <w:color w:val="000000"/>
          <w:sz w:val="28"/>
        </w:rPr>
        <w:t xml:space="preserve">
     * жаңғыртулар мен дамудың заңдық негiздерi қалыптасты; </w:t>
      </w:r>
      <w:r>
        <w:br/>
      </w:r>
      <w:r>
        <w:rPr>
          <w:rFonts w:ascii="Times New Roman"/>
          <w:b w:val="false"/>
          <w:i w:val="false"/>
          <w:color w:val="000000"/>
          <w:sz w:val="28"/>
        </w:rPr>
        <w:t xml:space="preserve">
     * экспорт өстi; </w:t>
      </w:r>
      <w:r>
        <w:br/>
      </w:r>
      <w:r>
        <w:rPr>
          <w:rFonts w:ascii="Times New Roman"/>
          <w:b w:val="false"/>
          <w:i w:val="false"/>
          <w:color w:val="000000"/>
          <w:sz w:val="28"/>
        </w:rPr>
        <w:t xml:space="preserve">
     * айқын жасалған мемлекеттiк саясаттың болмауы. Мемлекеттiк құрылымдар мен басқару жүйелерiнiң өзгерiп жатқан селодағы жағдайға бара-бар көңiл бөлмеуi; </w:t>
      </w:r>
      <w:r>
        <w:br/>
      </w:r>
      <w:r>
        <w:rPr>
          <w:rFonts w:ascii="Times New Roman"/>
          <w:b w:val="false"/>
          <w:i w:val="false"/>
          <w:color w:val="000000"/>
          <w:sz w:val="28"/>
        </w:rPr>
        <w:t xml:space="preserve">
     * реформалардың зигзаг түрiнде жүзеге асырылуы; </w:t>
      </w:r>
      <w:r>
        <w:br/>
      </w:r>
      <w:r>
        <w:rPr>
          <w:rFonts w:ascii="Times New Roman"/>
          <w:b w:val="false"/>
          <w:i w:val="false"/>
          <w:color w:val="000000"/>
          <w:sz w:val="28"/>
        </w:rPr>
        <w:t xml:space="preserve">
     - 1992-1994 жылдары экономикалық реформалардың консервациялануы; </w:t>
      </w:r>
      <w:r>
        <w:br/>
      </w:r>
      <w:r>
        <w:rPr>
          <w:rFonts w:ascii="Times New Roman"/>
          <w:b w:val="false"/>
          <w:i w:val="false"/>
          <w:color w:val="000000"/>
          <w:sz w:val="28"/>
        </w:rPr>
        <w:t xml:space="preserve">
     - 1994-1995 жылдары нарықтық жаңғыртулардың естен тандырыла жүргiзiлуi; </w:t>
      </w:r>
      <w:r>
        <w:br/>
      </w:r>
      <w:r>
        <w:rPr>
          <w:rFonts w:ascii="Times New Roman"/>
          <w:b w:val="false"/>
          <w:i w:val="false"/>
          <w:color w:val="000000"/>
          <w:sz w:val="28"/>
        </w:rPr>
        <w:t xml:space="preserve">
     - 1996-1997 жылдары экономикалық жаңғыртулардың баяулауы;      * қаржы капиталының болмауы; </w:t>
      </w:r>
      <w:r>
        <w:br/>
      </w:r>
      <w:r>
        <w:rPr>
          <w:rFonts w:ascii="Times New Roman"/>
          <w:b w:val="false"/>
          <w:i w:val="false"/>
          <w:color w:val="000000"/>
          <w:sz w:val="28"/>
        </w:rPr>
        <w:t xml:space="preserve">
     * экономиканың басқа салаларымен салыстырғанда меншiк қатынастары алға жылжытылмады; </w:t>
      </w:r>
      <w:r>
        <w:br/>
      </w:r>
      <w:r>
        <w:rPr>
          <w:rFonts w:ascii="Times New Roman"/>
          <w:b w:val="false"/>
          <w:i w:val="false"/>
          <w:color w:val="000000"/>
          <w:sz w:val="28"/>
        </w:rPr>
        <w:t xml:space="preserve">
     - АӨК-де нарықтық және тауар-ақша қатынастарының терең бюрократтық және криминалдық бұрмалануы (N 1 сурет); </w:t>
      </w:r>
      <w:r>
        <w:br/>
      </w:r>
      <w:r>
        <w:rPr>
          <w:rFonts w:ascii="Times New Roman"/>
          <w:b w:val="false"/>
          <w:i w:val="false"/>
          <w:color w:val="000000"/>
          <w:sz w:val="28"/>
        </w:rPr>
        <w:t xml:space="preserve">
     * ауыл тұрғындарының дәстүрлi консерватизмi мен ментальдiлiгi. </w:t>
      </w:r>
      <w:r>
        <w:br/>
      </w:r>
      <w:r>
        <w:rPr>
          <w:rFonts w:ascii="Times New Roman"/>
          <w:b w:val="false"/>
          <w:i w:val="false"/>
          <w:color w:val="000000"/>
          <w:sz w:val="28"/>
        </w:rPr>
        <w:t xml:space="preserve">
Ауылда әлеуметтiк саясаттың бара-бар әлсiремеуi; </w:t>
      </w:r>
      <w:r>
        <w:br/>
      </w:r>
      <w:r>
        <w:rPr>
          <w:rFonts w:ascii="Times New Roman"/>
          <w:b w:val="false"/>
          <w:i w:val="false"/>
          <w:color w:val="000000"/>
          <w:sz w:val="28"/>
        </w:rPr>
        <w:t xml:space="preserve">
     * ауыл тұрғындарының реформаларға әлсiз бейiмделуi; </w:t>
      </w:r>
      <w:r>
        <w:br/>
      </w:r>
      <w:r>
        <w:rPr>
          <w:rFonts w:ascii="Times New Roman"/>
          <w:b w:val="false"/>
          <w:i w:val="false"/>
          <w:color w:val="000000"/>
          <w:sz w:val="28"/>
        </w:rPr>
        <w:t xml:space="preserve">
     * сенiмдi өткiзу рыноктарының болмауы; </w:t>
      </w:r>
      <w:r>
        <w:br/>
      </w:r>
      <w:r>
        <w:rPr>
          <w:rFonts w:ascii="Times New Roman"/>
          <w:b w:val="false"/>
          <w:i w:val="false"/>
          <w:color w:val="000000"/>
          <w:sz w:val="28"/>
        </w:rPr>
        <w:t xml:space="preserve">
     * чиновниктердiң сыбайлас жемқорлығы мен парақорлығы; </w:t>
      </w:r>
    </w:p>
    <w:p>
      <w:pPr>
        <w:spacing w:after="0"/>
        <w:ind w:left="0"/>
        <w:jc w:val="left"/>
      </w:pPr>
      <w:r>
        <w:rPr>
          <w:rFonts w:ascii="Times New Roman"/>
          <w:b/>
          <w:i w:val="false"/>
          <w:color w:val="000000"/>
        </w:rPr>
        <w:t xml:space="preserve"> Мiндеттi түрде республика ауыл шаруашылығы өндiрiсiнде тауар-ақша қатынасының схемасы  СХЕМА </w:t>
      </w:r>
    </w:p>
    <w:p>
      <w:pPr>
        <w:spacing w:after="0"/>
        <w:ind w:left="0"/>
        <w:jc w:val="both"/>
      </w:pPr>
      <w:r>
        <w:rPr>
          <w:rFonts w:ascii="Times New Roman"/>
          <w:b w:val="false"/>
          <w:i w:val="false"/>
          <w:color w:val="000000"/>
          <w:sz w:val="28"/>
        </w:rPr>
        <w:t xml:space="preserve">(Схеманы қағаздағы нұсқадан қараңыз) </w:t>
      </w:r>
    </w:p>
    <w:bookmarkStart w:name="z17" w:id="3"/>
    <w:p>
      <w:pPr>
        <w:spacing w:after="0"/>
        <w:ind w:left="0"/>
        <w:jc w:val="left"/>
      </w:pPr>
      <w:r>
        <w:rPr>
          <w:rFonts w:ascii="Times New Roman"/>
          <w:b/>
          <w:i w:val="false"/>
          <w:color w:val="000000"/>
        </w:rPr>
        <w:t xml:space="preserve"> 
  II. Мүмкiншiлiктер мен қауiп-қатерлер. </w:t>
      </w:r>
      <w:r>
        <w:br/>
      </w:r>
      <w:r>
        <w:rPr>
          <w:rFonts w:ascii="Times New Roman"/>
          <w:b/>
          <w:i w:val="false"/>
          <w:color w:val="000000"/>
        </w:rPr>
        <w:t xml:space="preserve">
Күштi және әлсiз тұстары </w:t>
      </w:r>
    </w:p>
    <w:bookmarkEnd w:id="3"/>
    <w:p>
      <w:pPr>
        <w:spacing w:after="0"/>
        <w:ind w:left="0"/>
        <w:jc w:val="both"/>
      </w:pPr>
      <w:r>
        <w:rPr>
          <w:rFonts w:ascii="Times New Roman"/>
          <w:b w:val="false"/>
          <w:i w:val="false"/>
          <w:color w:val="000000"/>
          <w:sz w:val="28"/>
        </w:rPr>
        <w:t xml:space="preserve">Даму мүмкiншiлiгi </w:t>
      </w:r>
    </w:p>
    <w:p>
      <w:pPr>
        <w:spacing w:after="0"/>
        <w:ind w:left="0"/>
        <w:jc w:val="both"/>
      </w:pPr>
      <w:r>
        <w:rPr>
          <w:rFonts w:ascii="Times New Roman"/>
          <w:b w:val="false"/>
          <w:i w:val="false"/>
          <w:color w:val="000000"/>
          <w:sz w:val="28"/>
        </w:rPr>
        <w:t xml:space="preserve">* Iрi өткiзу рыноктары </w:t>
      </w:r>
    </w:p>
    <w:p>
      <w:pPr>
        <w:spacing w:after="0"/>
        <w:ind w:left="0"/>
        <w:jc w:val="both"/>
      </w:pPr>
      <w:r>
        <w:rPr>
          <w:rFonts w:ascii="Times New Roman"/>
          <w:b w:val="false"/>
          <w:i w:val="false"/>
          <w:color w:val="000000"/>
          <w:sz w:val="28"/>
        </w:rPr>
        <w:t xml:space="preserve">      * Жер шары халқының өсуi жылына 85-90 млн. адамды құрайды. </w:t>
      </w:r>
      <w:r>
        <w:br/>
      </w:r>
      <w:r>
        <w:rPr>
          <w:rFonts w:ascii="Times New Roman"/>
          <w:b w:val="false"/>
          <w:i w:val="false"/>
          <w:color w:val="000000"/>
          <w:sz w:val="28"/>
        </w:rPr>
        <w:t xml:space="preserve">
      * 2005 жылға қарай әлемдiк тұтыну: </w:t>
      </w:r>
      <w:r>
        <w:br/>
      </w:r>
      <w:r>
        <w:rPr>
          <w:rFonts w:ascii="Times New Roman"/>
          <w:b w:val="false"/>
          <w:i w:val="false"/>
          <w:color w:val="000000"/>
          <w:sz w:val="28"/>
        </w:rPr>
        <w:t xml:space="preserve">
      - 37 млн. тонна бидайға; </w:t>
      </w:r>
      <w:r>
        <w:br/>
      </w:r>
      <w:r>
        <w:rPr>
          <w:rFonts w:ascii="Times New Roman"/>
          <w:b w:val="false"/>
          <w:i w:val="false"/>
          <w:color w:val="000000"/>
          <w:sz w:val="28"/>
        </w:rPr>
        <w:t xml:space="preserve">
      - 37 млн. тонна жем-шөптiк астыққа; </w:t>
      </w:r>
      <w:r>
        <w:br/>
      </w:r>
      <w:r>
        <w:rPr>
          <w:rFonts w:ascii="Times New Roman"/>
          <w:b w:val="false"/>
          <w:i w:val="false"/>
          <w:color w:val="000000"/>
          <w:sz w:val="28"/>
        </w:rPr>
        <w:t xml:space="preserve">
      - 48 млн. тонна ақталған күрiшке өседi. </w:t>
      </w:r>
      <w:r>
        <w:br/>
      </w:r>
      <w:r>
        <w:rPr>
          <w:rFonts w:ascii="Times New Roman"/>
          <w:b w:val="false"/>
          <w:i w:val="false"/>
          <w:color w:val="000000"/>
          <w:sz w:val="28"/>
        </w:rPr>
        <w:t xml:space="preserve">
      * Астықпен әлемдiк сауда жасаудың 80% дамушы елдердiң үлесiне тиедi және астықты тұтынудың жыл сайынғы өсу қарқыны 2% құрайды;  </w:t>
      </w:r>
      <w:r>
        <w:br/>
      </w:r>
      <w:r>
        <w:rPr>
          <w:rFonts w:ascii="Times New Roman"/>
          <w:b w:val="false"/>
          <w:i w:val="false"/>
          <w:color w:val="000000"/>
          <w:sz w:val="28"/>
        </w:rPr>
        <w:t xml:space="preserve">
      * Бидайдың жалпы импортының 1/3-i халқының өсу деңгейi жоғары, оны өндiрмейтiн немесе айтарлықтай емес мөлшерде өндiретiн елдерге тиесiлi;  </w:t>
      </w:r>
      <w:r>
        <w:br/>
      </w:r>
      <w:r>
        <w:rPr>
          <w:rFonts w:ascii="Times New Roman"/>
          <w:b w:val="false"/>
          <w:i w:val="false"/>
          <w:color w:val="000000"/>
          <w:sz w:val="28"/>
        </w:rPr>
        <w:t xml:space="preserve">
      * Азияның дамыған елдерi азық-түлiктiң әлемдiк рыноктарын дамытудың қозғаушы факторлары болып табылады;  </w:t>
      </w:r>
      <w:r>
        <w:br/>
      </w:r>
      <w:r>
        <w:rPr>
          <w:rFonts w:ascii="Times New Roman"/>
          <w:b w:val="false"/>
          <w:i w:val="false"/>
          <w:color w:val="000000"/>
          <w:sz w:val="28"/>
        </w:rPr>
        <w:t xml:space="preserve">
      * Азия тарапынан импортқа деген қажеттiлiк астықтың әлемдiк бағасын ұстап тұратын болады;  </w:t>
      </w:r>
      <w:r>
        <w:br/>
      </w:r>
      <w:r>
        <w:rPr>
          <w:rFonts w:ascii="Times New Roman"/>
          <w:b w:val="false"/>
          <w:i w:val="false"/>
          <w:color w:val="000000"/>
          <w:sz w:val="28"/>
        </w:rPr>
        <w:t xml:space="preserve">
      * Азия азық-түлiктiң елеулi диверсификацияланған рыногын ұсынады (астық, ет және оларды ұқсату өнiмдерi);  </w:t>
      </w:r>
      <w:r>
        <w:br/>
      </w:r>
      <w:r>
        <w:rPr>
          <w:rFonts w:ascii="Times New Roman"/>
          <w:b w:val="false"/>
          <w:i w:val="false"/>
          <w:color w:val="000000"/>
          <w:sz w:val="28"/>
        </w:rPr>
        <w:t xml:space="preserve">
      * ТМД елдерiнiң экономикалық өсуi мен халқының өсуiнiң күтiлуi;  </w:t>
      </w:r>
      <w:r>
        <w:br/>
      </w:r>
      <w:r>
        <w:rPr>
          <w:rFonts w:ascii="Times New Roman"/>
          <w:b w:val="false"/>
          <w:i w:val="false"/>
          <w:color w:val="000000"/>
          <w:sz w:val="28"/>
        </w:rPr>
        <w:t xml:space="preserve">
      * Табиғи шикiзаттан жасалған бұйымдар мен тауарларға деген қажеттiлiктiң өсуiнiң әлемдiк тенденциялары;  </w:t>
      </w:r>
      <w:r>
        <w:br/>
      </w:r>
      <w:r>
        <w:rPr>
          <w:rFonts w:ascii="Times New Roman"/>
          <w:b w:val="false"/>
          <w:i w:val="false"/>
          <w:color w:val="000000"/>
          <w:sz w:val="28"/>
        </w:rPr>
        <w:t xml:space="preserve">
      * Ашық нарықтық саудаға және нарықтың қатынастарды реттеудегi мемлекеттiң рөлiн шектеуге көшу (рыноктардың ашықтығы, субсидиялардың және дотациялардың күшiн жою, кеден реттеуiн оңайлату). </w:t>
      </w:r>
    </w:p>
    <w:p>
      <w:pPr>
        <w:spacing w:after="0"/>
        <w:ind w:left="0"/>
        <w:jc w:val="left"/>
      </w:pPr>
      <w:r>
        <w:rPr>
          <w:rFonts w:ascii="Times New Roman"/>
          <w:b/>
          <w:i w:val="false"/>
          <w:color w:val="000000"/>
        </w:rPr>
        <w:t xml:space="preserve"> Астық рыногы </w:t>
      </w:r>
    </w:p>
    <w:p>
      <w:pPr>
        <w:spacing w:after="0"/>
        <w:ind w:left="0"/>
        <w:jc w:val="both"/>
      </w:pPr>
      <w:r>
        <w:rPr>
          <w:rFonts w:ascii="Times New Roman"/>
          <w:b w:val="false"/>
          <w:i w:val="false"/>
          <w:color w:val="000000"/>
          <w:sz w:val="28"/>
        </w:rPr>
        <w:t xml:space="preserve">      Азық-түлiк рыноктарын дамытудағы жалпы тенденциялар Қазақстан үшiн астықпен сауда жасауда қолайлы жағдайлар тудырады, бұл:  </w:t>
      </w:r>
      <w:r>
        <w:br/>
      </w:r>
      <w:r>
        <w:rPr>
          <w:rFonts w:ascii="Times New Roman"/>
          <w:b w:val="false"/>
          <w:i w:val="false"/>
          <w:color w:val="000000"/>
          <w:sz w:val="28"/>
        </w:rPr>
        <w:t xml:space="preserve">
      * Қытай, Пәкiстан, Ауғанстан, Иран секiлдi жақын аумақтардың қажеттiлiгiнiң ұлғаюы;  </w:t>
      </w:r>
      <w:r>
        <w:br/>
      </w:r>
      <w:r>
        <w:rPr>
          <w:rFonts w:ascii="Times New Roman"/>
          <w:b w:val="false"/>
          <w:i w:val="false"/>
          <w:color w:val="000000"/>
          <w:sz w:val="28"/>
        </w:rPr>
        <w:t xml:space="preserve">
      * географиялық жағдайларға байланысты дәстүрлi өткiзу рыноктарында (ТМД-ның Азиялық және Кавказ республикаларында), iшiнара Ресейде, Солтүстiк Африка, Қиыр Шығыс және Оңтүстiк Азия елдерi импортының өсуiнiң есебiнен орнығып қалуының мүмкiншiлiгi;  </w:t>
      </w:r>
      <w:r>
        <w:br/>
      </w:r>
      <w:r>
        <w:rPr>
          <w:rFonts w:ascii="Times New Roman"/>
          <w:b w:val="false"/>
          <w:i w:val="false"/>
          <w:color w:val="000000"/>
          <w:sz w:val="28"/>
        </w:rPr>
        <w:t xml:space="preserve">
      * астық ағынының әлемдiк саудада Қиыр Шығыс және Оңтүстiк-Шығыс Азия жағына қарай өзгеруi мен жаңа көлiк жолдарының ашылуы экспорттың бiр бөлiгiн үлесiне астықтың әлемдiк импортының 25% жуығы тиесiлi Таяу Шығыс Азияға бағдарлануға мүмкiншiлiк бередi;  </w:t>
      </w:r>
      <w:r>
        <w:br/>
      </w:r>
      <w:r>
        <w:rPr>
          <w:rFonts w:ascii="Times New Roman"/>
          <w:b w:val="false"/>
          <w:i w:val="false"/>
          <w:color w:val="000000"/>
          <w:sz w:val="28"/>
        </w:rPr>
        <w:t xml:space="preserve">
      * тамақтанудың диверсификациясы, экономикалық өсу және халықтың өсуi қатты және күштi бидай сорттарының, сондай-ақ олардың негiзiнде астықты өңдеу өнiмдерiнiң астық рыноктарына қол жеткiзуге жол ашады; </w:t>
      </w:r>
      <w:r>
        <w:br/>
      </w:r>
      <w:r>
        <w:rPr>
          <w:rFonts w:ascii="Times New Roman"/>
          <w:b w:val="false"/>
          <w:i w:val="false"/>
          <w:color w:val="000000"/>
          <w:sz w:val="28"/>
        </w:rPr>
        <w:t xml:space="preserve">
     * Қазақстанның экспорттық астық рыногының мүмкiн сыйымдылығы - </w:t>
      </w:r>
      <w:r>
        <w:br/>
      </w:r>
      <w:r>
        <w:rPr>
          <w:rFonts w:ascii="Times New Roman"/>
          <w:b w:val="false"/>
          <w:i w:val="false"/>
          <w:color w:val="000000"/>
          <w:sz w:val="28"/>
        </w:rPr>
        <w:t xml:space="preserve">
жылына 20-25 млн. тонна астық дақылдарына деген әлемдiк баға оларды Қазақстанда жоғары рентабельдi өндiру үшiн мейлiнше жоғары; </w:t>
      </w:r>
      <w:r>
        <w:br/>
      </w:r>
      <w:r>
        <w:rPr>
          <w:rFonts w:ascii="Times New Roman"/>
          <w:b w:val="false"/>
          <w:i w:val="false"/>
          <w:color w:val="000000"/>
          <w:sz w:val="28"/>
        </w:rPr>
        <w:t xml:space="preserve">
     * саланың өндiрiстiк емес шығындарды төмендету жөнiнде жеткiлiктi резервтерi бар. </w:t>
      </w:r>
    </w:p>
    <w:p>
      <w:pPr>
        <w:spacing w:after="0"/>
        <w:ind w:left="0"/>
        <w:jc w:val="left"/>
      </w:pPr>
      <w:r>
        <w:rPr>
          <w:rFonts w:ascii="Times New Roman"/>
          <w:b/>
          <w:i w:val="false"/>
          <w:color w:val="000000"/>
        </w:rPr>
        <w:t xml:space="preserve"> Ет рыногы </w:t>
      </w:r>
    </w:p>
    <w:p>
      <w:pPr>
        <w:spacing w:after="0"/>
        <w:ind w:left="0"/>
        <w:jc w:val="both"/>
      </w:pPr>
      <w:r>
        <w:rPr>
          <w:rFonts w:ascii="Times New Roman"/>
          <w:b w:val="false"/>
          <w:i w:val="false"/>
          <w:color w:val="000000"/>
          <w:sz w:val="28"/>
        </w:rPr>
        <w:t xml:space="preserve">      * Қазақстан бұрынғы Кеңес Одағының елдерiне ет пен ет өнiмдерiн дәстүрлi берушi; </w:t>
      </w:r>
      <w:r>
        <w:br/>
      </w:r>
      <w:r>
        <w:rPr>
          <w:rFonts w:ascii="Times New Roman"/>
          <w:b w:val="false"/>
          <w:i w:val="false"/>
          <w:color w:val="000000"/>
          <w:sz w:val="28"/>
        </w:rPr>
        <w:t xml:space="preserve">
      * ТМД Орта Азия республикалары халықтарының өсуi; </w:t>
      </w:r>
      <w:r>
        <w:br/>
      </w:r>
      <w:r>
        <w:rPr>
          <w:rFonts w:ascii="Times New Roman"/>
          <w:b w:val="false"/>
          <w:i w:val="false"/>
          <w:color w:val="000000"/>
          <w:sz w:val="28"/>
        </w:rPr>
        <w:t xml:space="preserve">
      * еттi Ислам дүниесi елдерiне, әсiресе Пәкiстан, Иран, Түркия және араб елдерiне берудiң перспективалары; </w:t>
      </w:r>
      <w:r>
        <w:br/>
      </w:r>
      <w:r>
        <w:rPr>
          <w:rFonts w:ascii="Times New Roman"/>
          <w:b w:val="false"/>
          <w:i w:val="false"/>
          <w:color w:val="000000"/>
          <w:sz w:val="28"/>
        </w:rPr>
        <w:t xml:space="preserve">
      * Қытай - еттi тұтынудың перспективтi, әлеуеттi шексiз рыногы. </w:t>
      </w:r>
    </w:p>
    <w:p>
      <w:pPr>
        <w:spacing w:after="0"/>
        <w:ind w:left="0"/>
        <w:jc w:val="left"/>
      </w:pPr>
      <w:r>
        <w:rPr>
          <w:rFonts w:ascii="Times New Roman"/>
          <w:b/>
          <w:i w:val="false"/>
          <w:color w:val="000000"/>
        </w:rPr>
        <w:t xml:space="preserve"> Жүн рыногы </w:t>
      </w:r>
    </w:p>
    <w:p>
      <w:pPr>
        <w:spacing w:after="0"/>
        <w:ind w:left="0"/>
        <w:jc w:val="both"/>
      </w:pPr>
      <w:r>
        <w:rPr>
          <w:rFonts w:ascii="Times New Roman"/>
          <w:b w:val="false"/>
          <w:i w:val="false"/>
          <w:color w:val="000000"/>
          <w:sz w:val="28"/>
        </w:rPr>
        <w:t xml:space="preserve">      * Европа рыногы - республиканың сапалы жүнi үшiн; </w:t>
      </w:r>
      <w:r>
        <w:br/>
      </w:r>
      <w:r>
        <w:rPr>
          <w:rFonts w:ascii="Times New Roman"/>
          <w:b w:val="false"/>
          <w:i w:val="false"/>
          <w:color w:val="000000"/>
          <w:sz w:val="28"/>
        </w:rPr>
        <w:t xml:space="preserve">
      * Ресейде, Қырғызстанда және Украинада өндiрiстiң жандануы; </w:t>
      </w:r>
      <w:r>
        <w:br/>
      </w:r>
      <w:r>
        <w:rPr>
          <w:rFonts w:ascii="Times New Roman"/>
          <w:b w:val="false"/>
          <w:i w:val="false"/>
          <w:color w:val="000000"/>
          <w:sz w:val="28"/>
        </w:rPr>
        <w:t xml:space="preserve">
      * Қытайдың халқының өсуiмен тұтынуының ұлғаюы; </w:t>
      </w:r>
      <w:r>
        <w:br/>
      </w:r>
      <w:r>
        <w:rPr>
          <w:rFonts w:ascii="Times New Roman"/>
          <w:b w:val="false"/>
          <w:i w:val="false"/>
          <w:color w:val="000000"/>
          <w:sz w:val="28"/>
        </w:rPr>
        <w:t xml:space="preserve">
      * Таяу Шығыс және Орта Азия елдерiнiң (Пәкiстан, Иран) елдерiнде рыноктардың қалыптасуы. </w:t>
      </w:r>
    </w:p>
    <w:p>
      <w:pPr>
        <w:spacing w:after="0"/>
        <w:ind w:left="0"/>
        <w:jc w:val="left"/>
      </w:pPr>
      <w:r>
        <w:rPr>
          <w:rFonts w:ascii="Times New Roman"/>
          <w:b/>
          <w:i w:val="false"/>
          <w:color w:val="000000"/>
        </w:rPr>
        <w:t xml:space="preserve"> Терi шикiзатының рыногы </w:t>
      </w:r>
    </w:p>
    <w:p>
      <w:pPr>
        <w:spacing w:after="0"/>
        <w:ind w:left="0"/>
        <w:jc w:val="both"/>
      </w:pPr>
      <w:r>
        <w:rPr>
          <w:rFonts w:ascii="Times New Roman"/>
          <w:b w:val="false"/>
          <w:i w:val="false"/>
          <w:color w:val="000000"/>
          <w:sz w:val="28"/>
        </w:rPr>
        <w:t xml:space="preserve">      * Қазақстанның терi шикiзатындағы экспорт бойынша қажеттiлiгi 50-60% қанағаттандырылады; </w:t>
      </w:r>
      <w:r>
        <w:br/>
      </w:r>
      <w:r>
        <w:rPr>
          <w:rFonts w:ascii="Times New Roman"/>
          <w:b w:val="false"/>
          <w:i w:val="false"/>
          <w:color w:val="000000"/>
          <w:sz w:val="28"/>
        </w:rPr>
        <w:t xml:space="preserve">
      * Түркия, Қытай және Ресей тараптарынан тұтыну рыноктарының ұлғаюы; </w:t>
      </w:r>
      <w:r>
        <w:br/>
      </w:r>
      <w:r>
        <w:rPr>
          <w:rFonts w:ascii="Times New Roman"/>
          <w:b w:val="false"/>
          <w:i w:val="false"/>
          <w:color w:val="000000"/>
          <w:sz w:val="28"/>
        </w:rPr>
        <w:t xml:space="preserve">
      * Үлкен көлемдердегi жоғары сапалы терi шикiзаты - Батыс  Европаның қажеттiлiгiне. </w:t>
      </w:r>
    </w:p>
    <w:p>
      <w:pPr>
        <w:spacing w:after="0"/>
        <w:ind w:left="0"/>
        <w:jc w:val="left"/>
      </w:pPr>
      <w:r>
        <w:rPr>
          <w:rFonts w:ascii="Times New Roman"/>
          <w:b/>
          <w:i w:val="false"/>
          <w:color w:val="000000"/>
        </w:rPr>
        <w:t xml:space="preserve"> Мақта рыногы </w:t>
      </w:r>
    </w:p>
    <w:p>
      <w:pPr>
        <w:spacing w:after="0"/>
        <w:ind w:left="0"/>
        <w:jc w:val="both"/>
      </w:pPr>
      <w:r>
        <w:rPr>
          <w:rFonts w:ascii="Times New Roman"/>
          <w:b w:val="false"/>
          <w:i w:val="false"/>
          <w:color w:val="000000"/>
          <w:sz w:val="28"/>
        </w:rPr>
        <w:t xml:space="preserve">      * Мақтаның әлемдiк запасы жақын маңайдағы 2-3 жылға жеткiлiктi; </w:t>
      </w:r>
      <w:r>
        <w:br/>
      </w:r>
      <w:r>
        <w:rPr>
          <w:rFonts w:ascii="Times New Roman"/>
          <w:b w:val="false"/>
          <w:i w:val="false"/>
          <w:color w:val="000000"/>
          <w:sz w:val="28"/>
        </w:rPr>
        <w:t xml:space="preserve">
      * Әлемдiк тұтынудың ұлғаюы табиғи жоғары сапалы шикiзаттан </w:t>
      </w:r>
      <w:r>
        <w:br/>
      </w:r>
      <w:r>
        <w:rPr>
          <w:rFonts w:ascii="Times New Roman"/>
          <w:b w:val="false"/>
          <w:i w:val="false"/>
          <w:color w:val="000000"/>
          <w:sz w:val="28"/>
        </w:rPr>
        <w:t xml:space="preserve">
жасалатын тауарларға деген қажеттiлiкке байланысты; </w:t>
      </w:r>
      <w:r>
        <w:br/>
      </w:r>
      <w:r>
        <w:rPr>
          <w:rFonts w:ascii="Times New Roman"/>
          <w:b w:val="false"/>
          <w:i w:val="false"/>
          <w:color w:val="000000"/>
          <w:sz w:val="28"/>
        </w:rPr>
        <w:t xml:space="preserve">
      * Өткiзу рыногы кейiн оны 2010 жылға қарай 275-280 мың тоннаға дейiн өсiре отырып 240-250 мың тонна мақта шикiзатын өндiрудi қамтамасыз етедi. </w:t>
      </w:r>
      <w:r>
        <w:br/>
      </w:r>
      <w:r>
        <w:rPr>
          <w:rFonts w:ascii="Times New Roman"/>
          <w:b w:val="false"/>
          <w:i w:val="false"/>
          <w:color w:val="000000"/>
          <w:sz w:val="28"/>
        </w:rPr>
        <w:t xml:space="preserve">
      * IРI ЗАЙМДАР МЕН ТIКЕЛЕЙ ШЕТЕЛДIК ИНВЕСТИЦИЯЛАР </w:t>
      </w:r>
      <w:r>
        <w:br/>
      </w:r>
      <w:r>
        <w:rPr>
          <w:rFonts w:ascii="Times New Roman"/>
          <w:b w:val="false"/>
          <w:i w:val="false"/>
          <w:color w:val="000000"/>
          <w:sz w:val="28"/>
        </w:rPr>
        <w:t xml:space="preserve">
      * ХАЛЫҚАРАЛЫҚ АЗЫҚ-ТҮЛIК ҰЙЫМДАРЫНЫҢ МҮДДЕЛIЛIГI </w:t>
      </w:r>
    </w:p>
    <w:p>
      <w:pPr>
        <w:spacing w:after="0"/>
        <w:ind w:left="0"/>
        <w:jc w:val="left"/>
      </w:pPr>
      <w:r>
        <w:rPr>
          <w:rFonts w:ascii="Times New Roman"/>
          <w:b/>
          <w:i w:val="false"/>
          <w:color w:val="000000"/>
        </w:rPr>
        <w:t xml:space="preserve"> Даму қауiп-қатерi </w:t>
      </w:r>
    </w:p>
    <w:p>
      <w:pPr>
        <w:spacing w:after="0"/>
        <w:ind w:left="0"/>
        <w:jc w:val="both"/>
      </w:pPr>
      <w:r>
        <w:rPr>
          <w:rFonts w:ascii="Times New Roman"/>
          <w:b w:val="false"/>
          <w:i w:val="false"/>
          <w:color w:val="000000"/>
          <w:sz w:val="28"/>
        </w:rPr>
        <w:t xml:space="preserve">      * Әлеуметтiк азық-түлiк рыноктарына көлiк жолдарының болмауы; </w:t>
      </w:r>
      <w:r>
        <w:br/>
      </w:r>
      <w:r>
        <w:rPr>
          <w:rFonts w:ascii="Times New Roman"/>
          <w:b w:val="false"/>
          <w:i w:val="false"/>
          <w:color w:val="000000"/>
          <w:sz w:val="28"/>
        </w:rPr>
        <w:t xml:space="preserve">
      * Бiрқатар рыноктардың Қазақстан тауары үшiн жабықтығы; </w:t>
      </w:r>
      <w:r>
        <w:br/>
      </w:r>
      <w:r>
        <w:rPr>
          <w:rFonts w:ascii="Times New Roman"/>
          <w:b w:val="false"/>
          <w:i w:val="false"/>
          <w:color w:val="000000"/>
          <w:sz w:val="28"/>
        </w:rPr>
        <w:t xml:space="preserve">
      * Сауда қатынастарының реттелмеушiлiгi; </w:t>
      </w:r>
      <w:r>
        <w:br/>
      </w:r>
      <w:r>
        <w:rPr>
          <w:rFonts w:ascii="Times New Roman"/>
          <w:b w:val="false"/>
          <w:i w:val="false"/>
          <w:color w:val="000000"/>
          <w:sz w:val="28"/>
        </w:rPr>
        <w:t xml:space="preserve">
      * Әлемдiк рыноктардағы бәсекелестiк пен тамыр-таныстық; </w:t>
      </w:r>
      <w:r>
        <w:br/>
      </w:r>
      <w:r>
        <w:rPr>
          <w:rFonts w:ascii="Times New Roman"/>
          <w:b w:val="false"/>
          <w:i w:val="false"/>
          <w:color w:val="000000"/>
          <w:sz w:val="28"/>
        </w:rPr>
        <w:t xml:space="preserve">
      * Дәстүрлi рыноктардың төмен сатып алу қабiлетi. </w:t>
      </w:r>
    </w:p>
    <w:p>
      <w:pPr>
        <w:spacing w:after="0"/>
        <w:ind w:left="0"/>
        <w:jc w:val="left"/>
      </w:pPr>
      <w:r>
        <w:rPr>
          <w:rFonts w:ascii="Times New Roman"/>
          <w:b/>
          <w:i w:val="false"/>
          <w:color w:val="000000"/>
        </w:rPr>
        <w:t xml:space="preserve"> КҮШТI ТҰСТАРЫ </w:t>
      </w:r>
      <w:r>
        <w:br/>
      </w:r>
      <w:r>
        <w:rPr>
          <w:rFonts w:ascii="Times New Roman"/>
          <w:b/>
          <w:i w:val="false"/>
          <w:color w:val="000000"/>
        </w:rPr>
        <w:t xml:space="preserve">
АСА БАЙ ЖЕР РЕСУРСТАРЫ </w:t>
      </w:r>
    </w:p>
    <w:p>
      <w:pPr>
        <w:spacing w:after="0"/>
        <w:ind w:left="0"/>
        <w:jc w:val="both"/>
      </w:pPr>
      <w:r>
        <w:rPr>
          <w:rFonts w:ascii="Times New Roman"/>
          <w:b w:val="false"/>
          <w:i w:val="false"/>
          <w:color w:val="000000"/>
          <w:sz w:val="28"/>
        </w:rPr>
        <w:t xml:space="preserve">Барлық ауыл шаруашылығы жерлерi (млн.га) </w:t>
      </w:r>
    </w:p>
    <w:p>
      <w:pPr>
        <w:spacing w:after="0"/>
        <w:ind w:left="0"/>
        <w:jc w:val="both"/>
      </w:pPr>
      <w:r>
        <w:rPr>
          <w:rFonts w:ascii="Times New Roman"/>
          <w:b w:val="false"/>
          <w:i w:val="false"/>
          <w:color w:val="000000"/>
          <w:sz w:val="28"/>
        </w:rPr>
        <w:t xml:space="preserve">(Суретті қағаздағы нұсқадан қараңыз) </w:t>
      </w:r>
    </w:p>
    <w:p>
      <w:pPr>
        <w:spacing w:after="0"/>
        <w:ind w:left="0"/>
        <w:jc w:val="both"/>
      </w:pPr>
      <w:r>
        <w:rPr>
          <w:rFonts w:ascii="Times New Roman"/>
          <w:b w:val="false"/>
          <w:i w:val="false"/>
          <w:color w:val="000000"/>
          <w:sz w:val="28"/>
        </w:rPr>
        <w:t xml:space="preserve">      Топырақтың үлгiсi          Қазақстан       Канада </w:t>
      </w:r>
      <w:r>
        <w:br/>
      </w:r>
      <w:r>
        <w:rPr>
          <w:rFonts w:ascii="Times New Roman"/>
          <w:b w:val="false"/>
          <w:i w:val="false"/>
          <w:color w:val="000000"/>
          <w:sz w:val="28"/>
        </w:rPr>
        <w:t xml:space="preserve">
      Қара топырақты жерлер      - 35%           - 35% </w:t>
      </w:r>
      <w:r>
        <w:br/>
      </w:r>
      <w:r>
        <w:rPr>
          <w:rFonts w:ascii="Times New Roman"/>
          <w:b w:val="false"/>
          <w:i w:val="false"/>
          <w:color w:val="000000"/>
          <w:sz w:val="28"/>
        </w:rPr>
        <w:t xml:space="preserve">
      Қызғылт топырақты жерлер   - 55%           - 60% </w:t>
      </w:r>
    </w:p>
    <w:p>
      <w:pPr>
        <w:spacing w:after="0"/>
        <w:ind w:left="0"/>
        <w:jc w:val="both"/>
      </w:pPr>
      <w:r>
        <w:rPr>
          <w:rFonts w:ascii="Times New Roman"/>
          <w:b w:val="false"/>
          <w:i w:val="false"/>
          <w:color w:val="000000"/>
          <w:sz w:val="28"/>
        </w:rPr>
        <w:t xml:space="preserve">Климаттық жағдайлар бойынша  </w:t>
      </w:r>
    </w:p>
    <w:p>
      <w:pPr>
        <w:spacing w:after="0"/>
        <w:ind w:left="0"/>
        <w:jc w:val="both"/>
      </w:pPr>
      <w:r>
        <w:rPr>
          <w:rFonts w:ascii="Times New Roman"/>
          <w:b w:val="false"/>
          <w:i w:val="false"/>
          <w:color w:val="000000"/>
          <w:sz w:val="28"/>
        </w:rPr>
        <w:t xml:space="preserve">     Қазақстанның ауыл шаруашылығы шамамен Канадаға тең мәндi:  </w:t>
      </w:r>
    </w:p>
    <w:p>
      <w:pPr>
        <w:spacing w:after="0"/>
        <w:ind w:left="0"/>
        <w:jc w:val="both"/>
      </w:pPr>
      <w:r>
        <w:rPr>
          <w:rFonts w:ascii="Times New Roman"/>
          <w:b w:val="false"/>
          <w:i w:val="false"/>
          <w:color w:val="000000"/>
          <w:sz w:val="28"/>
        </w:rPr>
        <w:t xml:space="preserve">     * егiн шаруашылығы                    тәуекелдi </w:t>
      </w:r>
      <w:r>
        <w:br/>
      </w:r>
      <w:r>
        <w:rPr>
          <w:rFonts w:ascii="Times New Roman"/>
          <w:b w:val="false"/>
          <w:i w:val="false"/>
          <w:color w:val="000000"/>
          <w:sz w:val="28"/>
        </w:rPr>
        <w:t xml:space="preserve">
     * вегетациялық кезеңде жылумен </w:t>
      </w:r>
      <w:r>
        <w:br/>
      </w:r>
      <w:r>
        <w:rPr>
          <w:rFonts w:ascii="Times New Roman"/>
          <w:b w:val="false"/>
          <w:i w:val="false"/>
          <w:color w:val="000000"/>
          <w:sz w:val="28"/>
        </w:rPr>
        <w:t xml:space="preserve">
       қамтамасыз етiлуi                   2500-4500 градус </w:t>
      </w:r>
      <w:r>
        <w:br/>
      </w:r>
      <w:r>
        <w:rPr>
          <w:rFonts w:ascii="Times New Roman"/>
          <w:b w:val="false"/>
          <w:i w:val="false"/>
          <w:color w:val="000000"/>
          <w:sz w:val="28"/>
        </w:rPr>
        <w:t xml:space="preserve">
     * жылдық жауын-шашынның мөлшерi: </w:t>
      </w:r>
      <w:r>
        <w:br/>
      </w:r>
      <w:r>
        <w:rPr>
          <w:rFonts w:ascii="Times New Roman"/>
          <w:b w:val="false"/>
          <w:i w:val="false"/>
          <w:color w:val="000000"/>
          <w:sz w:val="28"/>
        </w:rPr>
        <w:t xml:space="preserve">
       астық себушi аймақтарда             150-320 мм </w:t>
      </w:r>
      <w:r>
        <w:br/>
      </w:r>
      <w:r>
        <w:rPr>
          <w:rFonts w:ascii="Times New Roman"/>
          <w:b w:val="false"/>
          <w:i w:val="false"/>
          <w:color w:val="000000"/>
          <w:sz w:val="28"/>
        </w:rPr>
        <w:t xml:space="preserve">
       тау етегiндегi және таулы аймақта   460-880 мм </w:t>
      </w:r>
    </w:p>
    <w:p>
      <w:pPr>
        <w:spacing w:after="0"/>
        <w:ind w:left="0"/>
        <w:jc w:val="both"/>
      </w:pPr>
      <w:r>
        <w:rPr>
          <w:rFonts w:ascii="Times New Roman"/>
          <w:b w:val="false"/>
          <w:i w:val="false"/>
          <w:color w:val="000000"/>
          <w:sz w:val="28"/>
        </w:rPr>
        <w:t xml:space="preserve">     Орташа жылдық өндiру. млн.тонна (1991-1996 жылдар) </w:t>
      </w:r>
    </w:p>
    <w:p>
      <w:pPr>
        <w:spacing w:after="0"/>
        <w:ind w:left="0"/>
        <w:jc w:val="both"/>
      </w:pPr>
      <w:r>
        <w:rPr>
          <w:rFonts w:ascii="Times New Roman"/>
          <w:b w:val="false"/>
          <w:i w:val="false"/>
          <w:color w:val="000000"/>
          <w:sz w:val="28"/>
        </w:rPr>
        <w:t xml:space="preserve">                                Қазақстан       Канада  </w:t>
      </w:r>
    </w:p>
    <w:p>
      <w:pPr>
        <w:spacing w:after="0"/>
        <w:ind w:left="0"/>
        <w:jc w:val="both"/>
      </w:pPr>
      <w:r>
        <w:rPr>
          <w:rFonts w:ascii="Times New Roman"/>
          <w:b w:val="false"/>
          <w:i w:val="false"/>
          <w:color w:val="000000"/>
          <w:sz w:val="28"/>
        </w:rPr>
        <w:t xml:space="preserve">     Бидай                      10,1            25-26 </w:t>
      </w:r>
      <w:r>
        <w:br/>
      </w:r>
      <w:r>
        <w:rPr>
          <w:rFonts w:ascii="Times New Roman"/>
          <w:b w:val="false"/>
          <w:i w:val="false"/>
          <w:color w:val="000000"/>
          <w:sz w:val="28"/>
        </w:rPr>
        <w:t xml:space="preserve">
     Жемдiк астық               5,5             24-25  </w:t>
      </w:r>
    </w:p>
    <w:p>
      <w:pPr>
        <w:spacing w:after="0"/>
        <w:ind w:left="0"/>
        <w:jc w:val="both"/>
      </w:pPr>
      <w:r>
        <w:rPr>
          <w:rFonts w:ascii="Times New Roman"/>
          <w:b w:val="false"/>
          <w:i w:val="false"/>
          <w:color w:val="000000"/>
          <w:sz w:val="28"/>
        </w:rPr>
        <w:t xml:space="preserve">     * Әлемдiк деңгейдегi ғылыми-техникалық прогреске жету үшiн ауыл шаруашылығы барлық iшкi салаларының жоғары сыйымдылығы;  </w:t>
      </w:r>
      <w:r>
        <w:br/>
      </w:r>
      <w:r>
        <w:rPr>
          <w:rFonts w:ascii="Times New Roman"/>
          <w:b w:val="false"/>
          <w:i w:val="false"/>
          <w:color w:val="000000"/>
          <w:sz w:val="28"/>
        </w:rPr>
        <w:t xml:space="preserve">
     * Арзан және бiлiктi жұмыс күшi; </w:t>
      </w:r>
      <w:r>
        <w:br/>
      </w:r>
      <w:r>
        <w:rPr>
          <w:rFonts w:ascii="Times New Roman"/>
          <w:b w:val="false"/>
          <w:i w:val="false"/>
          <w:color w:val="000000"/>
          <w:sz w:val="28"/>
        </w:rPr>
        <w:t xml:space="preserve">
     * Өнiмнiң сапасы; </w:t>
      </w:r>
      <w:r>
        <w:br/>
      </w:r>
      <w:r>
        <w:rPr>
          <w:rFonts w:ascii="Times New Roman"/>
          <w:b w:val="false"/>
          <w:i w:val="false"/>
          <w:color w:val="000000"/>
          <w:sz w:val="28"/>
        </w:rPr>
        <w:t xml:space="preserve">
     * Iрi сақтау орындары мен ұқсатушы кәсiпорындардың жеткiлiктi қуаттарының болуы; </w:t>
      </w:r>
      <w:r>
        <w:br/>
      </w:r>
      <w:r>
        <w:rPr>
          <w:rFonts w:ascii="Times New Roman"/>
          <w:b w:val="false"/>
          <w:i w:val="false"/>
          <w:color w:val="000000"/>
          <w:sz w:val="28"/>
        </w:rPr>
        <w:t xml:space="preserve">
     * Дамыған ғылым; </w:t>
      </w:r>
      <w:r>
        <w:br/>
      </w:r>
      <w:r>
        <w:rPr>
          <w:rFonts w:ascii="Times New Roman"/>
          <w:b w:val="false"/>
          <w:i w:val="false"/>
          <w:color w:val="000000"/>
          <w:sz w:val="28"/>
        </w:rPr>
        <w:t xml:space="preserve">
     * Туып келе жатқан жеке капитал. </w:t>
      </w:r>
    </w:p>
    <w:p>
      <w:pPr>
        <w:spacing w:after="0"/>
        <w:ind w:left="0"/>
        <w:jc w:val="left"/>
      </w:pPr>
      <w:r>
        <w:rPr>
          <w:rFonts w:ascii="Times New Roman"/>
          <w:b/>
          <w:i w:val="false"/>
          <w:color w:val="000000"/>
        </w:rPr>
        <w:t xml:space="preserve"> ӘЛСIЗ ТҰСТАРЫ  </w:t>
      </w:r>
    </w:p>
    <w:p>
      <w:pPr>
        <w:spacing w:after="0"/>
        <w:ind w:left="0"/>
        <w:jc w:val="both"/>
      </w:pPr>
      <w:r>
        <w:rPr>
          <w:rFonts w:ascii="Times New Roman"/>
          <w:b w:val="false"/>
          <w:i w:val="false"/>
          <w:color w:val="000000"/>
          <w:sz w:val="28"/>
        </w:rPr>
        <w:t xml:space="preserve">     * Нарықтық жаңғыртулардың аяқталмағандығы; </w:t>
      </w:r>
      <w:r>
        <w:br/>
      </w:r>
      <w:r>
        <w:rPr>
          <w:rFonts w:ascii="Times New Roman"/>
          <w:b w:val="false"/>
          <w:i w:val="false"/>
          <w:color w:val="000000"/>
          <w:sz w:val="28"/>
        </w:rPr>
        <w:t xml:space="preserve">
     * Тиiмдi мемлекеттiк саясаттың болмауы; </w:t>
      </w:r>
      <w:r>
        <w:br/>
      </w:r>
      <w:r>
        <w:rPr>
          <w:rFonts w:ascii="Times New Roman"/>
          <w:b w:val="false"/>
          <w:i w:val="false"/>
          <w:color w:val="000000"/>
          <w:sz w:val="28"/>
        </w:rPr>
        <w:t xml:space="preserve">
     * Саланың дамымаған материалдық-техникалық базасы; </w:t>
      </w:r>
      <w:r>
        <w:br/>
      </w:r>
      <w:r>
        <w:rPr>
          <w:rFonts w:ascii="Times New Roman"/>
          <w:b w:val="false"/>
          <w:i w:val="false"/>
          <w:color w:val="000000"/>
          <w:sz w:val="28"/>
        </w:rPr>
        <w:t xml:space="preserve">
     * Чиновниктiк (сыбайлас жемқорлық және қызмет бабын терiс пайдалану); </w:t>
      </w:r>
      <w:r>
        <w:br/>
      </w:r>
      <w:r>
        <w:rPr>
          <w:rFonts w:ascii="Times New Roman"/>
          <w:b w:val="false"/>
          <w:i w:val="false"/>
          <w:color w:val="000000"/>
          <w:sz w:val="28"/>
        </w:rPr>
        <w:t xml:space="preserve">
     * Маркетингтiк қамтамасыз ету; </w:t>
      </w:r>
      <w:r>
        <w:br/>
      </w:r>
      <w:r>
        <w:rPr>
          <w:rFonts w:ascii="Times New Roman"/>
          <w:b w:val="false"/>
          <w:i w:val="false"/>
          <w:color w:val="000000"/>
          <w:sz w:val="28"/>
        </w:rPr>
        <w:t xml:space="preserve">
     * Жұмыс орындарымен қамтамасыз етiлмегендiгi; </w:t>
      </w:r>
      <w:r>
        <w:br/>
      </w:r>
      <w:r>
        <w:rPr>
          <w:rFonts w:ascii="Times New Roman"/>
          <w:b w:val="false"/>
          <w:i w:val="false"/>
          <w:color w:val="000000"/>
          <w:sz w:val="28"/>
        </w:rPr>
        <w:t xml:space="preserve">
     * Өсiмдiктер мен топырақты қорғау, ауыл шаруашылығы жануарларын сауықтыру, экологиялық жағдай; </w:t>
      </w:r>
      <w:r>
        <w:br/>
      </w:r>
      <w:r>
        <w:rPr>
          <w:rFonts w:ascii="Times New Roman"/>
          <w:b w:val="false"/>
          <w:i w:val="false"/>
          <w:color w:val="000000"/>
          <w:sz w:val="28"/>
        </w:rPr>
        <w:t xml:space="preserve">
     * Сумен нашар қамтамасыз етiлушiлiк және суландырудың жеткiлiктi емес дамыған жүйесi; </w:t>
      </w:r>
      <w:r>
        <w:br/>
      </w:r>
      <w:r>
        <w:rPr>
          <w:rFonts w:ascii="Times New Roman"/>
          <w:b w:val="false"/>
          <w:i w:val="false"/>
          <w:color w:val="000000"/>
          <w:sz w:val="28"/>
        </w:rPr>
        <w:t xml:space="preserve">
     * Табиғи-климаттық жағдайлар.  </w:t>
      </w:r>
    </w:p>
    <w:bookmarkStart w:name="z12" w:id="4"/>
    <w:p>
      <w:pPr>
        <w:spacing w:after="0"/>
        <w:ind w:left="0"/>
        <w:jc w:val="left"/>
      </w:pPr>
      <w:r>
        <w:rPr>
          <w:rFonts w:ascii="Times New Roman"/>
          <w:b/>
          <w:i w:val="false"/>
          <w:color w:val="000000"/>
        </w:rPr>
        <w:t xml:space="preserve"> 
  III. МАҚСАТТАРЫ </w:t>
      </w:r>
    </w:p>
    <w:bookmarkEnd w:id="4"/>
    <w:p>
      <w:pPr>
        <w:spacing w:after="0"/>
        <w:ind w:left="0"/>
        <w:jc w:val="both"/>
      </w:pPr>
      <w:r>
        <w:rPr>
          <w:rFonts w:ascii="Times New Roman"/>
          <w:b w:val="false"/>
          <w:i w:val="false"/>
          <w:color w:val="000000"/>
          <w:sz w:val="28"/>
        </w:rPr>
        <w:t xml:space="preserve">       1. Ауыл шаруашылығының жалпы өнiмiн 2010 жылға қарай 3-3,2 есе, </w:t>
      </w:r>
      <w:r>
        <w:br/>
      </w: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 iшкi қажеттiлiк үшiн 30-35%; </w:t>
      </w:r>
      <w:r>
        <w:br/>
      </w:r>
      <w:r>
        <w:rPr>
          <w:rFonts w:ascii="Times New Roman"/>
          <w:b w:val="false"/>
          <w:i w:val="false"/>
          <w:color w:val="000000"/>
          <w:sz w:val="28"/>
        </w:rPr>
        <w:t xml:space="preserve">
     * экспортқа 65-70% өсiру;  </w:t>
      </w:r>
    </w:p>
    <w:p>
      <w:pPr>
        <w:spacing w:after="0"/>
        <w:ind w:left="0"/>
        <w:jc w:val="both"/>
      </w:pPr>
      <w:r>
        <w:rPr>
          <w:rFonts w:ascii="Times New Roman"/>
          <w:b w:val="false"/>
          <w:i w:val="false"/>
          <w:color w:val="000000"/>
          <w:sz w:val="28"/>
        </w:rPr>
        <w:t xml:space="preserve">        Бұл ретте мынадай көрсеткiштерге қол жеткiзiлуi тиiс:  </w:t>
      </w:r>
    </w:p>
    <w:p>
      <w:pPr>
        <w:spacing w:after="0"/>
        <w:ind w:left="0"/>
        <w:jc w:val="both"/>
      </w:pPr>
      <w:r>
        <w:rPr>
          <w:rFonts w:ascii="Times New Roman"/>
          <w:b w:val="false"/>
          <w:i w:val="false"/>
          <w:color w:val="000000"/>
          <w:sz w:val="28"/>
        </w:rPr>
        <w:t xml:space="preserve">     * астық өндiру көлемi - 25-27 млн.тонна; </w:t>
      </w:r>
      <w:r>
        <w:br/>
      </w:r>
      <w:r>
        <w:rPr>
          <w:rFonts w:ascii="Times New Roman"/>
          <w:b w:val="false"/>
          <w:i w:val="false"/>
          <w:color w:val="000000"/>
          <w:sz w:val="28"/>
        </w:rPr>
        <w:t xml:space="preserve">
     * мүмкiн тұқым себу алаңы - 16-17 млн.га; </w:t>
      </w:r>
      <w:r>
        <w:br/>
      </w:r>
      <w:r>
        <w:rPr>
          <w:rFonts w:ascii="Times New Roman"/>
          <w:b w:val="false"/>
          <w:i w:val="false"/>
          <w:color w:val="000000"/>
          <w:sz w:val="28"/>
        </w:rPr>
        <w:t xml:space="preserve">
     * мүйiздi iрi қара малының жоғары өнiмдi саны - 6,5-7,0 млн.бас; </w:t>
      </w:r>
      <w:r>
        <w:br/>
      </w:r>
      <w:r>
        <w:rPr>
          <w:rFonts w:ascii="Times New Roman"/>
          <w:b w:val="false"/>
          <w:i w:val="false"/>
          <w:color w:val="000000"/>
          <w:sz w:val="28"/>
        </w:rPr>
        <w:t xml:space="preserve">
     * қой мен ешкiнiң саны - 22-25 млн.бас. </w:t>
      </w:r>
    </w:p>
    <w:p>
      <w:pPr>
        <w:spacing w:after="0"/>
        <w:ind w:left="0"/>
        <w:jc w:val="both"/>
      </w:pPr>
      <w:r>
        <w:rPr>
          <w:rFonts w:ascii="Times New Roman"/>
          <w:b w:val="false"/>
          <w:i w:val="false"/>
          <w:color w:val="000000"/>
          <w:sz w:val="28"/>
        </w:rPr>
        <w:t xml:space="preserve">     2. Ауыл тұрғындарының кедейлiк деңгейiн төмендету және әлеуметтiк қорғалуын арттыру, салауатты өмiр салтына жәрдемдесу.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 ауыл шаруашылығы өндiрiсiнiң тиiмдiлiгiн арттыру; </w:t>
      </w:r>
      <w:r>
        <w:br/>
      </w:r>
      <w:r>
        <w:rPr>
          <w:rFonts w:ascii="Times New Roman"/>
          <w:b w:val="false"/>
          <w:i w:val="false"/>
          <w:color w:val="000000"/>
          <w:sz w:val="28"/>
        </w:rPr>
        <w:t xml:space="preserve">
     * мүлiктi пайдаланудан кiрiс алатын оның меншiк иелерiнiң жiгiн құру; </w:t>
      </w:r>
      <w:r>
        <w:br/>
      </w:r>
      <w:r>
        <w:rPr>
          <w:rFonts w:ascii="Times New Roman"/>
          <w:b w:val="false"/>
          <w:i w:val="false"/>
          <w:color w:val="000000"/>
          <w:sz w:val="28"/>
        </w:rPr>
        <w:t xml:space="preserve">
     * кедейлiкке қарсы күреспен: </w:t>
      </w:r>
      <w:r>
        <w:br/>
      </w:r>
      <w:r>
        <w:rPr>
          <w:rFonts w:ascii="Times New Roman"/>
          <w:b w:val="false"/>
          <w:i w:val="false"/>
          <w:color w:val="000000"/>
          <w:sz w:val="28"/>
        </w:rPr>
        <w:t xml:space="preserve">
     - ХҚҰ әлеуметтiк займының есебiнен микрокредиттеу; </w:t>
      </w:r>
      <w:r>
        <w:br/>
      </w:r>
      <w:r>
        <w:rPr>
          <w:rFonts w:ascii="Times New Roman"/>
          <w:b w:val="false"/>
          <w:i w:val="false"/>
          <w:color w:val="000000"/>
          <w:sz w:val="28"/>
        </w:rPr>
        <w:t xml:space="preserve">
     - iрi инженерлiк факторлар өндiрiсiн дамыту саласында жұмыс орындарын құру; </w:t>
      </w:r>
      <w:r>
        <w:br/>
      </w:r>
      <w:r>
        <w:rPr>
          <w:rFonts w:ascii="Times New Roman"/>
          <w:b w:val="false"/>
          <w:i w:val="false"/>
          <w:color w:val="000000"/>
          <w:sz w:val="28"/>
        </w:rPr>
        <w:t xml:space="preserve">
     - басы артық жұмыс күшiн аймақтық және құрылымдық қайта бөлу; </w:t>
      </w:r>
      <w:r>
        <w:br/>
      </w:r>
      <w:r>
        <w:rPr>
          <w:rFonts w:ascii="Times New Roman"/>
          <w:b w:val="false"/>
          <w:i w:val="false"/>
          <w:color w:val="000000"/>
          <w:sz w:val="28"/>
        </w:rPr>
        <w:t xml:space="preserve">
     - шағын индустрия саласында жұмыс орындарын құру; </w:t>
      </w:r>
      <w:r>
        <w:br/>
      </w:r>
      <w:r>
        <w:rPr>
          <w:rFonts w:ascii="Times New Roman"/>
          <w:b w:val="false"/>
          <w:i w:val="false"/>
          <w:color w:val="000000"/>
          <w:sz w:val="28"/>
        </w:rPr>
        <w:t xml:space="preserve">
     - ауылда коммуналдық және тұрмыстық қызмет көрсету салаларын қалпына келтiру және дамыту; </w:t>
      </w:r>
      <w:r>
        <w:br/>
      </w:r>
      <w:r>
        <w:rPr>
          <w:rFonts w:ascii="Times New Roman"/>
          <w:b w:val="false"/>
          <w:i w:val="false"/>
          <w:color w:val="000000"/>
          <w:sz w:val="28"/>
        </w:rPr>
        <w:t xml:space="preserve">
     - ауыл мен қала инфрақұрылымына бюджеттiк қаржыларды бөлу кезiнде сәйкессiздiктi жою жолымен босаған қызметкерлердi жұмыспен қамтуды қамтамасыз ету.  </w:t>
      </w:r>
    </w:p>
    <w:bookmarkStart w:name="z14" w:id="5"/>
    <w:p>
      <w:pPr>
        <w:spacing w:after="0"/>
        <w:ind w:left="0"/>
        <w:jc w:val="left"/>
      </w:pPr>
      <w:r>
        <w:rPr>
          <w:rFonts w:ascii="Times New Roman"/>
          <w:b/>
          <w:i w:val="false"/>
          <w:color w:val="000000"/>
        </w:rPr>
        <w:t xml:space="preserve"> 
                          IV. БАСЫМДЫҚТАР </w:t>
      </w:r>
    </w:p>
    <w:bookmarkEnd w:id="5"/>
    <w:p>
      <w:pPr>
        <w:spacing w:after="0"/>
        <w:ind w:left="0"/>
        <w:jc w:val="both"/>
      </w:pPr>
      <w:r>
        <w:rPr>
          <w:rFonts w:ascii="Times New Roman"/>
          <w:b w:val="false"/>
          <w:i w:val="false"/>
          <w:color w:val="000000"/>
          <w:sz w:val="28"/>
        </w:rPr>
        <w:t xml:space="preserve">       1. Аграрлық секторда нақты меншiк иесiн құру; </w:t>
      </w:r>
      <w:r>
        <w:br/>
      </w:r>
      <w:r>
        <w:rPr>
          <w:rFonts w:ascii="Times New Roman"/>
          <w:b w:val="false"/>
          <w:i w:val="false"/>
          <w:color w:val="000000"/>
          <w:sz w:val="28"/>
        </w:rPr>
        <w:t xml:space="preserve">
     2. Нарықтық инфрақұрылым құру және нарықтық қатынастарды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3. Салада орнықты қаржы-кредит жүйесiн құру; </w:t>
      </w:r>
      <w:r>
        <w:br/>
      </w:r>
      <w:r>
        <w:rPr>
          <w:rFonts w:ascii="Times New Roman"/>
          <w:b w:val="false"/>
          <w:i w:val="false"/>
          <w:color w:val="000000"/>
          <w:sz w:val="28"/>
        </w:rPr>
        <w:t xml:space="preserve">
     4. Ауыл шаруашылығындағы шектеулi қызмет аясында жаңа мемлекеттiк саясат пен жаңа мықты басқару құрылымдары; </w:t>
      </w:r>
      <w:r>
        <w:br/>
      </w:r>
      <w:r>
        <w:rPr>
          <w:rFonts w:ascii="Times New Roman"/>
          <w:b w:val="false"/>
          <w:i w:val="false"/>
          <w:color w:val="000000"/>
          <w:sz w:val="28"/>
        </w:rPr>
        <w:t xml:space="preserve">
     5. Өндiрiстiң iрi инженерлiк факторларын дамыту; </w:t>
      </w:r>
      <w:r>
        <w:br/>
      </w:r>
      <w:r>
        <w:rPr>
          <w:rFonts w:ascii="Times New Roman"/>
          <w:b w:val="false"/>
          <w:i w:val="false"/>
          <w:color w:val="000000"/>
          <w:sz w:val="28"/>
        </w:rPr>
        <w:t xml:space="preserve">
     6. Салаға тiкелей шетелдiк және отандық инвестицияларды тарту; </w:t>
      </w:r>
      <w:r>
        <w:br/>
      </w:r>
      <w:r>
        <w:rPr>
          <w:rFonts w:ascii="Times New Roman"/>
          <w:b w:val="false"/>
          <w:i w:val="false"/>
          <w:color w:val="000000"/>
          <w:sz w:val="28"/>
        </w:rPr>
        <w:t xml:space="preserve">
     7. Iрi сыртқы рыноктар мен жаңа халықаралық көлiктiк  </w:t>
      </w:r>
      <w:r>
        <w:br/>
      </w:r>
      <w:r>
        <w:rPr>
          <w:rFonts w:ascii="Times New Roman"/>
          <w:b w:val="false"/>
          <w:i w:val="false"/>
          <w:color w:val="000000"/>
          <w:sz w:val="28"/>
        </w:rPr>
        <w:t xml:space="preserve">
коммуникацияларды ашу; </w:t>
      </w:r>
      <w:r>
        <w:br/>
      </w:r>
      <w:r>
        <w:rPr>
          <w:rFonts w:ascii="Times New Roman"/>
          <w:b w:val="false"/>
          <w:i w:val="false"/>
          <w:color w:val="000000"/>
          <w:sz w:val="28"/>
        </w:rPr>
        <w:t xml:space="preserve">
     8. Ауыл шаруашылығының өнiмiн терең ұқсату.  </w:t>
      </w:r>
    </w:p>
    <w:bookmarkStart w:name="z15" w:id="6"/>
    <w:p>
      <w:pPr>
        <w:spacing w:after="0"/>
        <w:ind w:left="0"/>
        <w:jc w:val="left"/>
      </w:pPr>
      <w:r>
        <w:rPr>
          <w:rFonts w:ascii="Times New Roman"/>
          <w:b/>
          <w:i w:val="false"/>
          <w:color w:val="000000"/>
        </w:rPr>
        <w:t xml:space="preserve"> 
  V. СТРАТЕГИЯ ЖӘНЕ ОНЫ IСКЕ АСЫРУДЫҢ КЕЗЕҢДЕРI </w:t>
      </w:r>
    </w:p>
    <w:bookmarkEnd w:id="6"/>
    <w:p>
      <w:pPr>
        <w:spacing w:after="0"/>
        <w:ind w:left="0"/>
        <w:jc w:val="both"/>
      </w:pPr>
      <w:r>
        <w:rPr>
          <w:rFonts w:ascii="Times New Roman"/>
          <w:b w:val="false"/>
          <w:i w:val="false"/>
          <w:color w:val="000000"/>
          <w:sz w:val="28"/>
        </w:rPr>
        <w:t xml:space="preserve">Мемлекеттiң стратегиясы мынада:  </w:t>
      </w:r>
    </w:p>
    <w:p>
      <w:pPr>
        <w:spacing w:after="0"/>
        <w:ind w:left="0"/>
        <w:jc w:val="both"/>
      </w:pPr>
      <w:r>
        <w:rPr>
          <w:rFonts w:ascii="Times New Roman"/>
          <w:b w:val="false"/>
          <w:i w:val="false"/>
          <w:color w:val="000000"/>
          <w:sz w:val="28"/>
        </w:rPr>
        <w:t xml:space="preserve">      * реформаларды тездетiп аяқтау, саланы қаржылық сауықтыру және оны құрылымдық қайта құру, жедел экономикалық өсу үшiн iрi инвестицияларды тарту және ауыл шаруашылығы өндiрiсiнiң экспорттық әлеуетiн арттыру;  </w:t>
      </w:r>
      <w:r>
        <w:br/>
      </w:r>
      <w:r>
        <w:rPr>
          <w:rFonts w:ascii="Times New Roman"/>
          <w:b w:val="false"/>
          <w:i w:val="false"/>
          <w:color w:val="000000"/>
          <w:sz w:val="28"/>
        </w:rPr>
        <w:t xml:space="preserve">
      * кедейлiкке қарсы күрес және ауыл тұрғындарының жұмыспен қамтылуын арттыру жөнiнде шұғыл шаралар қолдану. </w:t>
      </w:r>
    </w:p>
    <w:p>
      <w:pPr>
        <w:spacing w:after="0"/>
        <w:ind w:left="0"/>
        <w:jc w:val="both"/>
      </w:pPr>
      <w:r>
        <w:rPr>
          <w:rFonts w:ascii="Times New Roman"/>
          <w:b w:val="false"/>
          <w:i w:val="false"/>
          <w:color w:val="000000"/>
          <w:sz w:val="28"/>
        </w:rPr>
        <w:t xml:space="preserve">Стратегия үш кезеңде жүзеге асырылады  </w:t>
      </w:r>
    </w:p>
    <w:p>
      <w:pPr>
        <w:spacing w:after="0"/>
        <w:ind w:left="0"/>
        <w:jc w:val="both"/>
      </w:pPr>
      <w:r>
        <w:rPr>
          <w:rFonts w:ascii="Times New Roman"/>
          <w:b w:val="false"/>
          <w:i w:val="false"/>
          <w:color w:val="000000"/>
          <w:sz w:val="28"/>
        </w:rPr>
        <w:t xml:space="preserve">      * Бiрiншi кезең - 1998 - 2000 жылдардағы дайындық (реформаларды жедел аяқтау және кедейлiкке қарсы күрес). </w:t>
      </w:r>
      <w:r>
        <w:br/>
      </w:r>
      <w:r>
        <w:rPr>
          <w:rFonts w:ascii="Times New Roman"/>
          <w:b w:val="false"/>
          <w:i w:val="false"/>
          <w:color w:val="000000"/>
          <w:sz w:val="28"/>
        </w:rPr>
        <w:t xml:space="preserve">
      * Екiншi кезең - 2001 - 2003 жылдардағы тұрақтанушылық (саланы қаржылық сауықтыру, оны құрылымдық қайта құру және босаған жұмыс күшi үшiн басқа салаларда жұмыс орындарын құру). </w:t>
      </w:r>
      <w:r>
        <w:br/>
      </w:r>
      <w:r>
        <w:rPr>
          <w:rFonts w:ascii="Times New Roman"/>
          <w:b w:val="false"/>
          <w:i w:val="false"/>
          <w:color w:val="000000"/>
          <w:sz w:val="28"/>
        </w:rPr>
        <w:t xml:space="preserve">
      * Үшiншi кезең - 2004 -2010 жылдары ауыл шаруашылығын орнықты дамыту (өндiрiстiң жедел өсуi және экспорттық әлеуеттiң артуы).  </w:t>
      </w:r>
    </w:p>
    <w:p>
      <w:pPr>
        <w:spacing w:after="0"/>
        <w:ind w:left="0"/>
        <w:jc w:val="left"/>
      </w:pPr>
      <w:r>
        <w:rPr>
          <w:rFonts w:ascii="Times New Roman"/>
          <w:b/>
          <w:i w:val="false"/>
          <w:color w:val="000000"/>
        </w:rPr>
        <w:t xml:space="preserve"> 1-КЕЗЕҢ </w:t>
      </w:r>
    </w:p>
    <w:p>
      <w:pPr>
        <w:spacing w:after="0"/>
        <w:ind w:left="0"/>
        <w:jc w:val="both"/>
      </w:pPr>
      <w:r>
        <w:rPr>
          <w:rFonts w:ascii="Times New Roman"/>
          <w:b w:val="false"/>
          <w:i w:val="false"/>
          <w:color w:val="000000"/>
          <w:sz w:val="28"/>
        </w:rPr>
        <w:t xml:space="preserve">       МАҚСАТЫ: реформаларды жедел аяқтау және кедейлiкке қарсы күрес </w:t>
      </w:r>
    </w:p>
    <w:p>
      <w:pPr>
        <w:spacing w:after="0"/>
        <w:ind w:left="0"/>
        <w:jc w:val="left"/>
      </w:pPr>
      <w:r>
        <w:rPr>
          <w:rFonts w:ascii="Times New Roman"/>
          <w:b/>
          <w:i w:val="false"/>
          <w:color w:val="000000"/>
        </w:rPr>
        <w:t xml:space="preserve"> БАСЫМДЫҚТАР: </w:t>
      </w:r>
    </w:p>
    <w:p>
      <w:pPr>
        <w:spacing w:after="0"/>
        <w:ind w:left="0"/>
        <w:jc w:val="both"/>
      </w:pPr>
      <w:r>
        <w:rPr>
          <w:rFonts w:ascii="Times New Roman"/>
          <w:b w:val="false"/>
          <w:i w:val="false"/>
          <w:color w:val="000000"/>
          <w:sz w:val="28"/>
        </w:rPr>
        <w:t xml:space="preserve">      * ауыл шаруашылығы секторында жекешелендiру процесiн аяқтау және нақты меншiк иесiн құру; </w:t>
      </w:r>
      <w:r>
        <w:br/>
      </w:r>
      <w:r>
        <w:rPr>
          <w:rFonts w:ascii="Times New Roman"/>
          <w:b w:val="false"/>
          <w:i w:val="false"/>
          <w:color w:val="000000"/>
          <w:sz w:val="28"/>
        </w:rPr>
        <w:t xml:space="preserve">
      * агроөнеркәсiп кешенiнде бәсекелестiк ортаны құру; </w:t>
      </w:r>
      <w:r>
        <w:br/>
      </w:r>
      <w:r>
        <w:rPr>
          <w:rFonts w:ascii="Times New Roman"/>
          <w:b w:val="false"/>
          <w:i w:val="false"/>
          <w:color w:val="000000"/>
          <w:sz w:val="28"/>
        </w:rPr>
        <w:t xml:space="preserve">
      * ауыл шаруашылығы рыногында нарықтық қатынастардың бүкiл жүйесiнiң инфрақұрылымдарын құруға жәрдемдесу (басқару мен технологиялардың, өндiрiсшiлердiң кәсiптiк бiрлестiктерiнiң, ұқсатушылар мен өткiзушiлердiң жаңа құрылымдары); </w:t>
      </w:r>
      <w:r>
        <w:br/>
      </w:r>
      <w:r>
        <w:rPr>
          <w:rFonts w:ascii="Times New Roman"/>
          <w:b w:val="false"/>
          <w:i w:val="false"/>
          <w:color w:val="000000"/>
          <w:sz w:val="28"/>
        </w:rPr>
        <w:t xml:space="preserve">
      * ақпараттық қызмет көрсетулер мен маркетинг жүйелерiн құру; </w:t>
      </w:r>
      <w:r>
        <w:br/>
      </w:r>
      <w:r>
        <w:rPr>
          <w:rFonts w:ascii="Times New Roman"/>
          <w:b w:val="false"/>
          <w:i w:val="false"/>
          <w:color w:val="000000"/>
          <w:sz w:val="28"/>
        </w:rPr>
        <w:t xml:space="preserve">
      * агроөнеркәсiптiк кешеннiң қаржылық жүйесiнiң базасын құруды бастау; </w:t>
      </w:r>
      <w:r>
        <w:br/>
      </w:r>
      <w:r>
        <w:rPr>
          <w:rFonts w:ascii="Times New Roman"/>
          <w:b w:val="false"/>
          <w:i w:val="false"/>
          <w:color w:val="000000"/>
          <w:sz w:val="28"/>
        </w:rPr>
        <w:t xml:space="preserve">
      * ауыл шаруашылығы саласына мемлекеттiк инвестицияларды кеңейту; </w:t>
      </w:r>
      <w:r>
        <w:br/>
      </w:r>
      <w:r>
        <w:rPr>
          <w:rFonts w:ascii="Times New Roman"/>
          <w:b w:val="false"/>
          <w:i w:val="false"/>
          <w:color w:val="000000"/>
          <w:sz w:val="28"/>
        </w:rPr>
        <w:t xml:space="preserve">
      * ауыл тұрғындарын микрокредиттеу. </w:t>
      </w:r>
    </w:p>
    <w:p>
      <w:pPr>
        <w:spacing w:after="0"/>
        <w:ind w:left="0"/>
        <w:jc w:val="left"/>
      </w:pPr>
      <w:r>
        <w:rPr>
          <w:rFonts w:ascii="Times New Roman"/>
          <w:b/>
          <w:i w:val="false"/>
          <w:color w:val="000000"/>
        </w:rPr>
        <w:t xml:space="preserve"> 2-КЕЗЕҢ </w:t>
      </w:r>
    </w:p>
    <w:p>
      <w:pPr>
        <w:spacing w:after="0"/>
        <w:ind w:left="0"/>
        <w:jc w:val="both"/>
      </w:pPr>
      <w:r>
        <w:rPr>
          <w:rFonts w:ascii="Times New Roman"/>
          <w:b w:val="false"/>
          <w:i w:val="false"/>
          <w:color w:val="000000"/>
          <w:sz w:val="28"/>
        </w:rPr>
        <w:t xml:space="preserve">      МАҚСАТЫ: саланы қаржылық сауықтыру, оның құрылымдық қайта құрылуы және босататын жұмыс күштерi үшiн басқа салаларда жұмыс орындарын құру </w:t>
      </w:r>
    </w:p>
    <w:p>
      <w:pPr>
        <w:spacing w:after="0"/>
        <w:ind w:left="0"/>
        <w:jc w:val="left"/>
      </w:pPr>
      <w:r>
        <w:rPr>
          <w:rFonts w:ascii="Times New Roman"/>
          <w:b/>
          <w:i w:val="false"/>
          <w:color w:val="000000"/>
        </w:rPr>
        <w:t xml:space="preserve"> БАСЫМДЫҚТАР: </w:t>
      </w:r>
    </w:p>
    <w:p>
      <w:pPr>
        <w:spacing w:after="0"/>
        <w:ind w:left="0"/>
        <w:jc w:val="both"/>
      </w:pPr>
      <w:r>
        <w:rPr>
          <w:rFonts w:ascii="Times New Roman"/>
          <w:b w:val="false"/>
          <w:i w:val="false"/>
          <w:color w:val="000000"/>
          <w:sz w:val="28"/>
        </w:rPr>
        <w:t xml:space="preserve">      * ауыл шаруашылығы кәсiпорындарының қаржылық тұрақтануы; </w:t>
      </w:r>
      <w:r>
        <w:br/>
      </w:r>
      <w:r>
        <w:rPr>
          <w:rFonts w:ascii="Times New Roman"/>
          <w:b w:val="false"/>
          <w:i w:val="false"/>
          <w:color w:val="000000"/>
          <w:sz w:val="28"/>
        </w:rPr>
        <w:t xml:space="preserve">
      * агроөнеркәсiп кешенiн қаржылық қамтамасыз ету жүйесiнiң түпкiлiктi қалыптасуы; </w:t>
      </w:r>
      <w:r>
        <w:br/>
      </w:r>
      <w:r>
        <w:rPr>
          <w:rFonts w:ascii="Times New Roman"/>
          <w:b w:val="false"/>
          <w:i w:val="false"/>
          <w:color w:val="000000"/>
          <w:sz w:val="28"/>
        </w:rPr>
        <w:t xml:space="preserve">
      * жұмыс орындарын құру мақсатында тiкелей шетелдiк инвестицияларды кең түрде тарту үшiн құқықтық ұйымдастырушылық және экономикалық жағдайлардың түпкiлiктi қалыптасуы; </w:t>
      </w:r>
      <w:r>
        <w:br/>
      </w:r>
      <w:r>
        <w:rPr>
          <w:rFonts w:ascii="Times New Roman"/>
          <w:b w:val="false"/>
          <w:i w:val="false"/>
          <w:color w:val="000000"/>
          <w:sz w:val="28"/>
        </w:rPr>
        <w:t xml:space="preserve">
      * ауыл шаруашылығының өндiрiсiнде жеке меншiк сектор рөлiнiң күшеюi; </w:t>
      </w:r>
      <w:r>
        <w:br/>
      </w:r>
      <w:r>
        <w:rPr>
          <w:rFonts w:ascii="Times New Roman"/>
          <w:b w:val="false"/>
          <w:i w:val="false"/>
          <w:color w:val="000000"/>
          <w:sz w:val="28"/>
        </w:rPr>
        <w:t xml:space="preserve">
      * ауыл шаруашылығының бүкiл инфрақұрылымы үшiн ақпараттық және маркетингтiк қызметтердi қалыптастырудың аяқталуы; </w:t>
      </w:r>
      <w:r>
        <w:br/>
      </w:r>
      <w:r>
        <w:rPr>
          <w:rFonts w:ascii="Times New Roman"/>
          <w:b w:val="false"/>
          <w:i w:val="false"/>
          <w:color w:val="000000"/>
          <w:sz w:val="28"/>
        </w:rPr>
        <w:t xml:space="preserve">
      * Үкiметтiң займдарын тиiмдi игеру; </w:t>
      </w:r>
      <w:r>
        <w:br/>
      </w:r>
      <w:r>
        <w:rPr>
          <w:rFonts w:ascii="Times New Roman"/>
          <w:b w:val="false"/>
          <w:i w:val="false"/>
          <w:color w:val="000000"/>
          <w:sz w:val="28"/>
        </w:rPr>
        <w:t xml:space="preserve">
      * аграрлық сектордың сыртқы рыноктарға кең ауқымды шығуы үшiн талап етiлетiн iс-қимыл. </w:t>
      </w:r>
    </w:p>
    <w:p>
      <w:pPr>
        <w:spacing w:after="0"/>
        <w:ind w:left="0"/>
        <w:jc w:val="left"/>
      </w:pPr>
      <w:r>
        <w:rPr>
          <w:rFonts w:ascii="Times New Roman"/>
          <w:b/>
          <w:i w:val="false"/>
          <w:color w:val="000000"/>
        </w:rPr>
        <w:t xml:space="preserve"> 3-КЕЗЕҢ </w:t>
      </w:r>
    </w:p>
    <w:p>
      <w:pPr>
        <w:spacing w:after="0"/>
        <w:ind w:left="0"/>
        <w:jc w:val="both"/>
      </w:pPr>
      <w:r>
        <w:rPr>
          <w:rFonts w:ascii="Times New Roman"/>
          <w:b w:val="false"/>
          <w:i w:val="false"/>
          <w:color w:val="000000"/>
          <w:sz w:val="28"/>
        </w:rPr>
        <w:t xml:space="preserve">       МАҚСАТЫ: өндiрiстiң жедел өсуi және экспорттық әлеуеттi арттыру </w:t>
      </w:r>
    </w:p>
    <w:p>
      <w:pPr>
        <w:spacing w:after="0"/>
        <w:ind w:left="0"/>
        <w:jc w:val="left"/>
      </w:pPr>
      <w:r>
        <w:rPr>
          <w:rFonts w:ascii="Times New Roman"/>
          <w:b/>
          <w:i w:val="false"/>
          <w:color w:val="000000"/>
        </w:rPr>
        <w:t xml:space="preserve"> БАСЫМДЫҚТАРЫ </w:t>
      </w:r>
    </w:p>
    <w:p>
      <w:pPr>
        <w:spacing w:after="0"/>
        <w:ind w:left="0"/>
        <w:jc w:val="both"/>
      </w:pPr>
      <w:r>
        <w:rPr>
          <w:rFonts w:ascii="Times New Roman"/>
          <w:b w:val="false"/>
          <w:i w:val="false"/>
          <w:color w:val="000000"/>
          <w:sz w:val="28"/>
        </w:rPr>
        <w:t xml:space="preserve">      * азық-түлiктiң экспорты үшiн әлеуеттi iрi рыноктарды ашу; </w:t>
      </w:r>
      <w:r>
        <w:br/>
      </w:r>
      <w:r>
        <w:rPr>
          <w:rFonts w:ascii="Times New Roman"/>
          <w:b w:val="false"/>
          <w:i w:val="false"/>
          <w:color w:val="000000"/>
          <w:sz w:val="28"/>
        </w:rPr>
        <w:t xml:space="preserve">
      * ауыл шаруашылығы өнiмiнiң экспортын ынталандыру және ұлғайту жөнiнде шаралар әзiрлеу; </w:t>
      </w:r>
      <w:r>
        <w:br/>
      </w:r>
      <w:r>
        <w:rPr>
          <w:rFonts w:ascii="Times New Roman"/>
          <w:b w:val="false"/>
          <w:i w:val="false"/>
          <w:color w:val="000000"/>
          <w:sz w:val="28"/>
        </w:rPr>
        <w:t xml:space="preserve">
      * жүктердi тасымалдаудың көлiктiк проблемаларын шешу; </w:t>
      </w:r>
      <w:r>
        <w:br/>
      </w:r>
      <w:r>
        <w:rPr>
          <w:rFonts w:ascii="Times New Roman"/>
          <w:b w:val="false"/>
          <w:i w:val="false"/>
          <w:color w:val="000000"/>
          <w:sz w:val="28"/>
        </w:rPr>
        <w:t xml:space="preserve">
      * мемлекет қолдайтын өндiрiстiң инфрақұрылым салаларын жекешелендiру. </w:t>
      </w:r>
    </w:p>
    <w:bookmarkStart w:name="z16" w:id="7"/>
    <w:p>
      <w:pPr>
        <w:spacing w:after="0"/>
        <w:ind w:left="0"/>
        <w:jc w:val="left"/>
      </w:pPr>
      <w:r>
        <w:rPr>
          <w:rFonts w:ascii="Times New Roman"/>
          <w:b/>
          <w:i w:val="false"/>
          <w:color w:val="000000"/>
        </w:rPr>
        <w:t xml:space="preserve"> 
  VI. МЕМЛЕКЕТТIҢ РОЛI </w:t>
      </w:r>
    </w:p>
    <w:bookmarkEnd w:id="7"/>
    <w:p>
      <w:pPr>
        <w:spacing w:after="0"/>
        <w:ind w:left="0"/>
        <w:jc w:val="both"/>
      </w:pPr>
      <w:r>
        <w:rPr>
          <w:rFonts w:ascii="Times New Roman"/>
          <w:b w:val="false"/>
          <w:i w:val="false"/>
          <w:color w:val="000000"/>
          <w:sz w:val="28"/>
        </w:rPr>
        <w:t xml:space="preserve">Мемлекет: </w:t>
      </w:r>
    </w:p>
    <w:p>
      <w:pPr>
        <w:spacing w:after="0"/>
        <w:ind w:left="0"/>
        <w:jc w:val="both"/>
      </w:pPr>
      <w:r>
        <w:rPr>
          <w:rFonts w:ascii="Times New Roman"/>
          <w:b w:val="false"/>
          <w:i w:val="false"/>
          <w:color w:val="000000"/>
          <w:sz w:val="28"/>
        </w:rPr>
        <w:t xml:space="preserve">      * рыноктың тең құқықты субъектiсi болуы; </w:t>
      </w:r>
      <w:r>
        <w:br/>
      </w:r>
      <w:r>
        <w:rPr>
          <w:rFonts w:ascii="Times New Roman"/>
          <w:b w:val="false"/>
          <w:i w:val="false"/>
          <w:color w:val="000000"/>
          <w:sz w:val="28"/>
        </w:rPr>
        <w:t xml:space="preserve">
      * өндiрiстiң iрi инженерлiк факторларын дамытуды (суландыру, </w:t>
      </w:r>
      <w:r>
        <w:br/>
      </w:r>
      <w:r>
        <w:rPr>
          <w:rFonts w:ascii="Times New Roman"/>
          <w:b w:val="false"/>
          <w:i w:val="false"/>
          <w:color w:val="000000"/>
          <w:sz w:val="28"/>
        </w:rPr>
        <w:t xml:space="preserve">
ирригация, көлiк және энергетика желiлерi және т.б.); </w:t>
      </w:r>
      <w:r>
        <w:br/>
      </w:r>
      <w:r>
        <w:rPr>
          <w:rFonts w:ascii="Times New Roman"/>
          <w:b w:val="false"/>
          <w:i w:val="false"/>
          <w:color w:val="000000"/>
          <w:sz w:val="28"/>
        </w:rPr>
        <w:t xml:space="preserve">
      * ауылда әлеуметтiк саланы дамытуы және ұстауы; </w:t>
      </w:r>
      <w:r>
        <w:br/>
      </w:r>
      <w:r>
        <w:rPr>
          <w:rFonts w:ascii="Times New Roman"/>
          <w:b w:val="false"/>
          <w:i w:val="false"/>
          <w:color w:val="000000"/>
          <w:sz w:val="28"/>
        </w:rPr>
        <w:t xml:space="preserve">
      * бәсекелестiктi қолдауы, ақпараттық қызмет көрсетулер және маркетинг жүйелерiн дамытуы; </w:t>
      </w:r>
      <w:r>
        <w:br/>
      </w:r>
      <w:r>
        <w:rPr>
          <w:rFonts w:ascii="Times New Roman"/>
          <w:b w:val="false"/>
          <w:i w:val="false"/>
          <w:color w:val="000000"/>
          <w:sz w:val="28"/>
        </w:rPr>
        <w:t xml:space="preserve">
      * ауыл шаруашылығы жерлерiнiң, экологияның мониторингiн жүргiзуi; </w:t>
      </w:r>
      <w:r>
        <w:br/>
      </w:r>
      <w:r>
        <w:rPr>
          <w:rFonts w:ascii="Times New Roman"/>
          <w:b w:val="false"/>
          <w:i w:val="false"/>
          <w:color w:val="000000"/>
          <w:sz w:val="28"/>
        </w:rPr>
        <w:t xml:space="preserve">
      * табиғи зiл-залалардың, эпидемиологиялық және жануарлардың эпизоотикалық аурулары мен өсiмдiктердiң ауруларының алдын алуы және зардаптарын жоюы; </w:t>
      </w:r>
      <w:r>
        <w:br/>
      </w:r>
      <w:r>
        <w:rPr>
          <w:rFonts w:ascii="Times New Roman"/>
          <w:b w:val="false"/>
          <w:i w:val="false"/>
          <w:color w:val="000000"/>
          <w:sz w:val="28"/>
        </w:rPr>
        <w:t xml:space="preserve">
      * тауарларды сыртқы рыноктарға шығаруы; </w:t>
      </w:r>
      <w:r>
        <w:br/>
      </w:r>
      <w:r>
        <w:rPr>
          <w:rFonts w:ascii="Times New Roman"/>
          <w:b w:val="false"/>
          <w:i w:val="false"/>
          <w:color w:val="000000"/>
          <w:sz w:val="28"/>
        </w:rPr>
        <w:t xml:space="preserve">
      * саланы бағалық реттеуге жәрдемдесуi тиiс.  </w:t>
      </w:r>
    </w:p>
    <w:p>
      <w:pPr>
        <w:spacing w:after="0"/>
        <w:ind w:left="0"/>
        <w:jc w:val="both"/>
      </w:pPr>
      <w:r>
        <w:rPr>
          <w:rFonts w:ascii="Times New Roman"/>
          <w:b w:val="false"/>
          <w:i w:val="false"/>
          <w:color w:val="000000"/>
          <w:sz w:val="28"/>
        </w:rPr>
        <w:t xml:space="preserve">Мемлекет: </w:t>
      </w:r>
    </w:p>
    <w:p>
      <w:pPr>
        <w:spacing w:after="0"/>
        <w:ind w:left="0"/>
        <w:jc w:val="both"/>
      </w:pPr>
      <w:r>
        <w:rPr>
          <w:rFonts w:ascii="Times New Roman"/>
          <w:b w:val="false"/>
          <w:i w:val="false"/>
          <w:color w:val="000000"/>
          <w:sz w:val="28"/>
        </w:rPr>
        <w:t xml:space="preserve">      * шаруашылық жүргiзушi субъектiлердiң шаруашылық қызметi мен нарықтық қатынастарына араласпауы; </w:t>
      </w:r>
      <w:r>
        <w:br/>
      </w:r>
      <w:r>
        <w:rPr>
          <w:rFonts w:ascii="Times New Roman"/>
          <w:b w:val="false"/>
          <w:i w:val="false"/>
          <w:color w:val="000000"/>
          <w:sz w:val="28"/>
        </w:rPr>
        <w:t xml:space="preserve">
      * тiкелей дотацияларды, субсидияларды жүзеге асырмауы; </w:t>
      </w:r>
      <w:r>
        <w:br/>
      </w:r>
      <w:r>
        <w:rPr>
          <w:rFonts w:ascii="Times New Roman"/>
          <w:b w:val="false"/>
          <w:i w:val="false"/>
          <w:color w:val="000000"/>
          <w:sz w:val="28"/>
        </w:rPr>
        <w:t xml:space="preserve">
      * нарықтық күштердiң iс-әрекетiн бұрмаламауы; </w:t>
      </w:r>
      <w:r>
        <w:br/>
      </w:r>
      <w:r>
        <w:rPr>
          <w:rFonts w:ascii="Times New Roman"/>
          <w:b w:val="false"/>
          <w:i w:val="false"/>
          <w:color w:val="000000"/>
          <w:sz w:val="28"/>
        </w:rPr>
        <w:t xml:space="preserve">
      * жеке меншiк сектор тиiмдi жұмыс iстейтiн жерде жаңа мемлекеттiк кәсiпорындар құрмауы (керiсiнше, жекешелендiру мен концессия арқылы оған мемлекеттiк меншiктi беруi) тиiс. </w:t>
      </w:r>
    </w:p>
    <w:p>
      <w:pPr>
        <w:spacing w:after="0"/>
        <w:ind w:left="0"/>
        <w:jc w:val="both"/>
      </w:pPr>
      <w:r>
        <w:rPr>
          <w:rFonts w:ascii="Times New Roman"/>
          <w:b w:val="false"/>
          <w:i w:val="false"/>
          <w:color w:val="000000"/>
          <w:sz w:val="28"/>
        </w:rPr>
        <w:t xml:space="preserve">      Мемлекет өзiнiң рөлiн атқаруы үшiн ауылға бюджеттiк қаржының жалпы сомасының кемiнде 12-15% бағыттайды. </w:t>
      </w:r>
      <w:r>
        <w:br/>
      </w:r>
      <w:r>
        <w:rPr>
          <w:rFonts w:ascii="Times New Roman"/>
          <w:b w:val="false"/>
          <w:i w:val="false"/>
          <w:color w:val="000000"/>
          <w:sz w:val="28"/>
        </w:rPr>
        <w:t xml:space="preserve">
      1998 жылы - 1997 жылдың деңгейiн сақтау керек. </w:t>
      </w:r>
      <w:r>
        <w:br/>
      </w:r>
      <w:r>
        <w:rPr>
          <w:rFonts w:ascii="Times New Roman"/>
          <w:b w:val="false"/>
          <w:i w:val="false"/>
          <w:color w:val="000000"/>
          <w:sz w:val="28"/>
        </w:rPr>
        <w:t xml:space="preserve">
      Оның iшiнде: ауыл шаруашылығын мемлекеттiк қолдау қоры арқылы конкурстық негiзде 2,5 млрд. теңге қоса кредиттеу. </w:t>
      </w:r>
    </w:p>
    <w:p>
      <w:pPr>
        <w:spacing w:after="0"/>
        <w:ind w:left="0"/>
        <w:jc w:val="left"/>
      </w:pPr>
      <w:r>
        <w:rPr>
          <w:rFonts w:ascii="Times New Roman"/>
          <w:b/>
          <w:i w:val="false"/>
          <w:color w:val="000000"/>
        </w:rPr>
        <w:t xml:space="preserve"> АУЫЛ ШАРУАШЫЛЫҒЫ МИНИСТРЛIГI </w:t>
      </w:r>
    </w:p>
    <w:p>
      <w:pPr>
        <w:spacing w:after="0"/>
        <w:ind w:left="0"/>
        <w:jc w:val="both"/>
      </w:pPr>
      <w:r>
        <w:rPr>
          <w:rFonts w:ascii="Times New Roman"/>
          <w:b w:val="false"/>
          <w:i w:val="false"/>
          <w:color w:val="000000"/>
          <w:sz w:val="28"/>
        </w:rPr>
        <w:t xml:space="preserve">Мақсаты - ауыл шаруашылығын орнықты дамыту саясатын қалыптастыру мен жүргiзудi және республиканың агроөнеркәсiп кешенiнiң барлық саласының тиiмдi жұмысы үшiн жағдайлар жасауды қамтамасыз ету </w:t>
      </w:r>
    </w:p>
    <w:p>
      <w:pPr>
        <w:spacing w:after="0"/>
        <w:ind w:left="0"/>
        <w:jc w:val="both"/>
      </w:pPr>
      <w:r>
        <w:rPr>
          <w:rFonts w:ascii="Times New Roman"/>
          <w:b w:val="false"/>
          <w:i w:val="false"/>
          <w:color w:val="000000"/>
          <w:sz w:val="28"/>
        </w:rPr>
        <w:t xml:space="preserve">ФУНКЦИЯЛАРЫ: </w:t>
      </w:r>
    </w:p>
    <w:p>
      <w:pPr>
        <w:spacing w:after="0"/>
        <w:ind w:left="0"/>
        <w:jc w:val="both"/>
      </w:pPr>
      <w:r>
        <w:rPr>
          <w:rFonts w:ascii="Times New Roman"/>
          <w:b w:val="false"/>
          <w:i w:val="false"/>
          <w:color w:val="000000"/>
          <w:sz w:val="28"/>
        </w:rPr>
        <w:t xml:space="preserve">      * ауыл шаруашылығы саясатын жасау; </w:t>
      </w:r>
      <w:r>
        <w:br/>
      </w:r>
      <w:r>
        <w:rPr>
          <w:rFonts w:ascii="Times New Roman"/>
          <w:b w:val="false"/>
          <w:i w:val="false"/>
          <w:color w:val="000000"/>
          <w:sz w:val="28"/>
        </w:rPr>
        <w:t xml:space="preserve">
      - стратегиялық жоспарларды әзiрлеу; </w:t>
      </w:r>
      <w:r>
        <w:br/>
      </w:r>
      <w:r>
        <w:rPr>
          <w:rFonts w:ascii="Times New Roman"/>
          <w:b w:val="false"/>
          <w:i w:val="false"/>
          <w:color w:val="000000"/>
          <w:sz w:val="28"/>
        </w:rPr>
        <w:t xml:space="preserve">
      - басым мемлекеттiк бағдарламаларды әзiрлеу; </w:t>
      </w:r>
      <w:r>
        <w:br/>
      </w:r>
      <w:r>
        <w:rPr>
          <w:rFonts w:ascii="Times New Roman"/>
          <w:b w:val="false"/>
          <w:i w:val="false"/>
          <w:color w:val="000000"/>
          <w:sz w:val="28"/>
        </w:rPr>
        <w:t xml:space="preserve">
      - заң актiлерiнiң жобаларын әзiрлеу; </w:t>
      </w:r>
      <w:r>
        <w:br/>
      </w:r>
      <w:r>
        <w:rPr>
          <w:rFonts w:ascii="Times New Roman"/>
          <w:b w:val="false"/>
          <w:i w:val="false"/>
          <w:color w:val="000000"/>
          <w:sz w:val="28"/>
        </w:rPr>
        <w:t xml:space="preserve">
      - өндiрiлетiн өнiмнiң сапасына, табиғат ресурстарының ұтымды </w:t>
      </w:r>
      <w:r>
        <w:br/>
      </w:r>
      <w:r>
        <w:rPr>
          <w:rFonts w:ascii="Times New Roman"/>
          <w:b w:val="false"/>
          <w:i w:val="false"/>
          <w:color w:val="000000"/>
          <w:sz w:val="28"/>
        </w:rPr>
        <w:t xml:space="preserve">
пайдаланылуына мемлекеттiк бақылау жасау. </w:t>
      </w:r>
      <w:r>
        <w:br/>
      </w:r>
      <w:r>
        <w:rPr>
          <w:rFonts w:ascii="Times New Roman"/>
          <w:b w:val="false"/>
          <w:i w:val="false"/>
          <w:color w:val="000000"/>
          <w:sz w:val="28"/>
        </w:rPr>
        <w:t xml:space="preserve">
      * инвестициялық саясат пен халықаралық ынтымақтастықты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 әлеуметтiк-экономикалық реформаларды тереңдету және тиiмдi шаруашылық құрылымдарын қалыптастыруға жәрдемдесу; </w:t>
      </w:r>
      <w:r>
        <w:br/>
      </w:r>
      <w:r>
        <w:rPr>
          <w:rFonts w:ascii="Times New Roman"/>
          <w:b w:val="false"/>
          <w:i w:val="false"/>
          <w:color w:val="000000"/>
          <w:sz w:val="28"/>
        </w:rPr>
        <w:t xml:space="preserve">
      * нарықтық инфрақұрылымдарды құруға жәрдемдесу; </w:t>
      </w:r>
      <w:r>
        <w:br/>
      </w:r>
      <w:r>
        <w:rPr>
          <w:rFonts w:ascii="Times New Roman"/>
          <w:b w:val="false"/>
          <w:i w:val="false"/>
          <w:color w:val="000000"/>
          <w:sz w:val="28"/>
        </w:rPr>
        <w:t xml:space="preserve">
      * АӨК ақпараттық қамтамасыз ету жүйесiн қалыптастыру. </w:t>
      </w:r>
    </w:p>
    <w:p>
      <w:pPr>
        <w:spacing w:after="0"/>
        <w:ind w:left="0"/>
        <w:jc w:val="both"/>
      </w:pPr>
      <w:r>
        <w:rPr>
          <w:rFonts w:ascii="Times New Roman"/>
          <w:b w:val="false"/>
          <w:i w:val="false"/>
          <w:color w:val="000000"/>
          <w:sz w:val="28"/>
        </w:rPr>
        <w:t xml:space="preserve"> ______________________          АУЫЛ ШАРУАШЫЛЫҒЫ МИНИСТРЛIГI </w:t>
      </w:r>
      <w:r>
        <w:br/>
      </w:r>
      <w:r>
        <w:rPr>
          <w:rFonts w:ascii="Times New Roman"/>
          <w:b w:val="false"/>
          <w:i w:val="false"/>
          <w:color w:val="000000"/>
          <w:sz w:val="28"/>
        </w:rPr>
        <w:t xml:space="preserve">
|Бақылау, ұйымдастыру, |     (стратегияның бiрiншi кезеңiн iске </w:t>
      </w:r>
      <w:r>
        <w:br/>
      </w:r>
      <w:r>
        <w:rPr>
          <w:rFonts w:ascii="Times New Roman"/>
          <w:b w:val="false"/>
          <w:i w:val="false"/>
          <w:color w:val="000000"/>
          <w:sz w:val="28"/>
        </w:rPr>
        <w:t xml:space="preserve">
|атқарушылық қамтамасыз|               асыру уақытына) </w:t>
      </w:r>
      <w:r>
        <w:br/>
      </w:r>
      <w:r>
        <w:rPr>
          <w:rFonts w:ascii="Times New Roman"/>
          <w:b w:val="false"/>
          <w:i w:val="false"/>
          <w:color w:val="000000"/>
          <w:sz w:val="28"/>
        </w:rPr>
        <w:t xml:space="preserve">
|ету және кадр жұмысы  | </w:t>
      </w:r>
      <w:r>
        <w:br/>
      </w:r>
      <w:r>
        <w:rPr>
          <w:rFonts w:ascii="Times New Roman"/>
          <w:b w:val="false"/>
          <w:i w:val="false"/>
          <w:color w:val="000000"/>
          <w:sz w:val="28"/>
        </w:rPr>
        <w:t xml:space="preserve">
|басқармасы (21)       |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 Ұйымдастырушылық    |----------МИНИСТР </w:t>
      </w:r>
      <w:r>
        <w:br/>
      </w:r>
      <w:r>
        <w:rPr>
          <w:rFonts w:ascii="Times New Roman"/>
          <w:b w:val="false"/>
          <w:i w:val="false"/>
          <w:color w:val="000000"/>
          <w:sz w:val="28"/>
        </w:rPr>
        <w:t xml:space="preserve">
|қамтамасыз ету және   |             | </w:t>
      </w:r>
      <w:r>
        <w:br/>
      </w:r>
      <w:r>
        <w:rPr>
          <w:rFonts w:ascii="Times New Roman"/>
          <w:b w:val="false"/>
          <w:i w:val="false"/>
          <w:color w:val="000000"/>
          <w:sz w:val="28"/>
        </w:rPr>
        <w:t xml:space="preserve">
|атқаруды бақылау      |             | </w:t>
      </w:r>
      <w:r>
        <w:br/>
      </w:r>
      <w:r>
        <w:rPr>
          <w:rFonts w:ascii="Times New Roman"/>
          <w:b w:val="false"/>
          <w:i w:val="false"/>
          <w:color w:val="000000"/>
          <w:sz w:val="28"/>
        </w:rPr>
        <w:t xml:space="preserve">
|бөлiмi                |        Вице-министр </w:t>
      </w:r>
      <w:r>
        <w:br/>
      </w:r>
      <w:r>
        <w:rPr>
          <w:rFonts w:ascii="Times New Roman"/>
          <w:b w:val="false"/>
          <w:i w:val="false"/>
          <w:color w:val="000000"/>
          <w:sz w:val="28"/>
        </w:rPr>
        <w:t xml:space="preserve">
|* Кадр бөлiмi         |             | </w:t>
      </w:r>
      <w:r>
        <w:br/>
      </w:r>
      <w:r>
        <w:rPr>
          <w:rFonts w:ascii="Times New Roman"/>
          <w:b w:val="false"/>
          <w:i w:val="false"/>
          <w:color w:val="000000"/>
          <w:sz w:val="28"/>
        </w:rPr>
        <w:t xml:space="preserve">
|* Аппаратты қаржылан. |             | </w:t>
      </w:r>
      <w:r>
        <w:br/>
      </w:r>
      <w:r>
        <w:rPr>
          <w:rFonts w:ascii="Times New Roman"/>
          <w:b w:val="false"/>
          <w:i w:val="false"/>
          <w:color w:val="000000"/>
          <w:sz w:val="28"/>
        </w:rPr>
        <w:t xml:space="preserve">
|дыру бөлiмi           |             | </w:t>
      </w:r>
      <w:r>
        <w:br/>
      </w:r>
      <w:r>
        <w:rPr>
          <w:rFonts w:ascii="Times New Roman"/>
          <w:b w:val="false"/>
          <w:i w:val="false"/>
          <w:color w:val="000000"/>
          <w:sz w:val="28"/>
        </w:rPr>
        <w:t xml:space="preserve">
|* Қабылдау бөлмесi    |             | </w:t>
      </w:r>
      <w:r>
        <w:br/>
      </w:r>
      <w:r>
        <w:rPr>
          <w:rFonts w:ascii="Times New Roman"/>
          <w:b w:val="false"/>
          <w:i w:val="false"/>
          <w:color w:val="000000"/>
          <w:sz w:val="28"/>
        </w:rPr>
        <w:t xml:space="preserve">
|* Қосалқы қызметтер   |             | </w:t>
      </w:r>
      <w:r>
        <w:br/>
      </w:r>
      <w:r>
        <w:rPr>
          <w:rFonts w:ascii="Times New Roman"/>
          <w:b w:val="false"/>
          <w:i w:val="false"/>
          <w:color w:val="000000"/>
          <w:sz w:val="28"/>
        </w:rPr>
        <w:t xml:space="preserve">
|* Баспасөз орталығы   |             | </w:t>
      </w:r>
      <w:r>
        <w:br/>
      </w:r>
      <w:r>
        <w:rPr>
          <w:rFonts w:ascii="Times New Roman"/>
          <w:b w:val="false"/>
          <w:i w:val="false"/>
          <w:color w:val="000000"/>
          <w:sz w:val="28"/>
        </w:rPr>
        <w:t xml:space="preserve">
|______________________|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  ____________|__________   |   _________|______________  | </w:t>
      </w:r>
      <w:r>
        <w:br/>
      </w:r>
      <w:r>
        <w:rPr>
          <w:rFonts w:ascii="Times New Roman"/>
          <w:b w:val="false"/>
          <w:i w:val="false"/>
          <w:color w:val="000000"/>
          <w:sz w:val="28"/>
        </w:rPr>
        <w:t xml:space="preserve">
        | |Стратегиялық жоспарлау |  |  |Ауыл шаруашылығы өндi.  | | </w:t>
      </w:r>
      <w:r>
        <w:br/>
      </w:r>
      <w:r>
        <w:rPr>
          <w:rFonts w:ascii="Times New Roman"/>
          <w:b w:val="false"/>
          <w:i w:val="false"/>
          <w:color w:val="000000"/>
          <w:sz w:val="28"/>
        </w:rPr>
        <w:t xml:space="preserve">
        | |және әлеуметтiк-эконо. |  |  |рiсiнiң технологиялық   | | </w:t>
      </w:r>
      <w:r>
        <w:br/>
      </w:r>
      <w:r>
        <w:rPr>
          <w:rFonts w:ascii="Times New Roman"/>
          <w:b w:val="false"/>
          <w:i w:val="false"/>
          <w:color w:val="000000"/>
          <w:sz w:val="28"/>
        </w:rPr>
        <w:t xml:space="preserve">
        | |микалық мониторинг     |  |  |саясаты департаментi    | | </w:t>
      </w:r>
      <w:r>
        <w:br/>
      </w:r>
      <w:r>
        <w:rPr>
          <w:rFonts w:ascii="Times New Roman"/>
          <w:b w:val="false"/>
          <w:i w:val="false"/>
          <w:color w:val="000000"/>
          <w:sz w:val="28"/>
        </w:rPr>
        <w:t xml:space="preserve">
        | |департаментi (18)      |  |  |(37)                    | | </w:t>
      </w:r>
      <w:r>
        <w:br/>
      </w:r>
      <w:r>
        <w:rPr>
          <w:rFonts w:ascii="Times New Roman"/>
          <w:b w:val="false"/>
          <w:i w:val="false"/>
          <w:color w:val="000000"/>
          <w:sz w:val="28"/>
        </w:rPr>
        <w:t xml:space="preserve">
        | |_______________________|  |  |________________________| | </w:t>
      </w:r>
      <w:r>
        <w:br/>
      </w:r>
      <w:r>
        <w:rPr>
          <w:rFonts w:ascii="Times New Roman"/>
          <w:b w:val="false"/>
          <w:i w:val="false"/>
          <w:color w:val="000000"/>
          <w:sz w:val="28"/>
        </w:rPr>
        <w:t xml:space="preserve">
        | |* Стратегиялық жоспар. |  |  |* Егiншiлiктегi техно.  | | </w:t>
      </w:r>
      <w:r>
        <w:br/>
      </w:r>
      <w:r>
        <w:rPr>
          <w:rFonts w:ascii="Times New Roman"/>
          <w:b w:val="false"/>
          <w:i w:val="false"/>
          <w:color w:val="000000"/>
          <w:sz w:val="28"/>
        </w:rPr>
        <w:t xml:space="preserve">
        | |лау бөлiмi (4)         |  |  |логиялық саясат         | | </w:t>
      </w:r>
      <w:r>
        <w:br/>
      </w:r>
      <w:r>
        <w:rPr>
          <w:rFonts w:ascii="Times New Roman"/>
          <w:b w:val="false"/>
          <w:i w:val="false"/>
          <w:color w:val="000000"/>
          <w:sz w:val="28"/>
        </w:rPr>
        <w:t xml:space="preserve">
        | |* Әлеуметтiк-экономика.|  |  |басқармасы (9)          | | </w:t>
      </w:r>
      <w:r>
        <w:br/>
      </w:r>
      <w:r>
        <w:rPr>
          <w:rFonts w:ascii="Times New Roman"/>
          <w:b w:val="false"/>
          <w:i w:val="false"/>
          <w:color w:val="000000"/>
          <w:sz w:val="28"/>
        </w:rPr>
        <w:t xml:space="preserve">
        | |лық мониторинг         |  |  |* Мал шаруашылығындағы  | | </w:t>
      </w:r>
      <w:r>
        <w:br/>
      </w:r>
      <w:r>
        <w:rPr>
          <w:rFonts w:ascii="Times New Roman"/>
          <w:b w:val="false"/>
          <w:i w:val="false"/>
          <w:color w:val="000000"/>
          <w:sz w:val="28"/>
        </w:rPr>
        <w:t xml:space="preserve">
        | |бөлiмi (5)             |  |  |технологиялар           | | </w:t>
      </w:r>
      <w:r>
        <w:br/>
      </w:r>
      <w:r>
        <w:rPr>
          <w:rFonts w:ascii="Times New Roman"/>
          <w:b w:val="false"/>
          <w:i w:val="false"/>
          <w:color w:val="000000"/>
          <w:sz w:val="28"/>
        </w:rPr>
        <w:t xml:space="preserve">
        | |* Заң жобалары актiле. |  |  |басқармасы (9)          | | </w:t>
      </w:r>
      <w:r>
        <w:br/>
      </w:r>
      <w:r>
        <w:rPr>
          <w:rFonts w:ascii="Times New Roman"/>
          <w:b w:val="false"/>
          <w:i w:val="false"/>
          <w:color w:val="000000"/>
          <w:sz w:val="28"/>
        </w:rPr>
        <w:t xml:space="preserve">
        | |рiн әзiрлеу бөлiмi (4) |  |  |* Балық шаруашылығы     | | </w:t>
      </w:r>
      <w:r>
        <w:br/>
      </w:r>
      <w:r>
        <w:rPr>
          <w:rFonts w:ascii="Times New Roman"/>
          <w:b w:val="false"/>
          <w:i w:val="false"/>
          <w:color w:val="000000"/>
          <w:sz w:val="28"/>
        </w:rPr>
        <w:t xml:space="preserve">
        | |* Еңбек және кiрiс     |  |  |басқармасы (9)          | | </w:t>
      </w:r>
      <w:r>
        <w:br/>
      </w:r>
      <w:r>
        <w:rPr>
          <w:rFonts w:ascii="Times New Roman"/>
          <w:b w:val="false"/>
          <w:i w:val="false"/>
          <w:color w:val="000000"/>
          <w:sz w:val="28"/>
        </w:rPr>
        <w:t xml:space="preserve">
        | |дәлелдемесi бөлiмi (4) |  |  |* Техникалық саясат және| | </w:t>
      </w:r>
      <w:r>
        <w:br/>
      </w:r>
      <w:r>
        <w:rPr>
          <w:rFonts w:ascii="Times New Roman"/>
          <w:b w:val="false"/>
          <w:i w:val="false"/>
          <w:color w:val="000000"/>
          <w:sz w:val="28"/>
        </w:rPr>
        <w:t xml:space="preserve">
        | |_______________________|  |  | сервис басқармасы (9)  | | </w:t>
      </w:r>
      <w:r>
        <w:br/>
      </w:r>
      <w:r>
        <w:rPr>
          <w:rFonts w:ascii="Times New Roman"/>
          <w:b w:val="false"/>
          <w:i w:val="false"/>
          <w:color w:val="000000"/>
          <w:sz w:val="28"/>
        </w:rPr>
        <w:t xml:space="preserve">
        |                            |  |________________________|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   __________________|_____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|Қаржы-кредит,  ||Маркетинг, инвестициялар||Комитеттер (109)(заңды| </w:t>
      </w:r>
      <w:r>
        <w:br/>
      </w:r>
      <w:r>
        <w:rPr>
          <w:rFonts w:ascii="Times New Roman"/>
          <w:b w:val="false"/>
          <w:i w:val="false"/>
          <w:color w:val="000000"/>
          <w:sz w:val="28"/>
        </w:rPr>
        <w:t xml:space="preserve">
|салық саясаты  ||және сыртқы байланыстар ||тұлғалар) 1.          | </w:t>
      </w:r>
      <w:r>
        <w:br/>
      </w:r>
      <w:r>
        <w:rPr>
          <w:rFonts w:ascii="Times New Roman"/>
          <w:b w:val="false"/>
          <w:i w:val="false"/>
          <w:color w:val="000000"/>
          <w:sz w:val="28"/>
        </w:rPr>
        <w:t xml:space="preserve">
|және есеп      ||департаментi (20)       ||______________________| </w:t>
      </w:r>
      <w:r>
        <w:br/>
      </w:r>
      <w:r>
        <w:rPr>
          <w:rFonts w:ascii="Times New Roman"/>
          <w:b w:val="false"/>
          <w:i w:val="false"/>
          <w:color w:val="000000"/>
          <w:sz w:val="28"/>
        </w:rPr>
        <w:t xml:space="preserve">
|басқармасы (14)||________________________||* Мал дәрiгерлiгi     | </w:t>
      </w:r>
      <w:r>
        <w:br/>
      </w:r>
      <w:r>
        <w:rPr>
          <w:rFonts w:ascii="Times New Roman"/>
          <w:b w:val="false"/>
          <w:i w:val="false"/>
          <w:color w:val="000000"/>
          <w:sz w:val="28"/>
        </w:rPr>
        <w:t xml:space="preserve">
|_______________||* Сыртқы байланыстар    ||комитетi (16)         |  </w:t>
      </w:r>
      <w:r>
        <w:br/>
      </w:r>
      <w:r>
        <w:rPr>
          <w:rFonts w:ascii="Times New Roman"/>
          <w:b w:val="false"/>
          <w:i w:val="false"/>
          <w:color w:val="000000"/>
          <w:sz w:val="28"/>
        </w:rPr>
        <w:t xml:space="preserve">
|* Қаржы-кредит ||бөлiмi (3)              ||* Орман және аң шаруа.| </w:t>
      </w:r>
      <w:r>
        <w:br/>
      </w:r>
      <w:r>
        <w:rPr>
          <w:rFonts w:ascii="Times New Roman"/>
          <w:b w:val="false"/>
          <w:i w:val="false"/>
          <w:color w:val="000000"/>
          <w:sz w:val="28"/>
        </w:rPr>
        <w:t xml:space="preserve">
|саясаты бөлiмi ||* Инвестициялық жобалар ||шылығы комитетi (22)  | </w:t>
      </w:r>
      <w:r>
        <w:br/>
      </w:r>
      <w:r>
        <w:rPr>
          <w:rFonts w:ascii="Times New Roman"/>
          <w:b w:val="false"/>
          <w:i w:val="false"/>
          <w:color w:val="000000"/>
          <w:sz w:val="28"/>
        </w:rPr>
        <w:t xml:space="preserve">
|Салық саясаты  ||бөлiмi (4)              ||* Жер ресурстарын     | </w:t>
      </w:r>
      <w:r>
        <w:br/>
      </w:r>
      <w:r>
        <w:rPr>
          <w:rFonts w:ascii="Times New Roman"/>
          <w:b w:val="false"/>
          <w:i w:val="false"/>
          <w:color w:val="000000"/>
          <w:sz w:val="28"/>
        </w:rPr>
        <w:t xml:space="preserve">
|және есеп мето.||* Маркетинг бөлiмi (4)  ||басқару жөнiндегi     | </w:t>
      </w:r>
      <w:r>
        <w:br/>
      </w:r>
      <w:r>
        <w:rPr>
          <w:rFonts w:ascii="Times New Roman"/>
          <w:b w:val="false"/>
          <w:i w:val="false"/>
          <w:color w:val="000000"/>
          <w:sz w:val="28"/>
        </w:rPr>
        <w:t xml:space="preserve">
|дологиясы      ||* Ақпараттық қызмет     ||комитет (43)          | </w:t>
      </w:r>
      <w:r>
        <w:br/>
      </w:r>
      <w:r>
        <w:rPr>
          <w:rFonts w:ascii="Times New Roman"/>
          <w:b w:val="false"/>
          <w:i w:val="false"/>
          <w:color w:val="000000"/>
          <w:sz w:val="28"/>
        </w:rPr>
        <w:t xml:space="preserve">
|бөлiмi         ||көрсету бөлiмi (4)      ||* Су ресурстары       | </w:t>
      </w:r>
      <w:r>
        <w:br/>
      </w:r>
      <w:r>
        <w:rPr>
          <w:rFonts w:ascii="Times New Roman"/>
          <w:b w:val="false"/>
          <w:i w:val="false"/>
          <w:color w:val="000000"/>
          <w:sz w:val="28"/>
        </w:rPr>
        <w:t xml:space="preserve">
|_______________||* Ғылыми қамтамасыз ету ||жөнiндегi комитет (28)| </w:t>
      </w:r>
      <w:r>
        <w:br/>
      </w:r>
      <w:r>
        <w:rPr>
          <w:rFonts w:ascii="Times New Roman"/>
          <w:b w:val="false"/>
          <w:i w:val="false"/>
          <w:color w:val="000000"/>
          <w:sz w:val="28"/>
        </w:rPr>
        <w:t xml:space="preserve">
|                |және кадрлық даярлау    ||______________________| </w:t>
      </w:r>
      <w:r>
        <w:br/>
      </w:r>
      <w:r>
        <w:rPr>
          <w:rFonts w:ascii="Times New Roman"/>
          <w:b w:val="false"/>
          <w:i w:val="false"/>
          <w:color w:val="000000"/>
          <w:sz w:val="28"/>
        </w:rPr>
        <w:t xml:space="preserve">
                 |бөлiмi (4)              | </w:t>
      </w:r>
      <w:r>
        <w:br/>
      </w: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Ескерту: Орталық аппарат саны: бұрынғысы - 120 </w:t>
      </w:r>
      <w:r>
        <w:br/>
      </w:r>
      <w:r>
        <w:rPr>
          <w:rFonts w:ascii="Times New Roman"/>
          <w:b w:val="false"/>
          <w:i w:val="false"/>
          <w:color w:val="000000"/>
          <w:sz w:val="28"/>
        </w:rPr>
        <w:t xml:space="preserve">
                                қазiргiсi - 112(қысқартылғаны 6%) </w:t>
      </w:r>
    </w:p>
    <w:bookmarkStart w:name="z19" w:id="8"/>
    <w:p>
      <w:pPr>
        <w:spacing w:after="0"/>
        <w:ind w:left="0"/>
        <w:jc w:val="left"/>
      </w:pPr>
      <w:r>
        <w:rPr>
          <w:rFonts w:ascii="Times New Roman"/>
          <w:b/>
          <w:i w:val="false"/>
          <w:color w:val="000000"/>
        </w:rPr>
        <w:t xml:space="preserve"> 
  VII. СТРАТЕГИЯНЫ ЖҮЗЕГЕ АСЫРУ НҰСҚАСЫН НЕГIЗДЕУ </w:t>
      </w:r>
    </w:p>
    <w:bookmarkEnd w:id="8"/>
    <w:p>
      <w:pPr>
        <w:spacing w:after="0"/>
        <w:ind w:left="0"/>
        <w:jc w:val="both"/>
      </w:pPr>
      <w:r>
        <w:rPr>
          <w:rFonts w:ascii="Times New Roman"/>
          <w:b w:val="false"/>
          <w:i w:val="false"/>
          <w:color w:val="000000"/>
          <w:sz w:val="28"/>
        </w:rPr>
        <w:t xml:space="preserve">       Ауыл шаруашылығын реформалаудың әлемдiк практикасында дамушы елдерде мынадай екi нұсқа бар: </w:t>
      </w:r>
    </w:p>
    <w:p>
      <w:pPr>
        <w:spacing w:after="0"/>
        <w:ind w:left="0"/>
        <w:jc w:val="both"/>
      </w:pPr>
      <w:r>
        <w:rPr>
          <w:rFonts w:ascii="Times New Roman"/>
          <w:b w:val="false"/>
          <w:i w:val="false"/>
          <w:color w:val="000000"/>
          <w:sz w:val="28"/>
        </w:rPr>
        <w:t xml:space="preserve">     Бiрте-бiрте                        "Естен тандыру" </w:t>
      </w:r>
      <w:r>
        <w:br/>
      </w:r>
      <w:r>
        <w:rPr>
          <w:rFonts w:ascii="Times New Roman"/>
          <w:b w:val="false"/>
          <w:i w:val="false"/>
          <w:color w:val="000000"/>
          <w:sz w:val="28"/>
        </w:rPr>
        <w:t xml:space="preserve">
     * әлеуметтiк зардаптарға          * әлеуметтiк зардаптарды онша </w:t>
      </w:r>
      <w:r>
        <w:br/>
      </w:r>
      <w:r>
        <w:rPr>
          <w:rFonts w:ascii="Times New Roman"/>
          <w:b w:val="false"/>
          <w:i w:val="false"/>
          <w:color w:val="000000"/>
          <w:sz w:val="28"/>
        </w:rPr>
        <w:t xml:space="preserve">
       қарайлайтын                      есепке алмай экономикалық </w:t>
      </w:r>
      <w:r>
        <w:br/>
      </w:r>
      <w:r>
        <w:rPr>
          <w:rFonts w:ascii="Times New Roman"/>
          <w:b w:val="false"/>
          <w:i w:val="false"/>
          <w:color w:val="000000"/>
          <w:sz w:val="28"/>
        </w:rPr>
        <w:t xml:space="preserve">
                                        тиiмдiлiк жағында саяси </w:t>
      </w:r>
      <w:r>
        <w:br/>
      </w:r>
      <w:r>
        <w:rPr>
          <w:rFonts w:ascii="Times New Roman"/>
          <w:b w:val="false"/>
          <w:i w:val="false"/>
          <w:color w:val="000000"/>
          <w:sz w:val="28"/>
        </w:rPr>
        <w:t xml:space="preserve">
                                        таңдауды жүзеге асырған </w:t>
      </w:r>
      <w:r>
        <w:br/>
      </w:r>
      <w:r>
        <w:rPr>
          <w:rFonts w:ascii="Times New Roman"/>
          <w:b w:val="false"/>
          <w:i w:val="false"/>
          <w:color w:val="000000"/>
          <w:sz w:val="28"/>
        </w:rPr>
        <w:t xml:space="preserve">
     * жаңғыртуларды ұзақ мемлекеттiк   * үлкен қаржы ресурстары </w:t>
      </w:r>
      <w:r>
        <w:br/>
      </w:r>
      <w:r>
        <w:rPr>
          <w:rFonts w:ascii="Times New Roman"/>
          <w:b w:val="false"/>
          <w:i w:val="false"/>
          <w:color w:val="000000"/>
          <w:sz w:val="28"/>
        </w:rPr>
        <w:t xml:space="preserve">
     қолдау мүмкiншiлiктi мен үлкен     мен уақыт тапшылығы бар </w:t>
      </w:r>
      <w:r>
        <w:br/>
      </w:r>
      <w:r>
        <w:rPr>
          <w:rFonts w:ascii="Times New Roman"/>
          <w:b w:val="false"/>
          <w:i w:val="false"/>
          <w:color w:val="000000"/>
          <w:sz w:val="28"/>
        </w:rPr>
        <w:t xml:space="preserve">
     экономикалық мүмкiншiлiктердегi    елдер үшiн </w:t>
      </w:r>
      <w:r>
        <w:br/>
      </w:r>
      <w:r>
        <w:rPr>
          <w:rFonts w:ascii="Times New Roman"/>
          <w:b w:val="false"/>
          <w:i w:val="false"/>
          <w:color w:val="000000"/>
          <w:sz w:val="28"/>
        </w:rPr>
        <w:t xml:space="preserve">
     елдер үшiн  </w:t>
      </w:r>
    </w:p>
    <w:p>
      <w:pPr>
        <w:spacing w:after="0"/>
        <w:ind w:left="0"/>
        <w:jc w:val="both"/>
      </w:pPr>
      <w:r>
        <w:rPr>
          <w:rFonts w:ascii="Times New Roman"/>
          <w:b w:val="false"/>
          <w:i w:val="false"/>
          <w:color w:val="000000"/>
          <w:sz w:val="28"/>
        </w:rPr>
        <w:t xml:space="preserve">Қазақстанның ауыл шаруашылығын "естен тандыру" нұсқасымен жеделдету бойынша жеделдете реформалау: </w:t>
      </w:r>
    </w:p>
    <w:p>
      <w:pPr>
        <w:spacing w:after="0"/>
        <w:ind w:left="0"/>
        <w:jc w:val="both"/>
      </w:pPr>
      <w:r>
        <w:rPr>
          <w:rFonts w:ascii="Times New Roman"/>
          <w:b w:val="false"/>
          <w:i w:val="false"/>
          <w:color w:val="000000"/>
          <w:sz w:val="28"/>
        </w:rPr>
        <w:t xml:space="preserve">      * ауыл шаруашылығын мемлекеттiк қаржылық қолдау мүмкiншiлiгiнiң жоқтығына: </w:t>
      </w:r>
      <w:r>
        <w:br/>
      </w:r>
      <w:r>
        <w:rPr>
          <w:rFonts w:ascii="Times New Roman"/>
          <w:b w:val="false"/>
          <w:i w:val="false"/>
          <w:color w:val="000000"/>
          <w:sz w:val="28"/>
        </w:rPr>
        <w:t xml:space="preserve">
      - ауыл шаруашылығының шығындарын өтеу мен қолдау үшiн ғана жыл сайын кемiнде 3-4 жыл бойы 1,0-1,2 млрд. АҚШ доллары талап етiледi;  </w:t>
      </w:r>
      <w:r>
        <w:br/>
      </w:r>
      <w:r>
        <w:rPr>
          <w:rFonts w:ascii="Times New Roman"/>
          <w:b w:val="false"/>
          <w:i w:val="false"/>
          <w:color w:val="000000"/>
          <w:sz w:val="28"/>
        </w:rPr>
        <w:t xml:space="preserve">
      * республиканың ауыл шаруашылығын "естен тандыру" нұсқасымен жеделдету бойынша реформалауға;  </w:t>
      </w:r>
      <w:r>
        <w:br/>
      </w:r>
      <w:r>
        <w:rPr>
          <w:rFonts w:ascii="Times New Roman"/>
          <w:b w:val="false"/>
          <w:i w:val="false"/>
          <w:color w:val="000000"/>
          <w:sz w:val="28"/>
        </w:rPr>
        <w:t xml:space="preserve">
      * ауыл тұрғындары санасында жеделдетiлген жаңғыртулардың қажеттiлiгi және өзiнiң күшiне сену өзгерiсiне қол жеткiзуге; </w:t>
      </w:r>
      <w:r>
        <w:br/>
      </w:r>
      <w:r>
        <w:rPr>
          <w:rFonts w:ascii="Times New Roman"/>
          <w:b w:val="false"/>
          <w:i w:val="false"/>
          <w:color w:val="000000"/>
          <w:sz w:val="28"/>
        </w:rPr>
        <w:t xml:space="preserve">
      * ауыл шаруашылығында жеке капиталға негiзделген нарықтық </w:t>
      </w:r>
      <w:r>
        <w:br/>
      </w:r>
      <w:r>
        <w:rPr>
          <w:rFonts w:ascii="Times New Roman"/>
          <w:b w:val="false"/>
          <w:i w:val="false"/>
          <w:color w:val="000000"/>
          <w:sz w:val="28"/>
        </w:rPr>
        <w:t xml:space="preserve">
қатынастардың негiзiн қалауына; </w:t>
      </w:r>
      <w:r>
        <w:br/>
      </w:r>
      <w:r>
        <w:rPr>
          <w:rFonts w:ascii="Times New Roman"/>
          <w:b w:val="false"/>
          <w:i w:val="false"/>
          <w:color w:val="000000"/>
          <w:sz w:val="28"/>
        </w:rPr>
        <w:t xml:space="preserve">
      * салада көпшiлiк жағдайда жеке капиталға негiзделген өндiрiс пен жаңғыртуларға: </w:t>
      </w:r>
      <w:r>
        <w:br/>
      </w:r>
      <w:r>
        <w:rPr>
          <w:rFonts w:ascii="Times New Roman"/>
          <w:b w:val="false"/>
          <w:i w:val="false"/>
          <w:color w:val="000000"/>
          <w:sz w:val="28"/>
        </w:rPr>
        <w:t xml:space="preserve">
      - 1996 жылы ауыл шаруашылығының жалпы өнiмi 3,2 млрд. теңге көлемiнде мемлекеттiк бюджеттiк қаржы көзiнде 312,8 млрд. теңге болды; </w:t>
      </w:r>
      <w:r>
        <w:br/>
      </w:r>
      <w:r>
        <w:rPr>
          <w:rFonts w:ascii="Times New Roman"/>
          <w:b w:val="false"/>
          <w:i w:val="false"/>
          <w:color w:val="000000"/>
          <w:sz w:val="28"/>
        </w:rPr>
        <w:t xml:space="preserve">
      * саланы мемлекеттiк қаржылық қолдау және олардың қоғамда макроэкономикалық тұрақтылыққа тез керi ықпал етуiнен жеке капиталдың кету мүмкiндiгiмен талап етiледi. </w:t>
      </w:r>
    </w:p>
    <w:p>
      <w:pPr>
        <w:spacing w:after="0"/>
        <w:ind w:left="0"/>
        <w:jc w:val="left"/>
      </w:pPr>
      <w:r>
        <w:rPr>
          <w:rFonts w:ascii="Times New Roman"/>
          <w:b/>
          <w:i w:val="false"/>
          <w:color w:val="000000"/>
        </w:rPr>
        <w:t xml:space="preserve"> Стратегияны iске асырудың бiрiншi кезеңiнде қаржыландырудың ұсынылатын көлемi </w:t>
      </w:r>
    </w:p>
    <w:p>
      <w:pPr>
        <w:spacing w:after="0"/>
        <w:ind w:left="0"/>
        <w:jc w:val="both"/>
      </w:pPr>
      <w:r>
        <w:rPr>
          <w:rFonts w:ascii="Times New Roman"/>
          <w:b w:val="false"/>
          <w:i w:val="false"/>
          <w:color w:val="000000"/>
          <w:sz w:val="28"/>
        </w:rPr>
        <w:t xml:space="preserve">      1. Ауыл шаруашылығында өндiрiстi қаржыландырудың қажеттi жалпы көлемi жыл сайын 2,2 - 2,5 млрд. АҚШ долларын құрауы тиiс. </w:t>
      </w:r>
      <w:r>
        <w:br/>
      </w:r>
      <w:r>
        <w:rPr>
          <w:rFonts w:ascii="Times New Roman"/>
          <w:b w:val="false"/>
          <w:i w:val="false"/>
          <w:color w:val="000000"/>
          <w:sz w:val="28"/>
        </w:rPr>
        <w:t xml:space="preserve">
      Олардың iшiнен: </w:t>
      </w:r>
      <w:r>
        <w:br/>
      </w:r>
      <w:r>
        <w:rPr>
          <w:rFonts w:ascii="Times New Roman"/>
          <w:b w:val="false"/>
          <w:i w:val="false"/>
          <w:color w:val="000000"/>
          <w:sz w:val="28"/>
        </w:rPr>
        <w:t xml:space="preserve">
      * мемлекеттiк бюджеттен - 150 - 170 млн.АҚШ доллары, оның iшiнде ХҚҰ займының; </w:t>
      </w:r>
      <w:r>
        <w:br/>
      </w:r>
      <w:r>
        <w:rPr>
          <w:rFonts w:ascii="Times New Roman"/>
          <w:b w:val="false"/>
          <w:i w:val="false"/>
          <w:color w:val="000000"/>
          <w:sz w:val="28"/>
        </w:rPr>
        <w:t xml:space="preserve">
      * мемлекеттiк емес көздерден - 2,0 - 2,2 млрд. АҚШ доллары есебiнен. </w:t>
      </w:r>
      <w:r>
        <w:br/>
      </w:r>
      <w:r>
        <w:rPr>
          <w:rFonts w:ascii="Times New Roman"/>
          <w:b w:val="false"/>
          <w:i w:val="false"/>
          <w:color w:val="000000"/>
          <w:sz w:val="28"/>
        </w:rPr>
        <w:t xml:space="preserve">
      2. Бұдан басқа бюджеттiң басқа көздерiнен мемлекеттiк қаражаттың есебiнен: </w:t>
      </w:r>
      <w:r>
        <w:br/>
      </w:r>
      <w:r>
        <w:rPr>
          <w:rFonts w:ascii="Times New Roman"/>
          <w:b w:val="false"/>
          <w:i w:val="false"/>
          <w:color w:val="000000"/>
          <w:sz w:val="28"/>
        </w:rPr>
        <w:t xml:space="preserve">
      - ауыл жолдарының құрылысын салу; </w:t>
      </w:r>
      <w:r>
        <w:br/>
      </w:r>
      <w:r>
        <w:rPr>
          <w:rFonts w:ascii="Times New Roman"/>
          <w:b w:val="false"/>
          <w:i w:val="false"/>
          <w:color w:val="000000"/>
          <w:sz w:val="28"/>
        </w:rPr>
        <w:t xml:space="preserve">
      - денсаулық сақтау және бiлiм саласы; </w:t>
      </w:r>
      <w:r>
        <w:br/>
      </w:r>
      <w:r>
        <w:rPr>
          <w:rFonts w:ascii="Times New Roman"/>
          <w:b w:val="false"/>
          <w:i w:val="false"/>
          <w:color w:val="000000"/>
          <w:sz w:val="28"/>
        </w:rPr>
        <w:t xml:space="preserve">
      - босаған жұмыс күшiн жыл сайын бюджеттен және жұмыспен қамту қорының қаражатынан және ХҚҰ займының есебiнен көлемi 20-25 млн. АҚШ долларымен микрокредиттеу; </w:t>
      </w:r>
      <w:r>
        <w:br/>
      </w:r>
      <w:r>
        <w:rPr>
          <w:rFonts w:ascii="Times New Roman"/>
          <w:b w:val="false"/>
          <w:i w:val="false"/>
          <w:color w:val="000000"/>
          <w:sz w:val="28"/>
        </w:rPr>
        <w:t xml:space="preserve">
      - ауыл шаруашылығы ғылымы қаржыландырылуы тиiс.  </w:t>
      </w:r>
      <w:r>
        <w:br/>
      </w:r>
      <w:r>
        <w:rPr>
          <w:rFonts w:ascii="Times New Roman"/>
          <w:b w:val="false"/>
          <w:i w:val="false"/>
          <w:color w:val="000000"/>
          <w:sz w:val="28"/>
        </w:rPr>
        <w:t xml:space="preserve">
      3. "Қазақстан Республикасының ауыл шаруашылығын 2010 жылға дейiн дамыту стратегиясын" iске асыру шараларын қаржыландыруды "Қазақстан Республикасының ауыл шаруашылығын 2010 жылға дейiн дамыту стратегиясын iске асыру жөнiндегi шаралардың кеңейтiлген жоспарында" көзделген қаржыландыру көздерiне сәйкес жүзеге асыру қажет. Әрбiр шараны қаржыландырудың нақты көлемiн айқындау үшiн тиiстi ведомстволарды тарта отырып қосымша есептер жүргiзу керек.  </w:t>
      </w:r>
    </w:p>
    <w:bookmarkStart w:name="z18"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1997 жылғы    </w:t>
      </w:r>
      <w:r>
        <w:br/>
      </w:r>
      <w:r>
        <w:rPr>
          <w:rFonts w:ascii="Times New Roman"/>
          <w:b w:val="false"/>
          <w:i w:val="false"/>
          <w:color w:val="000000"/>
          <w:sz w:val="28"/>
        </w:rPr>
        <w:t xml:space="preserve">
22 желтоқсандағы   </w:t>
      </w:r>
      <w:r>
        <w:br/>
      </w:r>
      <w:r>
        <w:rPr>
          <w:rFonts w:ascii="Times New Roman"/>
          <w:b w:val="false"/>
          <w:i w:val="false"/>
          <w:color w:val="000000"/>
          <w:sz w:val="28"/>
        </w:rPr>
        <w:t xml:space="preserve">
N 1817 қаулысына        </w:t>
      </w:r>
      <w:r>
        <w:br/>
      </w:r>
      <w:r>
        <w:rPr>
          <w:rFonts w:ascii="Times New Roman"/>
          <w:b w:val="false"/>
          <w:i w:val="false"/>
          <w:color w:val="000000"/>
          <w:sz w:val="28"/>
        </w:rPr>
        <w:t xml:space="preserve">
2 қосымша &lt;*&gt;     </w:t>
      </w:r>
    </w:p>
    <w:bookmarkEnd w:id="9"/>
    <w:p>
      <w:pPr>
        <w:spacing w:after="0"/>
        <w:ind w:left="0"/>
        <w:jc w:val="both"/>
      </w:pPr>
      <w:r>
        <w:rPr>
          <w:rFonts w:ascii="Times New Roman"/>
          <w:b w:val="false"/>
          <w:i w:val="false"/>
          <w:color w:val="ff0000"/>
          <w:sz w:val="28"/>
        </w:rPr>
        <w:t xml:space="preserve">       ЕСКЕРТУ. 2-қосымша өзгерді - ҚР Үкіметінің 2001.10.28. N 1369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Қазақстан Республикасының ауыл шаруашылығын 2010 жылға дейiн дамыту стратегиясын iске асыру жөнiндегi шаралардың кеңейтiлген жоспары  1 КЕЗЕҢ - Дайындық (1998-2000ж.ж.) </w:t>
      </w:r>
    </w:p>
    <w:p>
      <w:pPr>
        <w:spacing w:after="0"/>
        <w:ind w:left="0"/>
        <w:jc w:val="both"/>
      </w:pPr>
      <w:r>
        <w:rPr>
          <w:rFonts w:ascii="Times New Roman"/>
          <w:b w:val="false"/>
          <w:i w:val="false"/>
          <w:color w:val="000000"/>
          <w:sz w:val="28"/>
        </w:rPr>
        <w:t xml:space="preserve">Мақсаты: реформаларды жеделдете аяқтау және кедейлiкке қарсы күрес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  |       Басымдықтар        |  Орындау жөнiндегi    |  Iс-қимыл   </w:t>
      </w:r>
      <w:r>
        <w:br/>
      </w:r>
      <w:r>
        <w:rPr>
          <w:rFonts w:ascii="Times New Roman"/>
          <w:b w:val="false"/>
          <w:i w:val="false"/>
          <w:color w:val="000000"/>
          <w:sz w:val="28"/>
        </w:rPr>
        <w:t xml:space="preserve">
|  |                          |       шаралар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1|            2             |           3           |      4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1|Ауылда жекешелендiру      |                       | </w:t>
      </w:r>
      <w:r>
        <w:br/>
      </w:r>
      <w:r>
        <w:rPr>
          <w:rFonts w:ascii="Times New Roman"/>
          <w:b w:val="false"/>
          <w:i w:val="false"/>
          <w:color w:val="000000"/>
          <w:sz w:val="28"/>
        </w:rPr>
        <w:t xml:space="preserve">
|  |процесiн аяқтау және      |                       | </w:t>
      </w:r>
      <w:r>
        <w:br/>
      </w:r>
      <w:r>
        <w:rPr>
          <w:rFonts w:ascii="Times New Roman"/>
          <w:b w:val="false"/>
          <w:i w:val="false"/>
          <w:color w:val="000000"/>
          <w:sz w:val="28"/>
        </w:rPr>
        <w:t xml:space="preserve">
|  |нақты меншiк иесiн құру:  |                       | </w:t>
      </w:r>
      <w:r>
        <w:br/>
      </w:r>
      <w:r>
        <w:rPr>
          <w:rFonts w:ascii="Times New Roman"/>
          <w:b w:val="false"/>
          <w:i w:val="false"/>
          <w:color w:val="000000"/>
          <w:sz w:val="28"/>
        </w:rPr>
        <w:t xml:space="preserve">
|  |- жекешелендiруге жата.   |Қабылданған заң және   |Жергiлiктi  </w:t>
      </w:r>
      <w:r>
        <w:br/>
      </w:r>
      <w:r>
        <w:rPr>
          <w:rFonts w:ascii="Times New Roman"/>
          <w:b w:val="false"/>
          <w:i w:val="false"/>
          <w:color w:val="000000"/>
          <w:sz w:val="28"/>
        </w:rPr>
        <w:t xml:space="preserve">
|  |тын мемлекеттiк кәсiпорын.|заң актiлерiн атқару   |жерлерде iске </w:t>
      </w:r>
      <w:r>
        <w:br/>
      </w:r>
      <w:r>
        <w:rPr>
          <w:rFonts w:ascii="Times New Roman"/>
          <w:b w:val="false"/>
          <w:i w:val="false"/>
          <w:color w:val="000000"/>
          <w:sz w:val="28"/>
        </w:rPr>
        <w:t xml:space="preserve">
|  |дарды түпкiлiктi мемлекет |                       |асыру </w:t>
      </w:r>
      <w:r>
        <w:br/>
      </w:r>
      <w:r>
        <w:rPr>
          <w:rFonts w:ascii="Times New Roman"/>
          <w:b w:val="false"/>
          <w:i w:val="false"/>
          <w:color w:val="000000"/>
          <w:sz w:val="28"/>
        </w:rPr>
        <w:t xml:space="preserve">
|  |иелiгiнен алуды жүргiзу   |                       | </w:t>
      </w:r>
      <w:r>
        <w:br/>
      </w:r>
      <w:r>
        <w:rPr>
          <w:rFonts w:ascii="Times New Roman"/>
          <w:b w:val="false"/>
          <w:i w:val="false"/>
          <w:color w:val="000000"/>
          <w:sz w:val="28"/>
        </w:rPr>
        <w:t xml:space="preserve">
|  |                          |                       | </w:t>
      </w:r>
      <w:r>
        <w:br/>
      </w:r>
      <w:r>
        <w:rPr>
          <w:rFonts w:ascii="Times New Roman"/>
          <w:b w:val="false"/>
          <w:i w:val="false"/>
          <w:color w:val="000000"/>
          <w:sz w:val="28"/>
        </w:rPr>
        <w:t xml:space="preserve">
|  |- реформаланған шаруашы.  |Қолданылып жүрген      |Жергiлiктi  </w:t>
      </w:r>
      <w:r>
        <w:br/>
      </w:r>
      <w:r>
        <w:rPr>
          <w:rFonts w:ascii="Times New Roman"/>
          <w:b w:val="false"/>
          <w:i w:val="false"/>
          <w:color w:val="000000"/>
          <w:sz w:val="28"/>
        </w:rPr>
        <w:t xml:space="preserve">
|  |лықтарда жердi заттай     |заңдарды атқару        |жерлерде iске </w:t>
      </w:r>
      <w:r>
        <w:br/>
      </w:r>
      <w:r>
        <w:rPr>
          <w:rFonts w:ascii="Times New Roman"/>
          <w:b w:val="false"/>
          <w:i w:val="false"/>
          <w:color w:val="000000"/>
          <w:sz w:val="28"/>
        </w:rPr>
        <w:t xml:space="preserve">
|  |бөлу процесiн жалғастыру  |                       |асыру  </w:t>
      </w:r>
      <w:r>
        <w:br/>
      </w:r>
      <w:r>
        <w:rPr>
          <w:rFonts w:ascii="Times New Roman"/>
          <w:b w:val="false"/>
          <w:i w:val="false"/>
          <w:color w:val="000000"/>
          <w:sz w:val="28"/>
        </w:rPr>
        <w:t xml:space="preserve">
|  |және бекiту               |                       | </w:t>
      </w:r>
      <w:r>
        <w:br/>
      </w:r>
      <w:r>
        <w:rPr>
          <w:rFonts w:ascii="Times New Roman"/>
          <w:b w:val="false"/>
          <w:i w:val="false"/>
          <w:color w:val="000000"/>
          <w:sz w:val="28"/>
        </w:rPr>
        <w:t xml:space="preserve">
|  |                          |                       | </w:t>
      </w:r>
      <w:r>
        <w:br/>
      </w:r>
      <w:r>
        <w:rPr>
          <w:rFonts w:ascii="Times New Roman"/>
          <w:b w:val="false"/>
          <w:i w:val="false"/>
          <w:color w:val="000000"/>
          <w:sz w:val="28"/>
        </w:rPr>
        <w:t xml:space="preserve">
|  |- шаруашылық жүргiзушi    |Қолданылып жүрген      |Жергiлiктi  </w:t>
      </w:r>
      <w:r>
        <w:br/>
      </w:r>
      <w:r>
        <w:rPr>
          <w:rFonts w:ascii="Times New Roman"/>
          <w:b w:val="false"/>
          <w:i w:val="false"/>
          <w:color w:val="000000"/>
          <w:sz w:val="28"/>
        </w:rPr>
        <w:t xml:space="preserve">
|  |субъектiлердi қайта       |заңдарды атқару        |жерлерде iске </w:t>
      </w:r>
      <w:r>
        <w:br/>
      </w:r>
      <w:r>
        <w:rPr>
          <w:rFonts w:ascii="Times New Roman"/>
          <w:b w:val="false"/>
          <w:i w:val="false"/>
          <w:color w:val="000000"/>
          <w:sz w:val="28"/>
        </w:rPr>
        <w:t xml:space="preserve">
|  |тiркеудi жүргiзу          |                       |асыру </w:t>
      </w:r>
      <w:r>
        <w:br/>
      </w:r>
      <w:r>
        <w:rPr>
          <w:rFonts w:ascii="Times New Roman"/>
          <w:b w:val="false"/>
          <w:i w:val="false"/>
          <w:color w:val="000000"/>
          <w:sz w:val="28"/>
        </w:rPr>
        <w:t xml:space="preserve">
|  |                          |                       | </w:t>
      </w:r>
      <w:r>
        <w:br/>
      </w:r>
      <w:r>
        <w:rPr>
          <w:rFonts w:ascii="Times New Roman"/>
          <w:b w:val="false"/>
          <w:i w:val="false"/>
          <w:color w:val="000000"/>
          <w:sz w:val="28"/>
        </w:rPr>
        <w:t xml:space="preserve">
|  |- дәрменсiз ауыл шаруа.   |Рентабельдi емес       |Банкроттықтың </w:t>
      </w:r>
      <w:r>
        <w:br/>
      </w:r>
      <w:r>
        <w:rPr>
          <w:rFonts w:ascii="Times New Roman"/>
          <w:b w:val="false"/>
          <w:i w:val="false"/>
          <w:color w:val="000000"/>
          <w:sz w:val="28"/>
        </w:rPr>
        <w:t xml:space="preserve">
|  |шылығы кәсiпорындарына    |өндiрiстердiң банкрот. |көзделген   </w:t>
      </w:r>
      <w:r>
        <w:br/>
      </w:r>
      <w:r>
        <w:rPr>
          <w:rFonts w:ascii="Times New Roman"/>
          <w:b w:val="false"/>
          <w:i w:val="false"/>
          <w:color w:val="000000"/>
          <w:sz w:val="28"/>
        </w:rPr>
        <w:t xml:space="preserve">
|  |банкроттық рәсiмдерiн     |тық процесiн жүргiзу   |рәсiмдерiне </w:t>
      </w:r>
      <w:r>
        <w:br/>
      </w:r>
      <w:r>
        <w:rPr>
          <w:rFonts w:ascii="Times New Roman"/>
          <w:b w:val="false"/>
          <w:i w:val="false"/>
          <w:color w:val="000000"/>
          <w:sz w:val="28"/>
        </w:rPr>
        <w:t xml:space="preserve">
|  |қолдануды жеделдету       |                       |сәйкес </w:t>
      </w:r>
      <w:r>
        <w:br/>
      </w:r>
      <w:r>
        <w:rPr>
          <w:rFonts w:ascii="Times New Roman"/>
          <w:b w:val="false"/>
          <w:i w:val="false"/>
          <w:color w:val="000000"/>
          <w:sz w:val="28"/>
        </w:rPr>
        <w:t xml:space="preserve">
|  |                          |                       | </w:t>
      </w:r>
      <w:r>
        <w:br/>
      </w:r>
      <w:r>
        <w:rPr>
          <w:rFonts w:ascii="Times New Roman"/>
          <w:b w:val="false"/>
          <w:i w:val="false"/>
          <w:color w:val="000000"/>
          <w:sz w:val="28"/>
        </w:rPr>
        <w:t xml:space="preserve">
|  |                          |Банкротқа ұшыраған     |Ұсақ банкрот. </w:t>
      </w:r>
      <w:r>
        <w:br/>
      </w:r>
      <w:r>
        <w:rPr>
          <w:rFonts w:ascii="Times New Roman"/>
          <w:b w:val="false"/>
          <w:i w:val="false"/>
          <w:color w:val="000000"/>
          <w:sz w:val="28"/>
        </w:rPr>
        <w:t xml:space="preserve">
|  |                          |шаруашылықтар мен      |тарды тiкелей </w:t>
      </w:r>
      <w:r>
        <w:br/>
      </w:r>
      <w:r>
        <w:rPr>
          <w:rFonts w:ascii="Times New Roman"/>
          <w:b w:val="false"/>
          <w:i w:val="false"/>
          <w:color w:val="000000"/>
          <w:sz w:val="28"/>
        </w:rPr>
        <w:t xml:space="preserve">
|  |                          |кәсiпорындардың қорла. |сату жөнiнде </w:t>
      </w:r>
      <w:r>
        <w:br/>
      </w:r>
      <w:r>
        <w:rPr>
          <w:rFonts w:ascii="Times New Roman"/>
          <w:b w:val="false"/>
          <w:i w:val="false"/>
          <w:color w:val="000000"/>
          <w:sz w:val="28"/>
        </w:rPr>
        <w:t xml:space="preserve">
|  |                          |рын фирмалар мен       |аукциондар  </w:t>
      </w:r>
      <w:r>
        <w:br/>
      </w:r>
      <w:r>
        <w:rPr>
          <w:rFonts w:ascii="Times New Roman"/>
          <w:b w:val="false"/>
          <w:i w:val="false"/>
          <w:color w:val="000000"/>
          <w:sz w:val="28"/>
        </w:rPr>
        <w:t xml:space="preserve">
|  |                          |компанияларға, жеке    | </w:t>
      </w:r>
      <w:r>
        <w:br/>
      </w:r>
      <w:r>
        <w:rPr>
          <w:rFonts w:ascii="Times New Roman"/>
          <w:b w:val="false"/>
          <w:i w:val="false"/>
          <w:color w:val="000000"/>
          <w:sz w:val="28"/>
        </w:rPr>
        <w:t xml:space="preserve">
|  |                          |адамдарға (кредиторлар.| </w:t>
      </w:r>
      <w:r>
        <w:br/>
      </w:r>
      <w:r>
        <w:rPr>
          <w:rFonts w:ascii="Times New Roman"/>
          <w:b w:val="false"/>
          <w:i w:val="false"/>
          <w:color w:val="000000"/>
          <w:sz w:val="28"/>
        </w:rPr>
        <w:t xml:space="preserve">
|  |                          |ға, сатып алушыларға)  | </w:t>
      </w:r>
      <w:r>
        <w:br/>
      </w:r>
      <w:r>
        <w:rPr>
          <w:rFonts w:ascii="Times New Roman"/>
          <w:b w:val="false"/>
          <w:i w:val="false"/>
          <w:color w:val="000000"/>
          <w:sz w:val="28"/>
        </w:rPr>
        <w:t xml:space="preserve">
|  |                          |берудi жүзеге асыру    | </w:t>
      </w:r>
      <w:r>
        <w:br/>
      </w:r>
      <w:r>
        <w:rPr>
          <w:rFonts w:ascii="Times New Roman"/>
          <w:b w:val="false"/>
          <w:i w:val="false"/>
          <w:color w:val="000000"/>
          <w:sz w:val="28"/>
        </w:rPr>
        <w:t xml:space="preserve">
|  |                          |                       | </w:t>
      </w:r>
      <w:r>
        <w:br/>
      </w:r>
      <w:r>
        <w:rPr>
          <w:rFonts w:ascii="Times New Roman"/>
          <w:b w:val="false"/>
          <w:i w:val="false"/>
          <w:color w:val="000000"/>
          <w:sz w:val="28"/>
        </w:rPr>
        <w:t xml:space="preserve">
|  |                          |                       |Банкроттардың </w:t>
      </w:r>
      <w:r>
        <w:br/>
      </w:r>
      <w:r>
        <w:rPr>
          <w:rFonts w:ascii="Times New Roman"/>
          <w:b w:val="false"/>
          <w:i w:val="false"/>
          <w:color w:val="000000"/>
          <w:sz w:val="28"/>
        </w:rPr>
        <w:t xml:space="preserve">
|  |                          |                       |мүлкiн кейiн </w:t>
      </w:r>
      <w:r>
        <w:br/>
      </w:r>
      <w:r>
        <w:rPr>
          <w:rFonts w:ascii="Times New Roman"/>
          <w:b w:val="false"/>
          <w:i w:val="false"/>
          <w:color w:val="000000"/>
          <w:sz w:val="28"/>
        </w:rPr>
        <w:t xml:space="preserve">
|  |                          |                       |сатып ала    </w:t>
      </w:r>
      <w:r>
        <w:br/>
      </w:r>
      <w:r>
        <w:rPr>
          <w:rFonts w:ascii="Times New Roman"/>
          <w:b w:val="false"/>
          <w:i w:val="false"/>
          <w:color w:val="000000"/>
          <w:sz w:val="28"/>
        </w:rPr>
        <w:t xml:space="preserve">
|  |                          |                       |отырып беруге </w:t>
      </w:r>
      <w:r>
        <w:br/>
      </w:r>
      <w:r>
        <w:rPr>
          <w:rFonts w:ascii="Times New Roman"/>
          <w:b w:val="false"/>
          <w:i w:val="false"/>
          <w:color w:val="000000"/>
          <w:sz w:val="28"/>
        </w:rPr>
        <w:t xml:space="preserve">
|  |                          |                       |ашық тендер. </w:t>
      </w:r>
      <w:r>
        <w:br/>
      </w:r>
      <w:r>
        <w:rPr>
          <w:rFonts w:ascii="Times New Roman"/>
          <w:b w:val="false"/>
          <w:i w:val="false"/>
          <w:color w:val="000000"/>
          <w:sz w:val="28"/>
        </w:rPr>
        <w:t xml:space="preserve">
|  |                          |                       |лер ұйымдас. </w:t>
      </w:r>
      <w:r>
        <w:br/>
      </w:r>
      <w:r>
        <w:rPr>
          <w:rFonts w:ascii="Times New Roman"/>
          <w:b w:val="false"/>
          <w:i w:val="false"/>
          <w:color w:val="000000"/>
          <w:sz w:val="28"/>
        </w:rPr>
        <w:t xml:space="preserve">
|  |                          |                       |тыруы   </w:t>
      </w:r>
      <w:r>
        <w:br/>
      </w:r>
      <w:r>
        <w:rPr>
          <w:rFonts w:ascii="Times New Roman"/>
          <w:b w:val="false"/>
          <w:i w:val="false"/>
          <w:color w:val="000000"/>
          <w:sz w:val="28"/>
        </w:rPr>
        <w:t xml:space="preserve">
|  |- ауыл шаруашылығы        |Ұзақ мерзiмдi жалға бе.|Шаруашылық. </w:t>
      </w:r>
      <w:r>
        <w:br/>
      </w:r>
      <w:r>
        <w:rPr>
          <w:rFonts w:ascii="Times New Roman"/>
          <w:b w:val="false"/>
          <w:i w:val="false"/>
          <w:color w:val="000000"/>
          <w:sz w:val="28"/>
        </w:rPr>
        <w:t xml:space="preserve">
|  |қорларын ұзақ мерзiмдi    |руді АӨК-ке менеджмент |тарға түген. </w:t>
      </w:r>
      <w:r>
        <w:br/>
      </w:r>
      <w:r>
        <w:rPr>
          <w:rFonts w:ascii="Times New Roman"/>
          <w:b w:val="false"/>
          <w:i w:val="false"/>
          <w:color w:val="000000"/>
          <w:sz w:val="28"/>
        </w:rPr>
        <w:t xml:space="preserve">
|  |жалға берудi өндiру       |және маркетинг тәжiри. |деу жүргiзу  </w:t>
      </w:r>
      <w:r>
        <w:br/>
      </w:r>
      <w:r>
        <w:rPr>
          <w:rFonts w:ascii="Times New Roman"/>
          <w:b w:val="false"/>
          <w:i w:val="false"/>
          <w:color w:val="000000"/>
          <w:sz w:val="28"/>
        </w:rPr>
        <w:t xml:space="preserve">
|  |                          |бесiн енгiзудi ескере  |және ұсыныс. </w:t>
      </w:r>
      <w:r>
        <w:br/>
      </w:r>
      <w:r>
        <w:rPr>
          <w:rFonts w:ascii="Times New Roman"/>
          <w:b w:val="false"/>
          <w:i w:val="false"/>
          <w:color w:val="000000"/>
          <w:sz w:val="28"/>
        </w:rPr>
        <w:t xml:space="preserve">
|  |                          |отырып және жергiлiктi |тар әзiрлеу, </w:t>
      </w:r>
      <w:r>
        <w:br/>
      </w:r>
      <w:r>
        <w:rPr>
          <w:rFonts w:ascii="Times New Roman"/>
          <w:b w:val="false"/>
          <w:i w:val="false"/>
          <w:color w:val="000000"/>
          <w:sz w:val="28"/>
        </w:rPr>
        <w:t xml:space="preserve">
|  |                          |жұмыс күшiн барынша    |ауыл шаруа.  </w:t>
      </w:r>
      <w:r>
        <w:br/>
      </w:r>
      <w:r>
        <w:rPr>
          <w:rFonts w:ascii="Times New Roman"/>
          <w:b w:val="false"/>
          <w:i w:val="false"/>
          <w:color w:val="000000"/>
          <w:sz w:val="28"/>
        </w:rPr>
        <w:t xml:space="preserve">
|  |                          |тарта отырып жүзеге    |шылығы өндi. </w:t>
      </w:r>
      <w:r>
        <w:br/>
      </w:r>
      <w:r>
        <w:rPr>
          <w:rFonts w:ascii="Times New Roman"/>
          <w:b w:val="false"/>
          <w:i w:val="false"/>
          <w:color w:val="000000"/>
          <w:sz w:val="28"/>
        </w:rPr>
        <w:t xml:space="preserve">
|  |                          |асыру.                 |рушiлерiн    </w:t>
      </w:r>
      <w:r>
        <w:br/>
      </w:r>
      <w:r>
        <w:rPr>
          <w:rFonts w:ascii="Times New Roman"/>
          <w:b w:val="false"/>
          <w:i w:val="false"/>
          <w:color w:val="000000"/>
          <w:sz w:val="28"/>
        </w:rPr>
        <w:t xml:space="preserve">
|  |                          |Жалға:                 |және олардың </w:t>
      </w:r>
      <w:r>
        <w:br/>
      </w:r>
      <w:r>
        <w:rPr>
          <w:rFonts w:ascii="Times New Roman"/>
          <w:b w:val="false"/>
          <w:i w:val="false"/>
          <w:color w:val="000000"/>
          <w:sz w:val="28"/>
        </w:rPr>
        <w:t xml:space="preserve">
|  |                          |- банкроттардың жерлерi|бiрлестiкте. </w:t>
      </w:r>
      <w:r>
        <w:br/>
      </w:r>
      <w:r>
        <w:rPr>
          <w:rFonts w:ascii="Times New Roman"/>
          <w:b w:val="false"/>
          <w:i w:val="false"/>
          <w:color w:val="000000"/>
          <w:sz w:val="28"/>
        </w:rPr>
        <w:t xml:space="preserve">
|  |                          |мен қорларын;          |рiн, инвес.  </w:t>
      </w:r>
      <w:r>
        <w:br/>
      </w:r>
      <w:r>
        <w:rPr>
          <w:rFonts w:ascii="Times New Roman"/>
          <w:b w:val="false"/>
          <w:i w:val="false"/>
          <w:color w:val="000000"/>
          <w:sz w:val="28"/>
        </w:rPr>
        <w:t xml:space="preserve">
|  |                          |- ауылшар өндiрiсi үшiн|торларды кең </w:t>
      </w:r>
      <w:r>
        <w:br/>
      </w:r>
      <w:r>
        <w:rPr>
          <w:rFonts w:ascii="Times New Roman"/>
          <w:b w:val="false"/>
          <w:i w:val="false"/>
          <w:color w:val="000000"/>
          <w:sz w:val="28"/>
        </w:rPr>
        <w:t xml:space="preserve">
|  |                          |мемлекеттiк резерв     |түрде тарту  </w:t>
      </w:r>
      <w:r>
        <w:br/>
      </w:r>
      <w:r>
        <w:rPr>
          <w:rFonts w:ascii="Times New Roman"/>
          <w:b w:val="false"/>
          <w:i w:val="false"/>
          <w:color w:val="000000"/>
          <w:sz w:val="28"/>
        </w:rPr>
        <w:t xml:space="preserve">
|  |                          |жерлерiнiң бiр бөлiгiн;|    </w:t>
      </w:r>
      <w:r>
        <w:br/>
      </w:r>
      <w:r>
        <w:rPr>
          <w:rFonts w:ascii="Times New Roman"/>
          <w:b w:val="false"/>
          <w:i w:val="false"/>
          <w:color w:val="000000"/>
          <w:sz w:val="28"/>
        </w:rPr>
        <w:t xml:space="preserve">
|  |                          |- мемлекеттiк меншiк.  |             </w:t>
      </w:r>
      <w:r>
        <w:br/>
      </w:r>
      <w:r>
        <w:rPr>
          <w:rFonts w:ascii="Times New Roman"/>
          <w:b w:val="false"/>
          <w:i w:val="false"/>
          <w:color w:val="000000"/>
          <w:sz w:val="28"/>
        </w:rPr>
        <w:t xml:space="preserve">
|  |                          |тегi кәсiпорындарды;   |             </w:t>
      </w:r>
      <w:r>
        <w:br/>
      </w:r>
      <w:r>
        <w:rPr>
          <w:rFonts w:ascii="Times New Roman"/>
          <w:b w:val="false"/>
          <w:i w:val="false"/>
          <w:color w:val="000000"/>
          <w:sz w:val="28"/>
        </w:rPr>
        <w:t xml:space="preserve">
|  |                          |- акциялары қор рыно.  |            </w:t>
      </w:r>
      <w:r>
        <w:br/>
      </w:r>
      <w:r>
        <w:rPr>
          <w:rFonts w:ascii="Times New Roman"/>
          <w:b w:val="false"/>
          <w:i w:val="false"/>
          <w:color w:val="000000"/>
          <w:sz w:val="28"/>
        </w:rPr>
        <w:t xml:space="preserve">
|  |                          |гында орналастырыл.    |            </w:t>
      </w:r>
      <w:r>
        <w:br/>
      </w:r>
      <w:r>
        <w:rPr>
          <w:rFonts w:ascii="Times New Roman"/>
          <w:b w:val="false"/>
          <w:i w:val="false"/>
          <w:color w:val="000000"/>
          <w:sz w:val="28"/>
        </w:rPr>
        <w:t xml:space="preserve">
|  |                          |маған сервистiк        |            </w:t>
      </w:r>
      <w:r>
        <w:br/>
      </w:r>
      <w:r>
        <w:rPr>
          <w:rFonts w:ascii="Times New Roman"/>
          <w:b w:val="false"/>
          <w:i w:val="false"/>
          <w:color w:val="000000"/>
          <w:sz w:val="28"/>
        </w:rPr>
        <w:t xml:space="preserve">
|  |                          |кәсiпорындарды беру;   |            </w:t>
      </w:r>
      <w:r>
        <w:br/>
      </w:r>
      <w:r>
        <w:rPr>
          <w:rFonts w:ascii="Times New Roman"/>
          <w:b w:val="false"/>
          <w:i w:val="false"/>
          <w:color w:val="000000"/>
          <w:sz w:val="28"/>
        </w:rPr>
        <w:t xml:space="preserve">
|  |                          |Орналастыруды:         |            </w:t>
      </w:r>
      <w:r>
        <w:br/>
      </w:r>
      <w:r>
        <w:rPr>
          <w:rFonts w:ascii="Times New Roman"/>
          <w:b w:val="false"/>
          <w:i w:val="false"/>
          <w:color w:val="000000"/>
          <w:sz w:val="28"/>
        </w:rPr>
        <w:t xml:space="preserve">
|  |                          |- кейiн сатып алатындай|            </w:t>
      </w:r>
      <w:r>
        <w:br/>
      </w:r>
      <w:r>
        <w:rPr>
          <w:rFonts w:ascii="Times New Roman"/>
          <w:b w:val="false"/>
          <w:i w:val="false"/>
          <w:color w:val="000000"/>
          <w:sz w:val="28"/>
        </w:rPr>
        <w:t xml:space="preserve">
|  |                          |етiп кәсiптiк ұлттық   |            </w:t>
      </w:r>
      <w:r>
        <w:br/>
      </w:r>
      <w:r>
        <w:rPr>
          <w:rFonts w:ascii="Times New Roman"/>
          <w:b w:val="false"/>
          <w:i w:val="false"/>
          <w:color w:val="000000"/>
          <w:sz w:val="28"/>
        </w:rPr>
        <w:t xml:space="preserve">
|  |                          |инвесторлардың арасында|            </w:t>
      </w:r>
      <w:r>
        <w:br/>
      </w:r>
      <w:r>
        <w:rPr>
          <w:rFonts w:ascii="Times New Roman"/>
          <w:b w:val="false"/>
          <w:i w:val="false"/>
          <w:color w:val="000000"/>
          <w:sz w:val="28"/>
        </w:rPr>
        <w:t xml:space="preserve">
|  |                          |- тiркелген шетел      |            </w:t>
      </w:r>
      <w:r>
        <w:br/>
      </w:r>
      <w:r>
        <w:rPr>
          <w:rFonts w:ascii="Times New Roman"/>
          <w:b w:val="false"/>
          <w:i w:val="false"/>
          <w:color w:val="000000"/>
          <w:sz w:val="28"/>
        </w:rPr>
        <w:t xml:space="preserve">
|  |                          |фирмаларының арасында; |            </w:t>
      </w:r>
      <w:r>
        <w:br/>
      </w:r>
      <w:r>
        <w:rPr>
          <w:rFonts w:ascii="Times New Roman"/>
          <w:b w:val="false"/>
          <w:i w:val="false"/>
          <w:color w:val="000000"/>
          <w:sz w:val="28"/>
        </w:rPr>
        <w:t xml:space="preserve">
|  |                          |- агроөнеркәсiп фирма. |            </w:t>
      </w:r>
      <w:r>
        <w:br/>
      </w:r>
      <w:r>
        <w:rPr>
          <w:rFonts w:ascii="Times New Roman"/>
          <w:b w:val="false"/>
          <w:i w:val="false"/>
          <w:color w:val="000000"/>
          <w:sz w:val="28"/>
        </w:rPr>
        <w:t xml:space="preserve">
|  |                          |ларының, тауар өндiру. |            </w:t>
      </w:r>
      <w:r>
        <w:br/>
      </w:r>
      <w:r>
        <w:rPr>
          <w:rFonts w:ascii="Times New Roman"/>
          <w:b w:val="false"/>
          <w:i w:val="false"/>
          <w:color w:val="000000"/>
          <w:sz w:val="28"/>
        </w:rPr>
        <w:t xml:space="preserve">
|  |                          |шiлер ассоциацияларының|            </w:t>
      </w:r>
      <w:r>
        <w:br/>
      </w:r>
      <w:r>
        <w:rPr>
          <w:rFonts w:ascii="Times New Roman"/>
          <w:b w:val="false"/>
          <w:i w:val="false"/>
          <w:color w:val="000000"/>
          <w:sz w:val="28"/>
        </w:rPr>
        <w:t xml:space="preserve">
|  |                          |және басқа да бiрлес.  |            </w:t>
      </w:r>
      <w:r>
        <w:br/>
      </w:r>
      <w:r>
        <w:rPr>
          <w:rFonts w:ascii="Times New Roman"/>
          <w:b w:val="false"/>
          <w:i w:val="false"/>
          <w:color w:val="000000"/>
          <w:sz w:val="28"/>
        </w:rPr>
        <w:t xml:space="preserve">
|  |                          |тiктердiң арасында     | </w:t>
      </w:r>
      <w:r>
        <w:br/>
      </w:r>
      <w:r>
        <w:rPr>
          <w:rFonts w:ascii="Times New Roman"/>
          <w:b w:val="false"/>
          <w:i w:val="false"/>
          <w:color w:val="000000"/>
          <w:sz w:val="28"/>
        </w:rPr>
        <w:t xml:space="preserve">
|  |                          |жеңiлдiктi жағдайда    |            </w:t>
      </w:r>
      <w:r>
        <w:br/>
      </w:r>
      <w:r>
        <w:rPr>
          <w:rFonts w:ascii="Times New Roman"/>
          <w:b w:val="false"/>
          <w:i w:val="false"/>
          <w:color w:val="000000"/>
          <w:sz w:val="28"/>
        </w:rPr>
        <w:t xml:space="preserve">
|  |                          |жүргiзу                |            </w:t>
      </w:r>
      <w:r>
        <w:br/>
      </w:r>
      <w:r>
        <w:rPr>
          <w:rFonts w:ascii="Times New Roman"/>
          <w:b w:val="false"/>
          <w:i w:val="false"/>
          <w:color w:val="000000"/>
          <w:sz w:val="28"/>
        </w:rPr>
        <w:t xml:space="preserve">
|  |                          |                       |            </w:t>
      </w:r>
      <w:r>
        <w:br/>
      </w:r>
      <w:r>
        <w:rPr>
          <w:rFonts w:ascii="Times New Roman"/>
          <w:b w:val="false"/>
          <w:i w:val="false"/>
          <w:color w:val="000000"/>
          <w:sz w:val="28"/>
        </w:rPr>
        <w:t xml:space="preserve">
|  | - ауыл шаруашылығы       |Әлеуметтi басқарушы    |Тиiстi      </w:t>
      </w:r>
      <w:r>
        <w:br/>
      </w:r>
      <w:r>
        <w:rPr>
          <w:rFonts w:ascii="Times New Roman"/>
          <w:b w:val="false"/>
          <w:i w:val="false"/>
          <w:color w:val="000000"/>
          <w:sz w:val="28"/>
        </w:rPr>
        <w:t xml:space="preserve">
|  |объектiлерiн, ұқсатушы    |компанияларды тарту    |ұсыныстарды </w:t>
      </w:r>
      <w:r>
        <w:br/>
      </w:r>
      <w:r>
        <w:rPr>
          <w:rFonts w:ascii="Times New Roman"/>
          <w:b w:val="false"/>
          <w:i w:val="false"/>
          <w:color w:val="000000"/>
          <w:sz w:val="28"/>
        </w:rPr>
        <w:t xml:space="preserve">
|  |кәсiпорындар мен олардың  |                       |әзiрлеу және </w:t>
      </w:r>
      <w:r>
        <w:br/>
      </w:r>
      <w:r>
        <w:rPr>
          <w:rFonts w:ascii="Times New Roman"/>
          <w:b w:val="false"/>
          <w:i w:val="false"/>
          <w:color w:val="000000"/>
          <w:sz w:val="28"/>
        </w:rPr>
        <w:t xml:space="preserve">
|  |жиынын әкiмшiлiк және     |                       |жүзеге асыру </w:t>
      </w:r>
      <w:r>
        <w:br/>
      </w:r>
      <w:r>
        <w:rPr>
          <w:rFonts w:ascii="Times New Roman"/>
          <w:b w:val="false"/>
          <w:i w:val="false"/>
          <w:color w:val="000000"/>
          <w:sz w:val="28"/>
        </w:rPr>
        <w:t xml:space="preserve">
|  |аумақтық бiрлiктер шегiнде|                       |            </w:t>
      </w:r>
      <w:r>
        <w:br/>
      </w:r>
      <w:r>
        <w:rPr>
          <w:rFonts w:ascii="Times New Roman"/>
          <w:b w:val="false"/>
          <w:i w:val="false"/>
          <w:color w:val="000000"/>
          <w:sz w:val="28"/>
        </w:rPr>
        <w:t xml:space="preserve">
|  |басқаруға беру практикасын|                       |            </w:t>
      </w:r>
      <w:r>
        <w:br/>
      </w:r>
      <w:r>
        <w:rPr>
          <w:rFonts w:ascii="Times New Roman"/>
          <w:b w:val="false"/>
          <w:i w:val="false"/>
          <w:color w:val="000000"/>
          <w:sz w:val="28"/>
        </w:rPr>
        <w:t xml:space="preserve">
|  |кеңейту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2|Агроөнеркәсiптiк          |Жеке астық компанияла. |"Мемлекеттiк </w:t>
      </w:r>
      <w:r>
        <w:br/>
      </w:r>
      <w:r>
        <w:rPr>
          <w:rFonts w:ascii="Times New Roman"/>
          <w:b w:val="false"/>
          <w:i w:val="false"/>
          <w:color w:val="000000"/>
          <w:sz w:val="28"/>
        </w:rPr>
        <w:t xml:space="preserve">
|  |кешенде бәсекелестiк аясын|рын тарта отырыпмемле. |сатып алу   </w:t>
      </w:r>
      <w:r>
        <w:br/>
      </w:r>
      <w:r>
        <w:rPr>
          <w:rFonts w:ascii="Times New Roman"/>
          <w:b w:val="false"/>
          <w:i w:val="false"/>
          <w:color w:val="000000"/>
          <w:sz w:val="28"/>
        </w:rPr>
        <w:t xml:space="preserve">
|  |құру                      |кеттiк және аймақтық   |туралы" Заңға </w:t>
      </w:r>
      <w:r>
        <w:br/>
      </w:r>
      <w:r>
        <w:rPr>
          <w:rFonts w:ascii="Times New Roman"/>
          <w:b w:val="false"/>
          <w:i w:val="false"/>
          <w:color w:val="000000"/>
          <w:sz w:val="28"/>
        </w:rPr>
        <w:t xml:space="preserve">
|  |                          |мұқтаждықтар үшiн      |өзгерiстер  </w:t>
      </w:r>
      <w:r>
        <w:br/>
      </w:r>
      <w:r>
        <w:rPr>
          <w:rFonts w:ascii="Times New Roman"/>
          <w:b w:val="false"/>
          <w:i w:val="false"/>
          <w:color w:val="000000"/>
          <w:sz w:val="28"/>
        </w:rPr>
        <w:t xml:space="preserve">
|  |                          |астықты сатып алу және |мен толықты. </w:t>
      </w:r>
      <w:r>
        <w:br/>
      </w:r>
      <w:r>
        <w:rPr>
          <w:rFonts w:ascii="Times New Roman"/>
          <w:b w:val="false"/>
          <w:i w:val="false"/>
          <w:color w:val="000000"/>
          <w:sz w:val="28"/>
        </w:rPr>
        <w:t xml:space="preserve">
|  |                          |сату тетiгiн реформалау|рулар енгiзу </w:t>
      </w:r>
      <w:r>
        <w:br/>
      </w:r>
      <w:r>
        <w:rPr>
          <w:rFonts w:ascii="Times New Roman"/>
          <w:b w:val="false"/>
          <w:i w:val="false"/>
          <w:color w:val="000000"/>
          <w:sz w:val="28"/>
        </w:rPr>
        <w:t xml:space="preserve">
|  |                          |                       |туралы" Заң </w:t>
      </w:r>
      <w:r>
        <w:br/>
      </w:r>
      <w:r>
        <w:rPr>
          <w:rFonts w:ascii="Times New Roman"/>
          <w:b w:val="false"/>
          <w:i w:val="false"/>
          <w:color w:val="000000"/>
          <w:sz w:val="28"/>
        </w:rPr>
        <w:t xml:space="preserve">
|  |                          |                       |жобасы      |  |                          |                       |            </w:t>
      </w:r>
      <w:r>
        <w:br/>
      </w:r>
      <w:r>
        <w:rPr>
          <w:rFonts w:ascii="Times New Roman"/>
          <w:b w:val="false"/>
          <w:i w:val="false"/>
          <w:color w:val="000000"/>
          <w:sz w:val="28"/>
        </w:rPr>
        <w:t xml:space="preserve">
|  |                          |Ауыл шаруашылығын      |Үкiметтiң   </w:t>
      </w:r>
      <w:r>
        <w:br/>
      </w:r>
      <w:r>
        <w:rPr>
          <w:rFonts w:ascii="Times New Roman"/>
          <w:b w:val="false"/>
          <w:i w:val="false"/>
          <w:color w:val="000000"/>
          <w:sz w:val="28"/>
        </w:rPr>
        <w:t xml:space="preserve">
|  |                          |қолдау қоры арқылы ауыл|қаулысы     </w:t>
      </w:r>
      <w:r>
        <w:br/>
      </w:r>
      <w:r>
        <w:rPr>
          <w:rFonts w:ascii="Times New Roman"/>
          <w:b w:val="false"/>
          <w:i w:val="false"/>
          <w:color w:val="000000"/>
          <w:sz w:val="28"/>
        </w:rPr>
        <w:t xml:space="preserve">
|  |                          |шаруашылығын қайтарым. | </w:t>
      </w:r>
      <w:r>
        <w:br/>
      </w:r>
      <w:r>
        <w:rPr>
          <w:rFonts w:ascii="Times New Roman"/>
          <w:b w:val="false"/>
          <w:i w:val="false"/>
          <w:color w:val="000000"/>
          <w:sz w:val="28"/>
        </w:rPr>
        <w:t xml:space="preserve">
|  |                          |сыз дотациялау жүйесi. |             </w:t>
      </w:r>
      <w:r>
        <w:br/>
      </w:r>
      <w:r>
        <w:rPr>
          <w:rFonts w:ascii="Times New Roman"/>
          <w:b w:val="false"/>
          <w:i w:val="false"/>
          <w:color w:val="000000"/>
          <w:sz w:val="28"/>
        </w:rPr>
        <w:t xml:space="preserve">
|  |                          |нiң күшiн жою және     |             </w:t>
      </w:r>
      <w:r>
        <w:br/>
      </w:r>
      <w:r>
        <w:rPr>
          <w:rFonts w:ascii="Times New Roman"/>
          <w:b w:val="false"/>
          <w:i w:val="false"/>
          <w:color w:val="000000"/>
          <w:sz w:val="28"/>
        </w:rPr>
        <w:t xml:space="preserve">
|  |                          |аталған қаражатты ауыл |            </w:t>
      </w:r>
      <w:r>
        <w:br/>
      </w:r>
      <w:r>
        <w:rPr>
          <w:rFonts w:ascii="Times New Roman"/>
          <w:b w:val="false"/>
          <w:i w:val="false"/>
          <w:color w:val="000000"/>
          <w:sz w:val="28"/>
        </w:rPr>
        <w:t xml:space="preserve">
|  |                          |шаруашылығы компания.  |            </w:t>
      </w:r>
      <w:r>
        <w:br/>
      </w:r>
      <w:r>
        <w:rPr>
          <w:rFonts w:ascii="Times New Roman"/>
          <w:b w:val="false"/>
          <w:i w:val="false"/>
          <w:color w:val="000000"/>
          <w:sz w:val="28"/>
        </w:rPr>
        <w:t xml:space="preserve">
|  |                          |ларына екiншi деңгей.  |            </w:t>
      </w:r>
      <w:r>
        <w:br/>
      </w:r>
      <w:r>
        <w:rPr>
          <w:rFonts w:ascii="Times New Roman"/>
          <w:b w:val="false"/>
          <w:i w:val="false"/>
          <w:color w:val="000000"/>
          <w:sz w:val="28"/>
        </w:rPr>
        <w:t xml:space="preserve">
|  |                          |дегi банктер арқылы    |            </w:t>
      </w:r>
      <w:r>
        <w:br/>
      </w:r>
      <w:r>
        <w:rPr>
          <w:rFonts w:ascii="Times New Roman"/>
          <w:b w:val="false"/>
          <w:i w:val="false"/>
          <w:color w:val="000000"/>
          <w:sz w:val="28"/>
        </w:rPr>
        <w:t xml:space="preserve">
|  |                          |тендерлiк негiзде      |            </w:t>
      </w:r>
      <w:r>
        <w:br/>
      </w:r>
      <w:r>
        <w:rPr>
          <w:rFonts w:ascii="Times New Roman"/>
          <w:b w:val="false"/>
          <w:i w:val="false"/>
          <w:color w:val="000000"/>
          <w:sz w:val="28"/>
        </w:rPr>
        <w:t xml:space="preserve">
|  |                          |мемлекеттiк кредиттер  |            </w:t>
      </w:r>
      <w:r>
        <w:br/>
      </w:r>
      <w:r>
        <w:rPr>
          <w:rFonts w:ascii="Times New Roman"/>
          <w:b w:val="false"/>
          <w:i w:val="false"/>
          <w:color w:val="000000"/>
          <w:sz w:val="28"/>
        </w:rPr>
        <w:t xml:space="preserve">
|  |                          |беру үшiн жинақтау     |            </w:t>
      </w:r>
      <w:r>
        <w:br/>
      </w:r>
      <w:r>
        <w:rPr>
          <w:rFonts w:ascii="Times New Roman"/>
          <w:b w:val="false"/>
          <w:i w:val="false"/>
          <w:color w:val="000000"/>
          <w:sz w:val="28"/>
        </w:rPr>
        <w:t xml:space="preserve">
|  |                          |                       |            </w:t>
      </w:r>
      <w:r>
        <w:br/>
      </w:r>
      <w:r>
        <w:rPr>
          <w:rFonts w:ascii="Times New Roman"/>
          <w:b w:val="false"/>
          <w:i w:val="false"/>
          <w:color w:val="000000"/>
          <w:sz w:val="28"/>
        </w:rPr>
        <w:t xml:space="preserve">
|  |                          |ХҚҰ займдарын ауыл     |Үкiметтiң   </w:t>
      </w:r>
      <w:r>
        <w:br/>
      </w:r>
      <w:r>
        <w:rPr>
          <w:rFonts w:ascii="Times New Roman"/>
          <w:b w:val="false"/>
          <w:i w:val="false"/>
          <w:color w:val="000000"/>
          <w:sz w:val="28"/>
        </w:rPr>
        <w:t xml:space="preserve">
|  |                          |шаруашылығы жобаларын  |АДБ және    </w:t>
      </w:r>
      <w:r>
        <w:br/>
      </w:r>
      <w:r>
        <w:rPr>
          <w:rFonts w:ascii="Times New Roman"/>
          <w:b w:val="false"/>
          <w:i w:val="false"/>
          <w:color w:val="000000"/>
          <w:sz w:val="28"/>
        </w:rPr>
        <w:t xml:space="preserve">
|  |                          |тiкелей қаржыландыруға |ДҚДБ-ның    </w:t>
      </w:r>
      <w:r>
        <w:br/>
      </w:r>
      <w:r>
        <w:rPr>
          <w:rFonts w:ascii="Times New Roman"/>
          <w:b w:val="false"/>
          <w:i w:val="false"/>
          <w:color w:val="000000"/>
          <w:sz w:val="28"/>
        </w:rPr>
        <w:t xml:space="preserve">
|  |                          |қайта бағдарлау.       |болашақтағы </w:t>
      </w:r>
      <w:r>
        <w:br/>
      </w:r>
      <w:r>
        <w:rPr>
          <w:rFonts w:ascii="Times New Roman"/>
          <w:b w:val="false"/>
          <w:i w:val="false"/>
          <w:color w:val="000000"/>
          <w:sz w:val="28"/>
        </w:rPr>
        <w:t xml:space="preserve">
|  |                          |Жобаларды iрiктеу және |займдардың  </w:t>
      </w:r>
      <w:r>
        <w:br/>
      </w:r>
      <w:r>
        <w:rPr>
          <w:rFonts w:ascii="Times New Roman"/>
          <w:b w:val="false"/>
          <w:i w:val="false"/>
          <w:color w:val="000000"/>
          <w:sz w:val="28"/>
        </w:rPr>
        <w:t xml:space="preserve">
|  |                          |оларды жүзеге асыру    |игеру туралы </w:t>
      </w:r>
      <w:r>
        <w:br/>
      </w:r>
      <w:r>
        <w:rPr>
          <w:rFonts w:ascii="Times New Roman"/>
          <w:b w:val="false"/>
          <w:i w:val="false"/>
          <w:color w:val="000000"/>
          <w:sz w:val="28"/>
        </w:rPr>
        <w:t xml:space="preserve">
|  |                          |кезiнде делдал фирма.  |қаулысы     </w:t>
      </w:r>
      <w:r>
        <w:br/>
      </w:r>
      <w:r>
        <w:rPr>
          <w:rFonts w:ascii="Times New Roman"/>
          <w:b w:val="false"/>
          <w:i w:val="false"/>
          <w:color w:val="000000"/>
          <w:sz w:val="28"/>
        </w:rPr>
        <w:t xml:space="preserve">
|  |                          |лардың қатысуын        |            </w:t>
      </w:r>
      <w:r>
        <w:br/>
      </w:r>
      <w:r>
        <w:rPr>
          <w:rFonts w:ascii="Times New Roman"/>
          <w:b w:val="false"/>
          <w:i w:val="false"/>
          <w:color w:val="000000"/>
          <w:sz w:val="28"/>
        </w:rPr>
        <w:t xml:space="preserve">
|  |                          |болдырмау. Ауылшарми.  |            </w:t>
      </w:r>
      <w:r>
        <w:br/>
      </w:r>
      <w:r>
        <w:rPr>
          <w:rFonts w:ascii="Times New Roman"/>
          <w:b w:val="false"/>
          <w:i w:val="false"/>
          <w:color w:val="000000"/>
          <w:sz w:val="28"/>
        </w:rPr>
        <w:t xml:space="preserve">
|  |                          |нiнiң АДБ және ДҚДБ    |            </w:t>
      </w:r>
      <w:r>
        <w:br/>
      </w:r>
      <w:r>
        <w:rPr>
          <w:rFonts w:ascii="Times New Roman"/>
          <w:b w:val="false"/>
          <w:i w:val="false"/>
          <w:color w:val="000000"/>
          <w:sz w:val="28"/>
        </w:rPr>
        <w:t xml:space="preserve">
|  |                          |займы бойынша құндық,  | </w:t>
      </w:r>
      <w:r>
        <w:br/>
      </w:r>
      <w:r>
        <w:rPr>
          <w:rFonts w:ascii="Times New Roman"/>
          <w:b w:val="false"/>
          <w:i w:val="false"/>
          <w:color w:val="000000"/>
          <w:sz w:val="28"/>
        </w:rPr>
        <w:t xml:space="preserve">
|  |                          |салалық және аумақтық  |            </w:t>
      </w:r>
      <w:r>
        <w:br/>
      </w:r>
      <w:r>
        <w:rPr>
          <w:rFonts w:ascii="Times New Roman"/>
          <w:b w:val="false"/>
          <w:i w:val="false"/>
          <w:color w:val="000000"/>
          <w:sz w:val="28"/>
        </w:rPr>
        <w:t xml:space="preserve">
|  |                          |шектеулерiнiң күшiн    |            </w:t>
      </w:r>
      <w:r>
        <w:br/>
      </w:r>
      <w:r>
        <w:rPr>
          <w:rFonts w:ascii="Times New Roman"/>
          <w:b w:val="false"/>
          <w:i w:val="false"/>
          <w:color w:val="000000"/>
          <w:sz w:val="28"/>
        </w:rPr>
        <w:t xml:space="preserve">
|  |                          |жою. Займдарды жүзеге  |            </w:t>
      </w:r>
      <w:r>
        <w:br/>
      </w:r>
      <w:r>
        <w:rPr>
          <w:rFonts w:ascii="Times New Roman"/>
          <w:b w:val="false"/>
          <w:i w:val="false"/>
          <w:color w:val="000000"/>
          <w:sz w:val="28"/>
        </w:rPr>
        <w:t xml:space="preserve">
|  |                          |асыруды екiншi деңгей. |            </w:t>
      </w:r>
      <w:r>
        <w:br/>
      </w:r>
      <w:r>
        <w:rPr>
          <w:rFonts w:ascii="Times New Roman"/>
          <w:b w:val="false"/>
          <w:i w:val="false"/>
          <w:color w:val="000000"/>
          <w:sz w:val="28"/>
        </w:rPr>
        <w:t xml:space="preserve">
|  |                          |дегi банктер арқылы    |            </w:t>
      </w:r>
      <w:r>
        <w:br/>
      </w:r>
      <w:r>
        <w:rPr>
          <w:rFonts w:ascii="Times New Roman"/>
          <w:b w:val="false"/>
          <w:i w:val="false"/>
          <w:color w:val="000000"/>
          <w:sz w:val="28"/>
        </w:rPr>
        <w:t xml:space="preserve">
|  |                          |конкурстық негiзде     |            </w:t>
      </w:r>
      <w:r>
        <w:br/>
      </w:r>
      <w:r>
        <w:rPr>
          <w:rFonts w:ascii="Times New Roman"/>
          <w:b w:val="false"/>
          <w:i w:val="false"/>
          <w:color w:val="000000"/>
          <w:sz w:val="28"/>
        </w:rPr>
        <w:t xml:space="preserve">
|  |                          |Қаржыминi жүзеге       |            </w:t>
      </w:r>
      <w:r>
        <w:br/>
      </w:r>
      <w:r>
        <w:rPr>
          <w:rFonts w:ascii="Times New Roman"/>
          <w:b w:val="false"/>
          <w:i w:val="false"/>
          <w:color w:val="000000"/>
          <w:sz w:val="28"/>
        </w:rPr>
        <w:t xml:space="preserve">
|  |                          |асырады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|3 |Ауыл шаруашылығы          |Тауар биржаларын       |Оларды күшей. </w:t>
      </w:r>
      <w:r>
        <w:br/>
      </w:r>
      <w:r>
        <w:rPr>
          <w:rFonts w:ascii="Times New Roman"/>
          <w:b w:val="false"/>
          <w:i w:val="false"/>
          <w:color w:val="000000"/>
          <w:sz w:val="28"/>
        </w:rPr>
        <w:t xml:space="preserve">
|  |рыногында нарықтық қаты.  |нығайтуға жәрдемдесу,  |ту мақсатында </w:t>
      </w:r>
      <w:r>
        <w:br/>
      </w:r>
      <w:r>
        <w:rPr>
          <w:rFonts w:ascii="Times New Roman"/>
          <w:b w:val="false"/>
          <w:i w:val="false"/>
          <w:color w:val="000000"/>
          <w:sz w:val="28"/>
        </w:rPr>
        <w:t xml:space="preserve">
|  |настардың инфрақұрылымының|ауыл шаруашылығы       |тауар биржа. </w:t>
      </w:r>
      <w:r>
        <w:br/>
      </w:r>
      <w:r>
        <w:rPr>
          <w:rFonts w:ascii="Times New Roman"/>
          <w:b w:val="false"/>
          <w:i w:val="false"/>
          <w:color w:val="000000"/>
          <w:sz w:val="28"/>
        </w:rPr>
        <w:t xml:space="preserve">
|  |бүкiл жүйесiн құруға      |өнiмiнiң көтерме сауда |ларында     </w:t>
      </w:r>
      <w:r>
        <w:br/>
      </w:r>
      <w:r>
        <w:rPr>
          <w:rFonts w:ascii="Times New Roman"/>
          <w:b w:val="false"/>
          <w:i w:val="false"/>
          <w:color w:val="000000"/>
          <w:sz w:val="28"/>
        </w:rPr>
        <w:t xml:space="preserve">
|  |жәрдемдесу (басқару мен   |рыноктарын құру        |қойылатын   </w:t>
      </w:r>
      <w:r>
        <w:br/>
      </w:r>
      <w:r>
        <w:rPr>
          <w:rFonts w:ascii="Times New Roman"/>
          <w:b w:val="false"/>
          <w:i w:val="false"/>
          <w:color w:val="000000"/>
          <w:sz w:val="28"/>
        </w:rPr>
        <w:t xml:space="preserve">
|  |технологиялардың кәсiптiк |                       |талаптарды  </w:t>
      </w:r>
      <w:r>
        <w:br/>
      </w:r>
      <w:r>
        <w:rPr>
          <w:rFonts w:ascii="Times New Roman"/>
          <w:b w:val="false"/>
          <w:i w:val="false"/>
          <w:color w:val="000000"/>
          <w:sz w:val="28"/>
        </w:rPr>
        <w:t xml:space="preserve">
|  |бiрлестiктердiң, өндiрушi.|                       |қайта қарау.  </w:t>
      </w:r>
      <w:r>
        <w:br/>
      </w:r>
      <w:r>
        <w:rPr>
          <w:rFonts w:ascii="Times New Roman"/>
          <w:b w:val="false"/>
          <w:i w:val="false"/>
          <w:color w:val="000000"/>
          <w:sz w:val="28"/>
        </w:rPr>
        <w:t xml:space="preserve">
|  |лердiң, сатушылар мен     |                       |Тауар биржа. </w:t>
      </w:r>
      <w:r>
        <w:br/>
      </w:r>
      <w:r>
        <w:rPr>
          <w:rFonts w:ascii="Times New Roman"/>
          <w:b w:val="false"/>
          <w:i w:val="false"/>
          <w:color w:val="000000"/>
          <w:sz w:val="28"/>
        </w:rPr>
        <w:t xml:space="preserve">
|  |өткiзушiлердiң жаңа       |                       |ларын түген. </w:t>
      </w:r>
      <w:r>
        <w:br/>
      </w:r>
      <w:r>
        <w:rPr>
          <w:rFonts w:ascii="Times New Roman"/>
          <w:b w:val="false"/>
          <w:i w:val="false"/>
          <w:color w:val="000000"/>
          <w:sz w:val="28"/>
        </w:rPr>
        <w:t xml:space="preserve">
|  |құрылымдары)              |                       |деу және    </w:t>
      </w:r>
      <w:r>
        <w:br/>
      </w:r>
      <w:r>
        <w:rPr>
          <w:rFonts w:ascii="Times New Roman"/>
          <w:b w:val="false"/>
          <w:i w:val="false"/>
          <w:color w:val="000000"/>
          <w:sz w:val="28"/>
        </w:rPr>
        <w:t xml:space="preserve">
|  |                          |                       |мамандандыру </w:t>
      </w:r>
      <w:r>
        <w:br/>
      </w:r>
      <w:r>
        <w:rPr>
          <w:rFonts w:ascii="Times New Roman"/>
          <w:b w:val="false"/>
          <w:i w:val="false"/>
          <w:color w:val="000000"/>
          <w:sz w:val="28"/>
        </w:rPr>
        <w:t xml:space="preserve">
|  |                          |                       |жүргiзу.    </w:t>
      </w:r>
      <w:r>
        <w:br/>
      </w:r>
      <w:r>
        <w:rPr>
          <w:rFonts w:ascii="Times New Roman"/>
          <w:b w:val="false"/>
          <w:i w:val="false"/>
          <w:color w:val="000000"/>
          <w:sz w:val="28"/>
        </w:rPr>
        <w:t xml:space="preserve">
|  |                          |                       |Тауар рынок. </w:t>
      </w:r>
      <w:r>
        <w:br/>
      </w:r>
      <w:r>
        <w:rPr>
          <w:rFonts w:ascii="Times New Roman"/>
          <w:b w:val="false"/>
          <w:i w:val="false"/>
          <w:color w:val="000000"/>
          <w:sz w:val="28"/>
        </w:rPr>
        <w:t xml:space="preserve">
|  |                          |                       |тарының     </w:t>
      </w:r>
      <w:r>
        <w:br/>
      </w:r>
      <w:r>
        <w:rPr>
          <w:rFonts w:ascii="Times New Roman"/>
          <w:b w:val="false"/>
          <w:i w:val="false"/>
          <w:color w:val="000000"/>
          <w:sz w:val="28"/>
        </w:rPr>
        <w:t xml:space="preserve">
|  |                          |                       |маркетингiн </w:t>
      </w:r>
      <w:r>
        <w:br/>
      </w:r>
      <w:r>
        <w:rPr>
          <w:rFonts w:ascii="Times New Roman"/>
          <w:b w:val="false"/>
          <w:i w:val="false"/>
          <w:color w:val="000000"/>
          <w:sz w:val="28"/>
        </w:rPr>
        <w:t xml:space="preserve">
|  |                          |                       |жүргiзу     </w:t>
      </w:r>
      <w:r>
        <w:br/>
      </w:r>
      <w:r>
        <w:rPr>
          <w:rFonts w:ascii="Times New Roman"/>
          <w:b w:val="false"/>
          <w:i w:val="false"/>
          <w:color w:val="000000"/>
          <w:sz w:val="28"/>
        </w:rPr>
        <w:t xml:space="preserve">
|  |                          |                       |            </w:t>
      </w:r>
      <w:r>
        <w:br/>
      </w:r>
      <w:r>
        <w:rPr>
          <w:rFonts w:ascii="Times New Roman"/>
          <w:b w:val="false"/>
          <w:i w:val="false"/>
          <w:color w:val="000000"/>
          <w:sz w:val="28"/>
        </w:rPr>
        <w:t xml:space="preserve">
|  |                          |Ұсақ мал шаруашылығы   |Фермерлерге, </w:t>
      </w:r>
      <w:r>
        <w:br/>
      </w:r>
      <w:r>
        <w:rPr>
          <w:rFonts w:ascii="Times New Roman"/>
          <w:b w:val="false"/>
          <w:i w:val="false"/>
          <w:color w:val="000000"/>
          <w:sz w:val="28"/>
        </w:rPr>
        <w:t xml:space="preserve">
|  |                          |және астық шаруашылық. |шаруашылық. </w:t>
      </w:r>
      <w:r>
        <w:br/>
      </w:r>
      <w:r>
        <w:rPr>
          <w:rFonts w:ascii="Times New Roman"/>
          <w:b w:val="false"/>
          <w:i w:val="false"/>
          <w:color w:val="000000"/>
          <w:sz w:val="28"/>
        </w:rPr>
        <w:t xml:space="preserve">
|  |                          |тарын кооперативтер мен|тарға тексеру </w:t>
      </w:r>
      <w:r>
        <w:br/>
      </w:r>
      <w:r>
        <w:rPr>
          <w:rFonts w:ascii="Times New Roman"/>
          <w:b w:val="false"/>
          <w:i w:val="false"/>
          <w:color w:val="000000"/>
          <w:sz w:val="28"/>
        </w:rPr>
        <w:t xml:space="preserve">
|  |                          |ассоциацияларға бiрiк. |жүргiзу.    </w:t>
      </w:r>
      <w:r>
        <w:br/>
      </w:r>
      <w:r>
        <w:rPr>
          <w:rFonts w:ascii="Times New Roman"/>
          <w:b w:val="false"/>
          <w:i w:val="false"/>
          <w:color w:val="000000"/>
          <w:sz w:val="28"/>
        </w:rPr>
        <w:t xml:space="preserve">
|  |                          |тiру мақсатында        |Фермерлердi   </w:t>
      </w:r>
      <w:r>
        <w:br/>
      </w:r>
      <w:r>
        <w:rPr>
          <w:rFonts w:ascii="Times New Roman"/>
          <w:b w:val="false"/>
          <w:i w:val="false"/>
          <w:color w:val="000000"/>
          <w:sz w:val="28"/>
        </w:rPr>
        <w:t xml:space="preserve">
|  |                          |борыштарды жою тетiгiн |аумақтық және </w:t>
      </w:r>
      <w:r>
        <w:br/>
      </w:r>
      <w:r>
        <w:rPr>
          <w:rFonts w:ascii="Times New Roman"/>
          <w:b w:val="false"/>
          <w:i w:val="false"/>
          <w:color w:val="000000"/>
          <w:sz w:val="28"/>
        </w:rPr>
        <w:t xml:space="preserve">
|  |                          |қолдану немесе оларды  |өндiрiстiк  </w:t>
      </w:r>
      <w:r>
        <w:br/>
      </w:r>
      <w:r>
        <w:rPr>
          <w:rFonts w:ascii="Times New Roman"/>
          <w:b w:val="false"/>
          <w:i w:val="false"/>
          <w:color w:val="000000"/>
          <w:sz w:val="28"/>
        </w:rPr>
        <w:t xml:space="preserve">
|  |                          |осындай құрылымдарға   |тиiстiлiгi  </w:t>
      </w:r>
      <w:r>
        <w:br/>
      </w:r>
      <w:r>
        <w:rPr>
          <w:rFonts w:ascii="Times New Roman"/>
          <w:b w:val="false"/>
          <w:i w:val="false"/>
          <w:color w:val="000000"/>
          <w:sz w:val="28"/>
        </w:rPr>
        <w:t xml:space="preserve">
|  |                          |бiрiгуi кезiнде        |бойынша     </w:t>
      </w:r>
      <w:r>
        <w:br/>
      </w:r>
      <w:r>
        <w:rPr>
          <w:rFonts w:ascii="Times New Roman"/>
          <w:b w:val="false"/>
          <w:i w:val="false"/>
          <w:color w:val="000000"/>
          <w:sz w:val="28"/>
        </w:rPr>
        <w:t xml:space="preserve">
|  |                          |дисконттау             |бiрiктiру жө. </w:t>
      </w:r>
      <w:r>
        <w:br/>
      </w:r>
      <w:r>
        <w:rPr>
          <w:rFonts w:ascii="Times New Roman"/>
          <w:b w:val="false"/>
          <w:i w:val="false"/>
          <w:color w:val="000000"/>
          <w:sz w:val="28"/>
        </w:rPr>
        <w:t xml:space="preserve">
|  |                          |                       |нiнде про.  </w:t>
      </w:r>
      <w:r>
        <w:br/>
      </w:r>
      <w:r>
        <w:rPr>
          <w:rFonts w:ascii="Times New Roman"/>
          <w:b w:val="false"/>
          <w:i w:val="false"/>
          <w:color w:val="000000"/>
          <w:sz w:val="28"/>
        </w:rPr>
        <w:t xml:space="preserve">
|  |                          |                       |текционистiк </w:t>
      </w:r>
      <w:r>
        <w:br/>
      </w:r>
      <w:r>
        <w:rPr>
          <w:rFonts w:ascii="Times New Roman"/>
          <w:b w:val="false"/>
          <w:i w:val="false"/>
          <w:color w:val="000000"/>
          <w:sz w:val="28"/>
        </w:rPr>
        <w:t xml:space="preserve">
|  |                          |                       |әдiстердi   </w:t>
      </w:r>
      <w:r>
        <w:br/>
      </w:r>
      <w:r>
        <w:rPr>
          <w:rFonts w:ascii="Times New Roman"/>
          <w:b w:val="false"/>
          <w:i w:val="false"/>
          <w:color w:val="000000"/>
          <w:sz w:val="28"/>
        </w:rPr>
        <w:t xml:space="preserve">
|  |                          |                       |әзiрлеу     </w:t>
      </w:r>
      <w:r>
        <w:br/>
      </w:r>
      <w:r>
        <w:rPr>
          <w:rFonts w:ascii="Times New Roman"/>
          <w:b w:val="false"/>
          <w:i w:val="false"/>
          <w:color w:val="000000"/>
          <w:sz w:val="28"/>
        </w:rPr>
        <w:t xml:space="preserve">
|  |                          |                       |            </w:t>
      </w:r>
      <w:r>
        <w:br/>
      </w:r>
      <w:r>
        <w:rPr>
          <w:rFonts w:ascii="Times New Roman"/>
          <w:b w:val="false"/>
          <w:i w:val="false"/>
          <w:color w:val="000000"/>
          <w:sz w:val="28"/>
        </w:rPr>
        <w:t xml:space="preserve">
|  |                          |Агроқаржы консорциум.  |Осындай     </w:t>
      </w:r>
      <w:r>
        <w:br/>
      </w:r>
      <w:r>
        <w:rPr>
          <w:rFonts w:ascii="Times New Roman"/>
          <w:b w:val="false"/>
          <w:i w:val="false"/>
          <w:color w:val="000000"/>
          <w:sz w:val="28"/>
        </w:rPr>
        <w:t xml:space="preserve">
|  |                          |дары, өндiрушiлер мен  |құрылымдарды </w:t>
      </w:r>
      <w:r>
        <w:br/>
      </w:r>
      <w:r>
        <w:rPr>
          <w:rFonts w:ascii="Times New Roman"/>
          <w:b w:val="false"/>
          <w:i w:val="false"/>
          <w:color w:val="000000"/>
          <w:sz w:val="28"/>
        </w:rPr>
        <w:t xml:space="preserve">
|  |                          |саудагерлердiң ассоциа.|мемлекеттiк </w:t>
      </w:r>
      <w:r>
        <w:br/>
      </w:r>
      <w:r>
        <w:rPr>
          <w:rFonts w:ascii="Times New Roman"/>
          <w:b w:val="false"/>
          <w:i w:val="false"/>
          <w:color w:val="000000"/>
          <w:sz w:val="28"/>
        </w:rPr>
        <w:t xml:space="preserve">
|  |                          |циялары, агроөнеркәсiп |қолдауға    </w:t>
      </w:r>
      <w:r>
        <w:br/>
      </w:r>
      <w:r>
        <w:rPr>
          <w:rFonts w:ascii="Times New Roman"/>
          <w:b w:val="false"/>
          <w:i w:val="false"/>
          <w:color w:val="000000"/>
          <w:sz w:val="28"/>
        </w:rPr>
        <w:t xml:space="preserve">
|  |                          |кешендерi үлгiсiнде    |бағытталған </w:t>
      </w:r>
      <w:r>
        <w:br/>
      </w:r>
      <w:r>
        <w:rPr>
          <w:rFonts w:ascii="Times New Roman"/>
          <w:b w:val="false"/>
          <w:i w:val="false"/>
          <w:color w:val="000000"/>
          <w:sz w:val="28"/>
        </w:rPr>
        <w:t xml:space="preserve">
|  |                          |жұмыс iстейтiн шаруа.  |нормативтiк </w:t>
      </w:r>
      <w:r>
        <w:br/>
      </w:r>
      <w:r>
        <w:rPr>
          <w:rFonts w:ascii="Times New Roman"/>
          <w:b w:val="false"/>
          <w:i w:val="false"/>
          <w:color w:val="000000"/>
          <w:sz w:val="28"/>
        </w:rPr>
        <w:t xml:space="preserve">
|  |                          |шылық субъектiлердi    |актiлер шыға. </w:t>
      </w:r>
      <w:r>
        <w:br/>
      </w:r>
      <w:r>
        <w:rPr>
          <w:rFonts w:ascii="Times New Roman"/>
          <w:b w:val="false"/>
          <w:i w:val="false"/>
          <w:color w:val="000000"/>
          <w:sz w:val="28"/>
        </w:rPr>
        <w:t xml:space="preserve">
|  |                          |құруға жәрдемдесу      |ру, оларда  </w:t>
      </w:r>
      <w:r>
        <w:br/>
      </w:r>
      <w:r>
        <w:rPr>
          <w:rFonts w:ascii="Times New Roman"/>
          <w:b w:val="false"/>
          <w:i w:val="false"/>
          <w:color w:val="000000"/>
          <w:sz w:val="28"/>
        </w:rPr>
        <w:t xml:space="preserve">
|  |                          |                       |мыналарды   </w:t>
      </w:r>
      <w:r>
        <w:br/>
      </w:r>
      <w:r>
        <w:rPr>
          <w:rFonts w:ascii="Times New Roman"/>
          <w:b w:val="false"/>
          <w:i w:val="false"/>
          <w:color w:val="000000"/>
          <w:sz w:val="28"/>
        </w:rPr>
        <w:t xml:space="preserve">
|  |                          |                       |көздеу:     </w:t>
      </w:r>
      <w:r>
        <w:br/>
      </w:r>
      <w:r>
        <w:rPr>
          <w:rFonts w:ascii="Times New Roman"/>
          <w:b w:val="false"/>
          <w:i w:val="false"/>
          <w:color w:val="000000"/>
          <w:sz w:val="28"/>
        </w:rPr>
        <w:t xml:space="preserve">
|  |                          |                       |- олар арқылы </w:t>
      </w:r>
      <w:r>
        <w:br/>
      </w:r>
      <w:r>
        <w:rPr>
          <w:rFonts w:ascii="Times New Roman"/>
          <w:b w:val="false"/>
          <w:i w:val="false"/>
          <w:color w:val="000000"/>
          <w:sz w:val="28"/>
        </w:rPr>
        <w:t xml:space="preserve">
|  |                          |                       |мемлекеттiк </w:t>
      </w:r>
      <w:r>
        <w:br/>
      </w:r>
      <w:r>
        <w:rPr>
          <w:rFonts w:ascii="Times New Roman"/>
          <w:b w:val="false"/>
          <w:i w:val="false"/>
          <w:color w:val="000000"/>
          <w:sz w:val="28"/>
        </w:rPr>
        <w:t xml:space="preserve">
|  |                          |                       |тапсырыстарды </w:t>
      </w:r>
      <w:r>
        <w:br/>
      </w:r>
      <w:r>
        <w:rPr>
          <w:rFonts w:ascii="Times New Roman"/>
          <w:b w:val="false"/>
          <w:i w:val="false"/>
          <w:color w:val="000000"/>
          <w:sz w:val="28"/>
        </w:rPr>
        <w:t xml:space="preserve">
|  |                          |                       |орналастыру; </w:t>
      </w:r>
      <w:r>
        <w:br/>
      </w:r>
      <w:r>
        <w:rPr>
          <w:rFonts w:ascii="Times New Roman"/>
          <w:b w:val="false"/>
          <w:i w:val="false"/>
          <w:color w:val="000000"/>
          <w:sz w:val="28"/>
        </w:rPr>
        <w:t xml:space="preserve">
|  |                          |                       |- мемлекеттiк </w:t>
      </w:r>
      <w:r>
        <w:br/>
      </w:r>
      <w:r>
        <w:rPr>
          <w:rFonts w:ascii="Times New Roman"/>
          <w:b w:val="false"/>
          <w:i w:val="false"/>
          <w:color w:val="000000"/>
          <w:sz w:val="28"/>
        </w:rPr>
        <w:t xml:space="preserve">
|  |                          |                       |бағдарлама. </w:t>
      </w:r>
      <w:r>
        <w:br/>
      </w:r>
      <w:r>
        <w:rPr>
          <w:rFonts w:ascii="Times New Roman"/>
          <w:b w:val="false"/>
          <w:i w:val="false"/>
          <w:color w:val="000000"/>
          <w:sz w:val="28"/>
        </w:rPr>
        <w:t xml:space="preserve">
|  |                          |                       |ларды қаржы. </w:t>
      </w:r>
      <w:r>
        <w:br/>
      </w:r>
      <w:r>
        <w:rPr>
          <w:rFonts w:ascii="Times New Roman"/>
          <w:b w:val="false"/>
          <w:i w:val="false"/>
          <w:color w:val="000000"/>
          <w:sz w:val="28"/>
        </w:rPr>
        <w:t xml:space="preserve">
|  |                          |                       |ландыру;    </w:t>
      </w:r>
      <w:r>
        <w:br/>
      </w:r>
      <w:r>
        <w:rPr>
          <w:rFonts w:ascii="Times New Roman"/>
          <w:b w:val="false"/>
          <w:i w:val="false"/>
          <w:color w:val="000000"/>
          <w:sz w:val="28"/>
        </w:rPr>
        <w:t xml:space="preserve">
|  |                          |                       |- олар арқылы </w:t>
      </w:r>
      <w:r>
        <w:br/>
      </w:r>
      <w:r>
        <w:rPr>
          <w:rFonts w:ascii="Times New Roman"/>
          <w:b w:val="false"/>
          <w:i w:val="false"/>
          <w:color w:val="000000"/>
          <w:sz w:val="28"/>
        </w:rPr>
        <w:t xml:space="preserve">
|  |                          |                       |халықаралық  </w:t>
      </w:r>
      <w:r>
        <w:br/>
      </w:r>
      <w:r>
        <w:rPr>
          <w:rFonts w:ascii="Times New Roman"/>
          <w:b w:val="false"/>
          <w:i w:val="false"/>
          <w:color w:val="000000"/>
          <w:sz w:val="28"/>
        </w:rPr>
        <w:t xml:space="preserve">
|  |                          |                       |мiндеттеме. </w:t>
      </w:r>
      <w:r>
        <w:br/>
      </w:r>
      <w:r>
        <w:rPr>
          <w:rFonts w:ascii="Times New Roman"/>
          <w:b w:val="false"/>
          <w:i w:val="false"/>
          <w:color w:val="000000"/>
          <w:sz w:val="28"/>
        </w:rPr>
        <w:t xml:space="preserve">
|  |                          |                       |лердi атқару; </w:t>
      </w:r>
      <w:r>
        <w:br/>
      </w:r>
      <w:r>
        <w:rPr>
          <w:rFonts w:ascii="Times New Roman"/>
          <w:b w:val="false"/>
          <w:i w:val="false"/>
          <w:color w:val="000000"/>
          <w:sz w:val="28"/>
        </w:rPr>
        <w:t xml:space="preserve">
|  |                          |                       |- оларды     </w:t>
      </w:r>
      <w:r>
        <w:br/>
      </w:r>
      <w:r>
        <w:rPr>
          <w:rFonts w:ascii="Times New Roman"/>
          <w:b w:val="false"/>
          <w:i w:val="false"/>
          <w:color w:val="000000"/>
          <w:sz w:val="28"/>
        </w:rPr>
        <w:t xml:space="preserve">
|  |                          |                       |бiрiктiру    </w:t>
      </w:r>
      <w:r>
        <w:br/>
      </w:r>
      <w:r>
        <w:rPr>
          <w:rFonts w:ascii="Times New Roman"/>
          <w:b w:val="false"/>
          <w:i w:val="false"/>
          <w:color w:val="000000"/>
          <w:sz w:val="28"/>
        </w:rPr>
        <w:t xml:space="preserve">
|  |                          |                       |кезiнде ал.  </w:t>
      </w:r>
      <w:r>
        <w:br/>
      </w:r>
      <w:r>
        <w:rPr>
          <w:rFonts w:ascii="Times New Roman"/>
          <w:b w:val="false"/>
          <w:i w:val="false"/>
          <w:color w:val="000000"/>
          <w:sz w:val="28"/>
        </w:rPr>
        <w:t xml:space="preserve">
|  |                          |                       |ғашқы кезеңде </w:t>
      </w:r>
      <w:r>
        <w:br/>
      </w:r>
      <w:r>
        <w:rPr>
          <w:rFonts w:ascii="Times New Roman"/>
          <w:b w:val="false"/>
          <w:i w:val="false"/>
          <w:color w:val="000000"/>
          <w:sz w:val="28"/>
        </w:rPr>
        <w:t xml:space="preserve">
|  |                          |                       |борыштық мiн- </w:t>
      </w:r>
      <w:r>
        <w:br/>
      </w:r>
      <w:r>
        <w:rPr>
          <w:rFonts w:ascii="Times New Roman"/>
          <w:b w:val="false"/>
          <w:i w:val="false"/>
          <w:color w:val="000000"/>
          <w:sz w:val="28"/>
        </w:rPr>
        <w:t xml:space="preserve">
|  |                          |                       |деттемелердi </w:t>
      </w:r>
      <w:r>
        <w:br/>
      </w:r>
      <w:r>
        <w:rPr>
          <w:rFonts w:ascii="Times New Roman"/>
          <w:b w:val="false"/>
          <w:i w:val="false"/>
          <w:color w:val="000000"/>
          <w:sz w:val="28"/>
        </w:rPr>
        <w:t xml:space="preserve">
|  |                          |                       |есептен шыға. </w:t>
      </w:r>
      <w:r>
        <w:br/>
      </w:r>
      <w:r>
        <w:rPr>
          <w:rFonts w:ascii="Times New Roman"/>
          <w:b w:val="false"/>
          <w:i w:val="false"/>
          <w:color w:val="000000"/>
          <w:sz w:val="28"/>
        </w:rPr>
        <w:t xml:space="preserve">
|  |                          |                       |ру немесе   </w:t>
      </w:r>
      <w:r>
        <w:br/>
      </w:r>
      <w:r>
        <w:rPr>
          <w:rFonts w:ascii="Times New Roman"/>
          <w:b w:val="false"/>
          <w:i w:val="false"/>
          <w:color w:val="000000"/>
          <w:sz w:val="28"/>
        </w:rPr>
        <w:t xml:space="preserve">
|  |                          |                       |дисконттау; </w:t>
      </w:r>
      <w:r>
        <w:br/>
      </w:r>
      <w:r>
        <w:rPr>
          <w:rFonts w:ascii="Times New Roman"/>
          <w:b w:val="false"/>
          <w:i w:val="false"/>
          <w:color w:val="000000"/>
          <w:sz w:val="28"/>
        </w:rPr>
        <w:t xml:space="preserve">
|  |                          |                       |- кәсiптiк  </w:t>
      </w:r>
      <w:r>
        <w:br/>
      </w:r>
      <w:r>
        <w:rPr>
          <w:rFonts w:ascii="Times New Roman"/>
          <w:b w:val="false"/>
          <w:i w:val="false"/>
          <w:color w:val="000000"/>
          <w:sz w:val="28"/>
        </w:rPr>
        <w:t xml:space="preserve">
|  |                          |                       |бiрлестiктер. </w:t>
      </w:r>
      <w:r>
        <w:br/>
      </w:r>
      <w:r>
        <w:rPr>
          <w:rFonts w:ascii="Times New Roman"/>
          <w:b w:val="false"/>
          <w:i w:val="false"/>
          <w:color w:val="000000"/>
          <w:sz w:val="28"/>
        </w:rPr>
        <w:t xml:space="preserve">
|  |                          |                       |дiң мемлекет. </w:t>
      </w:r>
      <w:r>
        <w:br/>
      </w:r>
      <w:r>
        <w:rPr>
          <w:rFonts w:ascii="Times New Roman"/>
          <w:b w:val="false"/>
          <w:i w:val="false"/>
          <w:color w:val="000000"/>
          <w:sz w:val="28"/>
        </w:rPr>
        <w:t xml:space="preserve">
|  |                          |                       |тiк саясатты </w:t>
      </w:r>
      <w:r>
        <w:br/>
      </w:r>
      <w:r>
        <w:rPr>
          <w:rFonts w:ascii="Times New Roman"/>
          <w:b w:val="false"/>
          <w:i w:val="false"/>
          <w:color w:val="000000"/>
          <w:sz w:val="28"/>
        </w:rPr>
        <w:t xml:space="preserve">
|  |                          |                       |әзiрлеуге   </w:t>
      </w:r>
      <w:r>
        <w:br/>
      </w:r>
      <w:r>
        <w:rPr>
          <w:rFonts w:ascii="Times New Roman"/>
          <w:b w:val="false"/>
          <w:i w:val="false"/>
          <w:color w:val="000000"/>
          <w:sz w:val="28"/>
        </w:rPr>
        <w:t xml:space="preserve">
|  |                          |                       |қатысуы;    </w:t>
      </w:r>
      <w:r>
        <w:br/>
      </w:r>
      <w:r>
        <w:rPr>
          <w:rFonts w:ascii="Times New Roman"/>
          <w:b w:val="false"/>
          <w:i w:val="false"/>
          <w:color w:val="000000"/>
          <w:sz w:val="28"/>
        </w:rPr>
        <w:t xml:space="preserve">
|  |                          |                       |- заң орган. </w:t>
      </w:r>
      <w:r>
        <w:br/>
      </w:r>
      <w:r>
        <w:rPr>
          <w:rFonts w:ascii="Times New Roman"/>
          <w:b w:val="false"/>
          <w:i w:val="false"/>
          <w:color w:val="000000"/>
          <w:sz w:val="28"/>
        </w:rPr>
        <w:t xml:space="preserve">
|  |                          |                       |дары мен    </w:t>
      </w:r>
      <w:r>
        <w:br/>
      </w:r>
      <w:r>
        <w:rPr>
          <w:rFonts w:ascii="Times New Roman"/>
          <w:b w:val="false"/>
          <w:i w:val="false"/>
          <w:color w:val="000000"/>
          <w:sz w:val="28"/>
        </w:rPr>
        <w:t xml:space="preserve">
|  |                          |                       |Үкiметте    </w:t>
      </w:r>
      <w:r>
        <w:br/>
      </w:r>
      <w:r>
        <w:rPr>
          <w:rFonts w:ascii="Times New Roman"/>
          <w:b w:val="false"/>
          <w:i w:val="false"/>
          <w:color w:val="000000"/>
          <w:sz w:val="28"/>
        </w:rPr>
        <w:t xml:space="preserve">
|  |                          |                       |(өкiлдiктер. </w:t>
      </w:r>
      <w:r>
        <w:br/>
      </w:r>
      <w:r>
        <w:rPr>
          <w:rFonts w:ascii="Times New Roman"/>
          <w:b w:val="false"/>
          <w:i w:val="false"/>
          <w:color w:val="000000"/>
          <w:sz w:val="28"/>
        </w:rPr>
        <w:t xml:space="preserve">
|  |                          |                       |де)мүдделер </w:t>
      </w:r>
      <w:r>
        <w:br/>
      </w:r>
      <w:r>
        <w:rPr>
          <w:rFonts w:ascii="Times New Roman"/>
          <w:b w:val="false"/>
          <w:i w:val="false"/>
          <w:color w:val="000000"/>
          <w:sz w:val="28"/>
        </w:rPr>
        <w:t xml:space="preserve">
|  |                          |                       |дi бiлдiру  </w:t>
      </w:r>
      <w:r>
        <w:br/>
      </w:r>
      <w:r>
        <w:rPr>
          <w:rFonts w:ascii="Times New Roman"/>
          <w:b w:val="false"/>
          <w:i w:val="false"/>
          <w:color w:val="000000"/>
          <w:sz w:val="28"/>
        </w:rPr>
        <w:t xml:space="preserve">
|  |                          |                       |құқығы;     </w:t>
      </w:r>
      <w:r>
        <w:br/>
      </w:r>
      <w:r>
        <w:rPr>
          <w:rFonts w:ascii="Times New Roman"/>
          <w:b w:val="false"/>
          <w:i w:val="false"/>
          <w:color w:val="000000"/>
          <w:sz w:val="28"/>
        </w:rPr>
        <w:t xml:space="preserve">
|  |                          |                       |-мемлекеттiң </w:t>
      </w:r>
      <w:r>
        <w:br/>
      </w:r>
      <w:r>
        <w:rPr>
          <w:rFonts w:ascii="Times New Roman"/>
          <w:b w:val="false"/>
          <w:i w:val="false"/>
          <w:color w:val="000000"/>
          <w:sz w:val="28"/>
        </w:rPr>
        <w:t xml:space="preserve">
|  |                          |                       |құқықтарын  </w:t>
      </w:r>
      <w:r>
        <w:br/>
      </w:r>
      <w:r>
        <w:rPr>
          <w:rFonts w:ascii="Times New Roman"/>
          <w:b w:val="false"/>
          <w:i w:val="false"/>
          <w:color w:val="000000"/>
          <w:sz w:val="28"/>
        </w:rPr>
        <w:t xml:space="preserve">
|  |                          |                       |халықаралық </w:t>
      </w:r>
      <w:r>
        <w:br/>
      </w:r>
      <w:r>
        <w:rPr>
          <w:rFonts w:ascii="Times New Roman"/>
          <w:b w:val="false"/>
          <w:i w:val="false"/>
          <w:color w:val="000000"/>
          <w:sz w:val="28"/>
        </w:rPr>
        <w:t xml:space="preserve">
|  |                          |                       |ұйымдарға   </w:t>
      </w:r>
      <w:r>
        <w:br/>
      </w:r>
      <w:r>
        <w:rPr>
          <w:rFonts w:ascii="Times New Roman"/>
          <w:b w:val="false"/>
          <w:i w:val="false"/>
          <w:color w:val="000000"/>
          <w:sz w:val="28"/>
        </w:rPr>
        <w:t xml:space="preserve">
|  |                          |                       |қатысуға </w:t>
      </w:r>
      <w:r>
        <w:br/>
      </w:r>
      <w:r>
        <w:rPr>
          <w:rFonts w:ascii="Times New Roman"/>
          <w:b w:val="false"/>
          <w:i w:val="false"/>
          <w:color w:val="000000"/>
          <w:sz w:val="28"/>
        </w:rPr>
        <w:t xml:space="preserve">
|  |                          |                       |беру         </w:t>
      </w:r>
      <w:r>
        <w:br/>
      </w:r>
      <w:r>
        <w:rPr>
          <w:rFonts w:ascii="Times New Roman"/>
          <w:b w:val="false"/>
          <w:i w:val="false"/>
          <w:color w:val="000000"/>
          <w:sz w:val="28"/>
        </w:rPr>
        <w:t xml:space="preserve">
|  |                          |Тауар биржаларында     |Техникалық  </w:t>
      </w:r>
      <w:r>
        <w:br/>
      </w:r>
      <w:r>
        <w:rPr>
          <w:rFonts w:ascii="Times New Roman"/>
          <w:b w:val="false"/>
          <w:i w:val="false"/>
          <w:color w:val="000000"/>
          <w:sz w:val="28"/>
        </w:rPr>
        <w:t xml:space="preserve">
|  |                          |өнiмнiң негiзгi түрлерi|көмек көздеу  </w:t>
      </w:r>
      <w:r>
        <w:br/>
      </w:r>
      <w:r>
        <w:rPr>
          <w:rFonts w:ascii="Times New Roman"/>
          <w:b w:val="false"/>
          <w:i w:val="false"/>
          <w:color w:val="000000"/>
          <w:sz w:val="28"/>
        </w:rPr>
        <w:t xml:space="preserve">
|  |                          |бойынша фьючерстiк және|            </w:t>
      </w:r>
      <w:r>
        <w:br/>
      </w:r>
      <w:r>
        <w:rPr>
          <w:rFonts w:ascii="Times New Roman"/>
          <w:b w:val="false"/>
          <w:i w:val="false"/>
          <w:color w:val="000000"/>
          <w:sz w:val="28"/>
        </w:rPr>
        <w:t xml:space="preserve">
|  |                          |форвардтық мәмiлелердi |             </w:t>
      </w:r>
      <w:r>
        <w:br/>
      </w:r>
      <w:r>
        <w:rPr>
          <w:rFonts w:ascii="Times New Roman"/>
          <w:b w:val="false"/>
          <w:i w:val="false"/>
          <w:color w:val="000000"/>
          <w:sz w:val="28"/>
        </w:rPr>
        <w:t xml:space="preserve">
|  |                          |енгiзу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4|Маркетинг және ақпа.      |Ауылшарминi жүйесi мен |Техникалық </w:t>
      </w:r>
      <w:r>
        <w:br/>
      </w:r>
      <w:r>
        <w:rPr>
          <w:rFonts w:ascii="Times New Roman"/>
          <w:b w:val="false"/>
          <w:i w:val="false"/>
          <w:color w:val="000000"/>
          <w:sz w:val="28"/>
        </w:rPr>
        <w:t xml:space="preserve">
|  |раттық қызмет көрсетулер. |тауар биржаларының     |займды Ауыл. </w:t>
      </w:r>
      <w:r>
        <w:br/>
      </w:r>
      <w:r>
        <w:rPr>
          <w:rFonts w:ascii="Times New Roman"/>
          <w:b w:val="false"/>
          <w:i w:val="false"/>
          <w:color w:val="000000"/>
          <w:sz w:val="28"/>
        </w:rPr>
        <w:t xml:space="preserve">
|  |дiң жүйесiн құру          |базасында оған аграрлық|шарминi үшiн </w:t>
      </w:r>
      <w:r>
        <w:br/>
      </w:r>
      <w:r>
        <w:rPr>
          <w:rFonts w:ascii="Times New Roman"/>
          <w:b w:val="false"/>
          <w:i w:val="false"/>
          <w:color w:val="000000"/>
          <w:sz w:val="28"/>
        </w:rPr>
        <w:t xml:space="preserve">
|  |                          |сектор мен банктердiң  |желi құруға  </w:t>
      </w:r>
      <w:r>
        <w:br/>
      </w:r>
      <w:r>
        <w:rPr>
          <w:rFonts w:ascii="Times New Roman"/>
          <w:b w:val="false"/>
          <w:i w:val="false"/>
          <w:color w:val="000000"/>
          <w:sz w:val="28"/>
        </w:rPr>
        <w:t xml:space="preserve">
|  |                          |барлық мүшелерiнiң     |қайта бағдар. </w:t>
      </w:r>
      <w:r>
        <w:br/>
      </w:r>
      <w:r>
        <w:rPr>
          <w:rFonts w:ascii="Times New Roman"/>
          <w:b w:val="false"/>
          <w:i w:val="false"/>
          <w:color w:val="000000"/>
          <w:sz w:val="28"/>
        </w:rPr>
        <w:t xml:space="preserve">
|  |                          |жергiлiктi ақпараттық  |лау оны одан </w:t>
      </w:r>
      <w:r>
        <w:br/>
      </w:r>
      <w:r>
        <w:rPr>
          <w:rFonts w:ascii="Times New Roman"/>
          <w:b w:val="false"/>
          <w:i w:val="false"/>
          <w:color w:val="000000"/>
          <w:sz w:val="28"/>
        </w:rPr>
        <w:t xml:space="preserve">
|  |                          |жүйелерiн қосу         |әрi техника. </w:t>
      </w:r>
      <w:r>
        <w:br/>
      </w:r>
      <w:r>
        <w:rPr>
          <w:rFonts w:ascii="Times New Roman"/>
          <w:b w:val="false"/>
          <w:i w:val="false"/>
          <w:color w:val="000000"/>
          <w:sz w:val="28"/>
        </w:rPr>
        <w:t xml:space="preserve">
|  |                          |мүмкiншiлiгiмен        |лық жетiлдiру </w:t>
      </w:r>
      <w:r>
        <w:br/>
      </w:r>
      <w:r>
        <w:rPr>
          <w:rFonts w:ascii="Times New Roman"/>
          <w:b w:val="false"/>
          <w:i w:val="false"/>
          <w:color w:val="000000"/>
          <w:sz w:val="28"/>
        </w:rPr>
        <w:t xml:space="preserve">
|  |                          |бiрыңғай ақпараттық    |және дамыту  </w:t>
      </w:r>
      <w:r>
        <w:br/>
      </w:r>
      <w:r>
        <w:rPr>
          <w:rFonts w:ascii="Times New Roman"/>
          <w:b w:val="false"/>
          <w:i w:val="false"/>
          <w:color w:val="000000"/>
          <w:sz w:val="28"/>
        </w:rPr>
        <w:t xml:space="preserve">
|  |                          |қызмет көрсету желiсiн |үшiн қаражат </w:t>
      </w:r>
      <w:r>
        <w:br/>
      </w:r>
      <w:r>
        <w:rPr>
          <w:rFonts w:ascii="Times New Roman"/>
          <w:b w:val="false"/>
          <w:i w:val="false"/>
          <w:color w:val="000000"/>
          <w:sz w:val="28"/>
        </w:rPr>
        <w:t xml:space="preserve">
|  |                          |әзiрлеу                |көздеу. Жүйе. </w:t>
      </w:r>
      <w:r>
        <w:br/>
      </w:r>
      <w:r>
        <w:rPr>
          <w:rFonts w:ascii="Times New Roman"/>
          <w:b w:val="false"/>
          <w:i w:val="false"/>
          <w:color w:val="000000"/>
          <w:sz w:val="28"/>
        </w:rPr>
        <w:t xml:space="preserve">
|  |                          |                       |лердi құруға </w:t>
      </w:r>
      <w:r>
        <w:br/>
      </w:r>
      <w:r>
        <w:rPr>
          <w:rFonts w:ascii="Times New Roman"/>
          <w:b w:val="false"/>
          <w:i w:val="false"/>
          <w:color w:val="000000"/>
          <w:sz w:val="28"/>
        </w:rPr>
        <w:t xml:space="preserve">
|  |                          |                       |ашық тендер  </w:t>
      </w:r>
      <w:r>
        <w:br/>
      </w:r>
      <w:r>
        <w:rPr>
          <w:rFonts w:ascii="Times New Roman"/>
          <w:b w:val="false"/>
          <w:i w:val="false"/>
          <w:color w:val="000000"/>
          <w:sz w:val="28"/>
        </w:rPr>
        <w:t xml:space="preserve">
|  |                          |                       |жариялау     </w:t>
      </w:r>
      <w:r>
        <w:br/>
      </w:r>
      <w:r>
        <w:rPr>
          <w:rFonts w:ascii="Times New Roman"/>
          <w:b w:val="false"/>
          <w:i w:val="false"/>
          <w:color w:val="000000"/>
          <w:sz w:val="28"/>
        </w:rPr>
        <w:t xml:space="preserve">
|  |                          |Ауылшарминi мен оның   |Ауылшарминi. </w:t>
      </w:r>
      <w:r>
        <w:br/>
      </w:r>
      <w:r>
        <w:rPr>
          <w:rFonts w:ascii="Times New Roman"/>
          <w:b w:val="false"/>
          <w:i w:val="false"/>
          <w:color w:val="000000"/>
          <w:sz w:val="28"/>
        </w:rPr>
        <w:t xml:space="preserve">
|  |                          |бөлiмшелерiнiң жүйесiн.|нiң марке.   </w:t>
      </w:r>
      <w:r>
        <w:br/>
      </w:r>
      <w:r>
        <w:rPr>
          <w:rFonts w:ascii="Times New Roman"/>
          <w:b w:val="false"/>
          <w:i w:val="false"/>
          <w:color w:val="000000"/>
          <w:sz w:val="28"/>
        </w:rPr>
        <w:t xml:space="preserve">
|  |                          |де маркетингтiк        |тингтiк      </w:t>
      </w:r>
      <w:r>
        <w:br/>
      </w:r>
      <w:r>
        <w:rPr>
          <w:rFonts w:ascii="Times New Roman"/>
          <w:b w:val="false"/>
          <w:i w:val="false"/>
          <w:color w:val="000000"/>
          <w:sz w:val="28"/>
        </w:rPr>
        <w:t xml:space="preserve">
|  |                          |қызметтер құру         |қызметi      </w:t>
      </w:r>
      <w:r>
        <w:br/>
      </w:r>
      <w:r>
        <w:rPr>
          <w:rFonts w:ascii="Times New Roman"/>
          <w:b w:val="false"/>
          <w:i w:val="false"/>
          <w:color w:val="000000"/>
          <w:sz w:val="28"/>
        </w:rPr>
        <w:t xml:space="preserve">
|  |                          |                       |туралы ереже </w:t>
      </w:r>
      <w:r>
        <w:br/>
      </w:r>
      <w:r>
        <w:rPr>
          <w:rFonts w:ascii="Times New Roman"/>
          <w:b w:val="false"/>
          <w:i w:val="false"/>
          <w:color w:val="000000"/>
          <w:sz w:val="28"/>
        </w:rPr>
        <w:t xml:space="preserve">
|  |                          |                       |әзiрлеу      </w:t>
      </w:r>
      <w:r>
        <w:br/>
      </w:r>
      <w:r>
        <w:rPr>
          <w:rFonts w:ascii="Times New Roman"/>
          <w:b w:val="false"/>
          <w:i w:val="false"/>
          <w:color w:val="000000"/>
          <w:sz w:val="28"/>
        </w:rPr>
        <w:t xml:space="preserve">
|  |                          |                       |             </w:t>
      </w:r>
      <w:r>
        <w:br/>
      </w:r>
      <w:r>
        <w:rPr>
          <w:rFonts w:ascii="Times New Roman"/>
          <w:b w:val="false"/>
          <w:i w:val="false"/>
          <w:color w:val="000000"/>
          <w:sz w:val="28"/>
        </w:rPr>
        <w:t xml:space="preserve">
|  |                          |Аграрлық сектордың бар.|Тиiстi       </w:t>
      </w:r>
      <w:r>
        <w:br/>
      </w:r>
      <w:r>
        <w:rPr>
          <w:rFonts w:ascii="Times New Roman"/>
          <w:b w:val="false"/>
          <w:i w:val="false"/>
          <w:color w:val="000000"/>
          <w:sz w:val="28"/>
        </w:rPr>
        <w:t xml:space="preserve">
|  |                          |лық қатысушылары үшiн  |ұсыныстар    </w:t>
      </w:r>
      <w:r>
        <w:br/>
      </w:r>
      <w:r>
        <w:rPr>
          <w:rFonts w:ascii="Times New Roman"/>
          <w:b w:val="false"/>
          <w:i w:val="false"/>
          <w:color w:val="000000"/>
          <w:sz w:val="28"/>
        </w:rPr>
        <w:t xml:space="preserve">
|  |                          |бiрыңғай маркетинг     |әзiрлеу      </w:t>
      </w:r>
      <w:r>
        <w:br/>
      </w:r>
      <w:r>
        <w:rPr>
          <w:rFonts w:ascii="Times New Roman"/>
          <w:b w:val="false"/>
          <w:i w:val="false"/>
          <w:color w:val="000000"/>
          <w:sz w:val="28"/>
        </w:rPr>
        <w:t xml:space="preserve">
|  |                          |қызметiн құруға        |             </w:t>
      </w:r>
      <w:r>
        <w:br/>
      </w:r>
      <w:r>
        <w:rPr>
          <w:rFonts w:ascii="Times New Roman"/>
          <w:b w:val="false"/>
          <w:i w:val="false"/>
          <w:color w:val="000000"/>
          <w:sz w:val="28"/>
        </w:rPr>
        <w:t xml:space="preserve">
|  |                          |жәрдемдесу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5|Агроөнеркәсiп кешенiн     |                       |             </w:t>
      </w:r>
      <w:r>
        <w:br/>
      </w:r>
      <w:r>
        <w:rPr>
          <w:rFonts w:ascii="Times New Roman"/>
          <w:b w:val="false"/>
          <w:i w:val="false"/>
          <w:color w:val="000000"/>
          <w:sz w:val="28"/>
        </w:rPr>
        <w:t xml:space="preserve">
|  |қаржылық қамтамасыз ету   |                       |             </w:t>
      </w:r>
      <w:r>
        <w:br/>
      </w:r>
      <w:r>
        <w:rPr>
          <w:rFonts w:ascii="Times New Roman"/>
          <w:b w:val="false"/>
          <w:i w:val="false"/>
          <w:color w:val="000000"/>
          <w:sz w:val="28"/>
        </w:rPr>
        <w:t xml:space="preserve">
|  |жүйесiнiң базасын құруды  |                       |             </w:t>
      </w:r>
      <w:r>
        <w:br/>
      </w:r>
      <w:r>
        <w:rPr>
          <w:rFonts w:ascii="Times New Roman"/>
          <w:b w:val="false"/>
          <w:i w:val="false"/>
          <w:color w:val="000000"/>
          <w:sz w:val="28"/>
        </w:rPr>
        <w:t xml:space="preserve">
|  |бастау                    |                       |             </w:t>
      </w:r>
      <w:r>
        <w:br/>
      </w:r>
      <w:r>
        <w:rPr>
          <w:rFonts w:ascii="Times New Roman"/>
          <w:b w:val="false"/>
          <w:i w:val="false"/>
          <w:color w:val="000000"/>
          <w:sz w:val="28"/>
        </w:rPr>
        <w:t xml:space="preserve">
|  |                          |                       |             </w:t>
      </w:r>
      <w:r>
        <w:br/>
      </w:r>
      <w:r>
        <w:rPr>
          <w:rFonts w:ascii="Times New Roman"/>
          <w:b w:val="false"/>
          <w:i w:val="false"/>
          <w:color w:val="000000"/>
          <w:sz w:val="28"/>
        </w:rPr>
        <w:t xml:space="preserve">
|  |Ауыл шаруашылығы          |Жерге меншiк құқығының |             </w:t>
      </w:r>
      <w:r>
        <w:br/>
      </w:r>
      <w:r>
        <w:rPr>
          <w:rFonts w:ascii="Times New Roman"/>
          <w:b w:val="false"/>
          <w:i w:val="false"/>
          <w:color w:val="000000"/>
          <w:sz w:val="28"/>
        </w:rPr>
        <w:t xml:space="preserve">
|  |тауар өндiрушiлерiн       |қатынастарын реттейтiн |             </w:t>
      </w:r>
      <w:r>
        <w:br/>
      </w:r>
      <w:r>
        <w:rPr>
          <w:rFonts w:ascii="Times New Roman"/>
          <w:b w:val="false"/>
          <w:i w:val="false"/>
          <w:color w:val="000000"/>
          <w:sz w:val="28"/>
        </w:rPr>
        <w:t xml:space="preserve">
|  |ипотекалық кредиттеу      |заңдық актiлердi атқару|             </w:t>
      </w:r>
      <w:r>
        <w:br/>
      </w:r>
      <w:r>
        <w:rPr>
          <w:rFonts w:ascii="Times New Roman"/>
          <w:b w:val="false"/>
          <w:i w:val="false"/>
          <w:color w:val="000000"/>
          <w:sz w:val="28"/>
        </w:rPr>
        <w:t xml:space="preserve">
|  |базасын құру              |                       |            </w:t>
      </w:r>
      <w:r>
        <w:br/>
      </w:r>
      <w:r>
        <w:rPr>
          <w:rFonts w:ascii="Times New Roman"/>
          <w:b w:val="false"/>
          <w:i w:val="false"/>
          <w:color w:val="000000"/>
          <w:sz w:val="28"/>
        </w:rPr>
        <w:t xml:space="preserve">
|  |                          |                       |            </w:t>
      </w:r>
      <w:r>
        <w:br/>
      </w:r>
      <w:r>
        <w:rPr>
          <w:rFonts w:ascii="Times New Roman"/>
          <w:b w:val="false"/>
          <w:i w:val="false"/>
          <w:color w:val="000000"/>
          <w:sz w:val="28"/>
        </w:rPr>
        <w:t xml:space="preserve">
|  |Ауыл шаруашылығы          |Ауыл шаруашылығы       |Үкiметтiң    </w:t>
      </w:r>
      <w:r>
        <w:br/>
      </w:r>
      <w:r>
        <w:rPr>
          <w:rFonts w:ascii="Times New Roman"/>
          <w:b w:val="false"/>
          <w:i w:val="false"/>
          <w:color w:val="000000"/>
          <w:sz w:val="28"/>
        </w:rPr>
        <w:t xml:space="preserve">
|  |тауар өндiрушiлерiн       |өндiрiсiн қаржыландыру |қаулысы      </w:t>
      </w:r>
      <w:r>
        <w:br/>
      </w:r>
      <w:r>
        <w:rPr>
          <w:rFonts w:ascii="Times New Roman"/>
          <w:b w:val="false"/>
          <w:i w:val="false"/>
          <w:color w:val="000000"/>
          <w:sz w:val="28"/>
        </w:rPr>
        <w:t xml:space="preserve">
|  |қаржыландыру мен кредиттеу|бойынша кредит ұйым.   |             </w:t>
      </w:r>
      <w:r>
        <w:br/>
      </w:r>
      <w:r>
        <w:rPr>
          <w:rFonts w:ascii="Times New Roman"/>
          <w:b w:val="false"/>
          <w:i w:val="false"/>
          <w:color w:val="000000"/>
          <w:sz w:val="28"/>
        </w:rPr>
        <w:t xml:space="preserve">
|  |мақсатында қаржы-кредит   |дарының мамандандырыл. |             </w:t>
      </w:r>
      <w:r>
        <w:br/>
      </w:r>
      <w:r>
        <w:rPr>
          <w:rFonts w:ascii="Times New Roman"/>
          <w:b w:val="false"/>
          <w:i w:val="false"/>
          <w:color w:val="000000"/>
          <w:sz w:val="28"/>
        </w:rPr>
        <w:t xml:space="preserve">
|  |мекемелерiнiң синдициялан.|ған желiсiн ұйымдасты. |             </w:t>
      </w:r>
      <w:r>
        <w:br/>
      </w:r>
      <w:r>
        <w:rPr>
          <w:rFonts w:ascii="Times New Roman"/>
          <w:b w:val="false"/>
          <w:i w:val="false"/>
          <w:color w:val="000000"/>
          <w:sz w:val="28"/>
        </w:rPr>
        <w:t xml:space="preserve">
|  |ған мамандандырылған      |рудың тәртiбiн әзiрлеу |             </w:t>
      </w:r>
      <w:r>
        <w:br/>
      </w:r>
      <w:r>
        <w:rPr>
          <w:rFonts w:ascii="Times New Roman"/>
          <w:b w:val="false"/>
          <w:i w:val="false"/>
          <w:color w:val="000000"/>
          <w:sz w:val="28"/>
        </w:rPr>
        <w:t xml:space="preserve">
|  |желiсiн құру.             |                       |             </w:t>
      </w:r>
      <w:r>
        <w:br/>
      </w:r>
      <w:r>
        <w:rPr>
          <w:rFonts w:ascii="Times New Roman"/>
          <w:b w:val="false"/>
          <w:i w:val="false"/>
          <w:color w:val="000000"/>
          <w:sz w:val="28"/>
        </w:rPr>
        <w:t xml:space="preserve">
|  |Агроөнеркәсiпбанкi желiсi |Ауыл шаруашылығы өндi. |            </w:t>
      </w:r>
      <w:r>
        <w:br/>
      </w:r>
      <w:r>
        <w:rPr>
          <w:rFonts w:ascii="Times New Roman"/>
          <w:b w:val="false"/>
          <w:i w:val="false"/>
          <w:color w:val="000000"/>
          <w:sz w:val="28"/>
        </w:rPr>
        <w:t xml:space="preserve">
|  |мен кәсiпорындарын қайта  |рiсiне отандық және    |             </w:t>
      </w:r>
      <w:r>
        <w:br/>
      </w:r>
      <w:r>
        <w:rPr>
          <w:rFonts w:ascii="Times New Roman"/>
          <w:b w:val="false"/>
          <w:i w:val="false"/>
          <w:color w:val="000000"/>
          <w:sz w:val="28"/>
        </w:rPr>
        <w:t xml:space="preserve">
|  |ұйымдастыру немесе жаңа   |шетелдiк инвесторлардың|             </w:t>
      </w:r>
      <w:r>
        <w:br/>
      </w:r>
      <w:r>
        <w:rPr>
          <w:rFonts w:ascii="Times New Roman"/>
          <w:b w:val="false"/>
          <w:i w:val="false"/>
          <w:color w:val="000000"/>
          <w:sz w:val="28"/>
        </w:rPr>
        <w:t xml:space="preserve">
|  |тармақталған қаржы-кредит |қаражатын тартуды      |             </w:t>
      </w:r>
      <w:r>
        <w:br/>
      </w:r>
      <w:r>
        <w:rPr>
          <w:rFonts w:ascii="Times New Roman"/>
          <w:b w:val="false"/>
          <w:i w:val="false"/>
          <w:color w:val="000000"/>
          <w:sz w:val="28"/>
        </w:rPr>
        <w:t xml:space="preserve">
|  |желiсiн құру              |iздестiрудi қамтамасыз |             </w:t>
      </w:r>
      <w:r>
        <w:br/>
      </w:r>
      <w:r>
        <w:rPr>
          <w:rFonts w:ascii="Times New Roman"/>
          <w:b w:val="false"/>
          <w:i w:val="false"/>
          <w:color w:val="000000"/>
          <w:sz w:val="28"/>
        </w:rPr>
        <w:t xml:space="preserve">
|  |                          |ету және олардың шарт. |             </w:t>
      </w:r>
      <w:r>
        <w:br/>
      </w:r>
      <w:r>
        <w:rPr>
          <w:rFonts w:ascii="Times New Roman"/>
          <w:b w:val="false"/>
          <w:i w:val="false"/>
          <w:color w:val="000000"/>
          <w:sz w:val="28"/>
        </w:rPr>
        <w:t xml:space="preserve">
|  |                          |тары мен каналдарын    |            </w:t>
      </w:r>
      <w:r>
        <w:br/>
      </w:r>
      <w:r>
        <w:rPr>
          <w:rFonts w:ascii="Times New Roman"/>
          <w:b w:val="false"/>
          <w:i w:val="false"/>
          <w:color w:val="000000"/>
          <w:sz w:val="28"/>
        </w:rPr>
        <w:t xml:space="preserve">
|  |                          |белгiлеу               |            </w:t>
      </w:r>
      <w:r>
        <w:br/>
      </w:r>
      <w:r>
        <w:rPr>
          <w:rFonts w:ascii="Times New Roman"/>
          <w:b w:val="false"/>
          <w:i w:val="false"/>
          <w:color w:val="000000"/>
          <w:sz w:val="28"/>
        </w:rPr>
        <w:t xml:space="preserve">
|  |                          |                       |             </w:t>
      </w:r>
      <w:r>
        <w:br/>
      </w:r>
      <w:r>
        <w:rPr>
          <w:rFonts w:ascii="Times New Roman"/>
          <w:b w:val="false"/>
          <w:i w:val="false"/>
          <w:color w:val="000000"/>
          <w:sz w:val="28"/>
        </w:rPr>
        <w:t xml:space="preserve">
|  |Кредит серiктестiктерi    |Олардың жұмыс iстеу    |Республика   </w:t>
      </w:r>
      <w:r>
        <w:br/>
      </w:r>
      <w:r>
        <w:rPr>
          <w:rFonts w:ascii="Times New Roman"/>
          <w:b w:val="false"/>
          <w:i w:val="false"/>
          <w:color w:val="000000"/>
          <w:sz w:val="28"/>
        </w:rPr>
        <w:t xml:space="preserve">
|  |үлгiсiндегi шаруашылық    |тәртiбiн әзiрлеу       |экономика    </w:t>
      </w:r>
      <w:r>
        <w:br/>
      </w:r>
      <w:r>
        <w:rPr>
          <w:rFonts w:ascii="Times New Roman"/>
          <w:b w:val="false"/>
          <w:i w:val="false"/>
          <w:color w:val="000000"/>
          <w:sz w:val="28"/>
        </w:rPr>
        <w:t xml:space="preserve">
|  |жүргiзушi субъектiлердiң  |                       |кәсiпорында. </w:t>
      </w:r>
      <w:r>
        <w:br/>
      </w:r>
      <w:r>
        <w:rPr>
          <w:rFonts w:ascii="Times New Roman"/>
          <w:b w:val="false"/>
          <w:i w:val="false"/>
          <w:color w:val="000000"/>
          <w:sz w:val="28"/>
        </w:rPr>
        <w:t xml:space="preserve">
|  |желiсiн құру              |                       |рының жүйе.  </w:t>
      </w:r>
      <w:r>
        <w:br/>
      </w:r>
      <w:r>
        <w:rPr>
          <w:rFonts w:ascii="Times New Roman"/>
          <w:b w:val="false"/>
          <w:i w:val="false"/>
          <w:color w:val="000000"/>
          <w:sz w:val="28"/>
        </w:rPr>
        <w:t xml:space="preserve">
|  |                          |                       |сiндегi     </w:t>
      </w:r>
      <w:r>
        <w:br/>
      </w:r>
      <w:r>
        <w:rPr>
          <w:rFonts w:ascii="Times New Roman"/>
          <w:b w:val="false"/>
          <w:i w:val="false"/>
          <w:color w:val="000000"/>
          <w:sz w:val="28"/>
        </w:rPr>
        <w:t xml:space="preserve">
|  |                          |                       |серiктестiк. </w:t>
      </w:r>
      <w:r>
        <w:br/>
      </w:r>
      <w:r>
        <w:rPr>
          <w:rFonts w:ascii="Times New Roman"/>
          <w:b w:val="false"/>
          <w:i w:val="false"/>
          <w:color w:val="000000"/>
          <w:sz w:val="28"/>
        </w:rPr>
        <w:t xml:space="preserve">
|  |                          |                       |тердiң қыз.  </w:t>
      </w:r>
      <w:r>
        <w:br/>
      </w:r>
      <w:r>
        <w:rPr>
          <w:rFonts w:ascii="Times New Roman"/>
          <w:b w:val="false"/>
          <w:i w:val="false"/>
          <w:color w:val="000000"/>
          <w:sz w:val="28"/>
        </w:rPr>
        <w:t xml:space="preserve">
|  |                          |                       |метiн рет.   </w:t>
      </w:r>
      <w:r>
        <w:br/>
      </w:r>
      <w:r>
        <w:rPr>
          <w:rFonts w:ascii="Times New Roman"/>
          <w:b w:val="false"/>
          <w:i w:val="false"/>
          <w:color w:val="000000"/>
          <w:sz w:val="28"/>
        </w:rPr>
        <w:t xml:space="preserve">
|  |                          |                       |тейтiн заң   </w:t>
      </w:r>
      <w:r>
        <w:br/>
      </w:r>
      <w:r>
        <w:rPr>
          <w:rFonts w:ascii="Times New Roman"/>
          <w:b w:val="false"/>
          <w:i w:val="false"/>
          <w:color w:val="000000"/>
          <w:sz w:val="28"/>
        </w:rPr>
        <w:t xml:space="preserve">
|  |                          |                       |актiлерi     </w:t>
      </w:r>
      <w:r>
        <w:br/>
      </w:r>
      <w:r>
        <w:rPr>
          <w:rFonts w:ascii="Times New Roman"/>
          <w:b w:val="false"/>
          <w:i w:val="false"/>
          <w:color w:val="000000"/>
          <w:sz w:val="28"/>
        </w:rPr>
        <w:t xml:space="preserve">
|  |                          |                       |            </w:t>
      </w:r>
      <w:r>
        <w:br/>
      </w:r>
      <w:r>
        <w:rPr>
          <w:rFonts w:ascii="Times New Roman"/>
          <w:b w:val="false"/>
          <w:i w:val="false"/>
          <w:color w:val="000000"/>
          <w:sz w:val="28"/>
        </w:rPr>
        <w:t xml:space="preserve">
|  |                          |                       |Ауыл шаруа.  </w:t>
      </w:r>
      <w:r>
        <w:br/>
      </w:r>
      <w:r>
        <w:rPr>
          <w:rFonts w:ascii="Times New Roman"/>
          <w:b w:val="false"/>
          <w:i w:val="false"/>
          <w:color w:val="000000"/>
          <w:sz w:val="28"/>
        </w:rPr>
        <w:t xml:space="preserve">
|  |                          |                       |шылығында    </w:t>
      </w:r>
      <w:r>
        <w:br/>
      </w:r>
      <w:r>
        <w:rPr>
          <w:rFonts w:ascii="Times New Roman"/>
          <w:b w:val="false"/>
          <w:i w:val="false"/>
          <w:color w:val="000000"/>
          <w:sz w:val="28"/>
        </w:rPr>
        <w:t xml:space="preserve">
|  |                          |                       |кредит серiк. </w:t>
      </w:r>
      <w:r>
        <w:br/>
      </w:r>
      <w:r>
        <w:rPr>
          <w:rFonts w:ascii="Times New Roman"/>
          <w:b w:val="false"/>
          <w:i w:val="false"/>
          <w:color w:val="000000"/>
          <w:sz w:val="28"/>
        </w:rPr>
        <w:t xml:space="preserve">
|  |                          |                       |тестiктерiнiң </w:t>
      </w:r>
      <w:r>
        <w:br/>
      </w:r>
      <w:r>
        <w:rPr>
          <w:rFonts w:ascii="Times New Roman"/>
          <w:b w:val="false"/>
          <w:i w:val="false"/>
          <w:color w:val="000000"/>
          <w:sz w:val="28"/>
        </w:rPr>
        <w:t xml:space="preserve">
|  |                          |                       |жұмыс iстеуi </w:t>
      </w:r>
      <w:r>
        <w:br/>
      </w:r>
      <w:r>
        <w:rPr>
          <w:rFonts w:ascii="Times New Roman"/>
          <w:b w:val="false"/>
          <w:i w:val="false"/>
          <w:color w:val="000000"/>
          <w:sz w:val="28"/>
        </w:rPr>
        <w:t xml:space="preserve">
|  |                          |                       |туралы сала. </w:t>
      </w:r>
      <w:r>
        <w:br/>
      </w:r>
      <w:r>
        <w:rPr>
          <w:rFonts w:ascii="Times New Roman"/>
          <w:b w:val="false"/>
          <w:i w:val="false"/>
          <w:color w:val="000000"/>
          <w:sz w:val="28"/>
        </w:rPr>
        <w:t xml:space="preserve">
|  |                          |                       |лық норматив. </w:t>
      </w:r>
      <w:r>
        <w:br/>
      </w:r>
      <w:r>
        <w:rPr>
          <w:rFonts w:ascii="Times New Roman"/>
          <w:b w:val="false"/>
          <w:i w:val="false"/>
          <w:color w:val="000000"/>
          <w:sz w:val="28"/>
        </w:rPr>
        <w:t xml:space="preserve">
|  |                          |                       |тiк актiлер  </w:t>
      </w:r>
      <w:r>
        <w:br/>
      </w:r>
      <w:r>
        <w:rPr>
          <w:rFonts w:ascii="Times New Roman"/>
          <w:b w:val="false"/>
          <w:i w:val="false"/>
          <w:color w:val="000000"/>
          <w:sz w:val="28"/>
        </w:rPr>
        <w:t xml:space="preserve">
|  |                          |                       |қабылдау     </w:t>
      </w:r>
      <w:r>
        <w:br/>
      </w:r>
      <w:r>
        <w:rPr>
          <w:rFonts w:ascii="Times New Roman"/>
          <w:b w:val="false"/>
          <w:i w:val="false"/>
          <w:color w:val="000000"/>
          <w:sz w:val="28"/>
        </w:rPr>
        <w:t xml:space="preserve">
|  |                          |                       |             </w:t>
      </w:r>
      <w:r>
        <w:br/>
      </w:r>
      <w:r>
        <w:rPr>
          <w:rFonts w:ascii="Times New Roman"/>
          <w:b w:val="false"/>
          <w:i w:val="false"/>
          <w:color w:val="000000"/>
          <w:sz w:val="28"/>
        </w:rPr>
        <w:t xml:space="preserve">
|  |Ауыл шаруашылығы          |Қолданылып жүрген      |Ауыл шаруа.  </w:t>
      </w:r>
      <w:r>
        <w:br/>
      </w:r>
      <w:r>
        <w:rPr>
          <w:rFonts w:ascii="Times New Roman"/>
          <w:b w:val="false"/>
          <w:i w:val="false"/>
          <w:color w:val="000000"/>
          <w:sz w:val="28"/>
        </w:rPr>
        <w:t xml:space="preserve">
|  |өндiрiсi кәсiпорындарын   |заңдарды атқару        |шылығы өндi. </w:t>
      </w:r>
      <w:r>
        <w:br/>
      </w:r>
      <w:r>
        <w:rPr>
          <w:rFonts w:ascii="Times New Roman"/>
          <w:b w:val="false"/>
          <w:i w:val="false"/>
          <w:color w:val="000000"/>
          <w:sz w:val="28"/>
        </w:rPr>
        <w:t xml:space="preserve">
|  |сақтандыру жүйесiн құру   |                       |рiсiндегi   </w:t>
      </w:r>
      <w:r>
        <w:br/>
      </w:r>
      <w:r>
        <w:rPr>
          <w:rFonts w:ascii="Times New Roman"/>
          <w:b w:val="false"/>
          <w:i w:val="false"/>
          <w:color w:val="000000"/>
          <w:sz w:val="28"/>
        </w:rPr>
        <w:t xml:space="preserve">
|  |                          |                       |тәуекелдердi </w:t>
      </w:r>
      <w:r>
        <w:br/>
      </w:r>
      <w:r>
        <w:rPr>
          <w:rFonts w:ascii="Times New Roman"/>
          <w:b w:val="false"/>
          <w:i w:val="false"/>
          <w:color w:val="000000"/>
          <w:sz w:val="28"/>
        </w:rPr>
        <w:t xml:space="preserve">
|  |                          |                       |сақтандыру   </w:t>
      </w:r>
      <w:r>
        <w:br/>
      </w:r>
      <w:r>
        <w:rPr>
          <w:rFonts w:ascii="Times New Roman"/>
          <w:b w:val="false"/>
          <w:i w:val="false"/>
          <w:color w:val="000000"/>
          <w:sz w:val="28"/>
        </w:rPr>
        <w:t xml:space="preserve">
|  |                          |                       |жүйесi туралы </w:t>
      </w:r>
      <w:r>
        <w:br/>
      </w:r>
      <w:r>
        <w:rPr>
          <w:rFonts w:ascii="Times New Roman"/>
          <w:b w:val="false"/>
          <w:i w:val="false"/>
          <w:color w:val="000000"/>
          <w:sz w:val="28"/>
        </w:rPr>
        <w:t xml:space="preserve">
|  |                          |                       |қаулының және </w:t>
      </w:r>
      <w:r>
        <w:br/>
      </w:r>
      <w:r>
        <w:rPr>
          <w:rFonts w:ascii="Times New Roman"/>
          <w:b w:val="false"/>
          <w:i w:val="false"/>
          <w:color w:val="000000"/>
          <w:sz w:val="28"/>
        </w:rPr>
        <w:t xml:space="preserve">
|  |                          |                       |басқа да заң </w:t>
      </w:r>
      <w:r>
        <w:br/>
      </w:r>
      <w:r>
        <w:rPr>
          <w:rFonts w:ascii="Times New Roman"/>
          <w:b w:val="false"/>
          <w:i w:val="false"/>
          <w:color w:val="000000"/>
          <w:sz w:val="28"/>
        </w:rPr>
        <w:t xml:space="preserve">
|  |                          |                       |актiлерiнiң  </w:t>
      </w:r>
      <w:r>
        <w:br/>
      </w:r>
      <w:r>
        <w:rPr>
          <w:rFonts w:ascii="Times New Roman"/>
          <w:b w:val="false"/>
          <w:i w:val="false"/>
          <w:color w:val="000000"/>
          <w:sz w:val="28"/>
        </w:rPr>
        <w:t xml:space="preserve">
|  |                          |                       |iске асыры.  </w:t>
      </w:r>
      <w:r>
        <w:br/>
      </w:r>
      <w:r>
        <w:rPr>
          <w:rFonts w:ascii="Times New Roman"/>
          <w:b w:val="false"/>
          <w:i w:val="false"/>
          <w:color w:val="000000"/>
          <w:sz w:val="28"/>
        </w:rPr>
        <w:t xml:space="preserve">
|  |                          |                       |луын қамтама. </w:t>
      </w:r>
      <w:r>
        <w:br/>
      </w:r>
      <w:r>
        <w:rPr>
          <w:rFonts w:ascii="Times New Roman"/>
          <w:b w:val="false"/>
          <w:i w:val="false"/>
          <w:color w:val="000000"/>
          <w:sz w:val="28"/>
        </w:rPr>
        <w:t xml:space="preserve">
|  |                          |                       |сыз ету      </w:t>
      </w:r>
      <w:r>
        <w:br/>
      </w:r>
      <w:r>
        <w:rPr>
          <w:rFonts w:ascii="Times New Roman"/>
          <w:b w:val="false"/>
          <w:i w:val="false"/>
          <w:color w:val="000000"/>
          <w:sz w:val="28"/>
        </w:rPr>
        <w:t xml:space="preserve">
|  |                          |                       |             </w:t>
      </w:r>
      <w:r>
        <w:br/>
      </w:r>
      <w:r>
        <w:rPr>
          <w:rFonts w:ascii="Times New Roman"/>
          <w:b w:val="false"/>
          <w:i w:val="false"/>
          <w:color w:val="000000"/>
          <w:sz w:val="28"/>
        </w:rPr>
        <w:t xml:space="preserve">
|  |Ауыл шаруашылығы          |Жеңiлдiктi кредиттеу   |Қаржыландыру. </w:t>
      </w:r>
      <w:r>
        <w:br/>
      </w:r>
      <w:r>
        <w:rPr>
          <w:rFonts w:ascii="Times New Roman"/>
          <w:b w:val="false"/>
          <w:i w:val="false"/>
          <w:color w:val="000000"/>
          <w:sz w:val="28"/>
        </w:rPr>
        <w:t xml:space="preserve">
|  |өндiрiсiн жеңiлдiктi      |шетел қорларынан арзан |дың мүмкiн   </w:t>
      </w:r>
      <w:r>
        <w:br/>
      </w:r>
      <w:r>
        <w:rPr>
          <w:rFonts w:ascii="Times New Roman"/>
          <w:b w:val="false"/>
          <w:i w:val="false"/>
          <w:color w:val="000000"/>
          <w:sz w:val="28"/>
        </w:rPr>
        <w:t xml:space="preserve">
|  |кредиттеу жүйесiн құру    |кредит ресурстарын     |көздерiн     </w:t>
      </w:r>
      <w:r>
        <w:br/>
      </w:r>
      <w:r>
        <w:rPr>
          <w:rFonts w:ascii="Times New Roman"/>
          <w:b w:val="false"/>
          <w:i w:val="false"/>
          <w:color w:val="000000"/>
          <w:sz w:val="28"/>
        </w:rPr>
        <w:t xml:space="preserve">
|  |                          |Үкiмет кепiлдiктерiнiң |iздеу бойынша </w:t>
      </w:r>
      <w:r>
        <w:br/>
      </w:r>
      <w:r>
        <w:rPr>
          <w:rFonts w:ascii="Times New Roman"/>
          <w:b w:val="false"/>
          <w:i w:val="false"/>
          <w:color w:val="000000"/>
          <w:sz w:val="28"/>
        </w:rPr>
        <w:t xml:space="preserve">
|  |                          |көмегi кезiнде қамтама.|жан-жақты    </w:t>
      </w:r>
      <w:r>
        <w:br/>
      </w:r>
      <w:r>
        <w:rPr>
          <w:rFonts w:ascii="Times New Roman"/>
          <w:b w:val="false"/>
          <w:i w:val="false"/>
          <w:color w:val="000000"/>
          <w:sz w:val="28"/>
        </w:rPr>
        <w:t xml:space="preserve">
|  |                          |сыз етiледi            |жұмыс жүргiзу </w:t>
      </w:r>
      <w:r>
        <w:br/>
      </w:r>
      <w:r>
        <w:rPr>
          <w:rFonts w:ascii="Times New Roman"/>
          <w:b w:val="false"/>
          <w:i w:val="false"/>
          <w:color w:val="000000"/>
          <w:sz w:val="28"/>
        </w:rPr>
        <w:t xml:space="preserve">
|  |                          |                       |             </w:t>
      </w:r>
      <w:r>
        <w:br/>
      </w:r>
      <w:r>
        <w:rPr>
          <w:rFonts w:ascii="Times New Roman"/>
          <w:b w:val="false"/>
          <w:i w:val="false"/>
          <w:color w:val="000000"/>
          <w:sz w:val="28"/>
        </w:rPr>
        <w:t xml:space="preserve">
|  |Перспективалы өндiрiс.    |Инвесторлардың ауыл    |Үкiмет       </w:t>
      </w:r>
      <w:r>
        <w:br/>
      </w:r>
      <w:r>
        <w:rPr>
          <w:rFonts w:ascii="Times New Roman"/>
          <w:b w:val="false"/>
          <w:i w:val="false"/>
          <w:color w:val="000000"/>
          <w:sz w:val="28"/>
        </w:rPr>
        <w:t xml:space="preserve">
|  |тi қаржыландыру мен       |шаруашылығындағы қыз.  |қаулысы      </w:t>
      </w:r>
      <w:r>
        <w:br/>
      </w:r>
      <w:r>
        <w:rPr>
          <w:rFonts w:ascii="Times New Roman"/>
          <w:b w:val="false"/>
          <w:i w:val="false"/>
          <w:color w:val="000000"/>
          <w:sz w:val="28"/>
        </w:rPr>
        <w:t xml:space="preserve">
|  |қолдауды жүзеге асыратын  |метiн реттейтiн тетiктi|             </w:t>
      </w:r>
      <w:r>
        <w:br/>
      </w:r>
      <w:r>
        <w:rPr>
          <w:rFonts w:ascii="Times New Roman"/>
          <w:b w:val="false"/>
          <w:i w:val="false"/>
          <w:color w:val="000000"/>
          <w:sz w:val="28"/>
        </w:rPr>
        <w:t xml:space="preserve">
|  |инвесторларды құруға      |әзiрлеу                |             </w:t>
      </w:r>
      <w:r>
        <w:br/>
      </w:r>
      <w:r>
        <w:rPr>
          <w:rFonts w:ascii="Times New Roman"/>
          <w:b w:val="false"/>
          <w:i w:val="false"/>
          <w:color w:val="000000"/>
          <w:sz w:val="28"/>
        </w:rPr>
        <w:t xml:space="preserve">
|  |жәрдемдесу                |                       |             </w:t>
      </w:r>
      <w:r>
        <w:br/>
      </w:r>
      <w:r>
        <w:rPr>
          <w:rFonts w:ascii="Times New Roman"/>
          <w:b w:val="false"/>
          <w:i w:val="false"/>
          <w:color w:val="000000"/>
          <w:sz w:val="28"/>
        </w:rPr>
        <w:t xml:space="preserve">
|  |                          |                       |            </w:t>
      </w:r>
      <w:r>
        <w:br/>
      </w:r>
      <w:r>
        <w:rPr>
          <w:rFonts w:ascii="Times New Roman"/>
          <w:b w:val="false"/>
          <w:i w:val="false"/>
          <w:color w:val="000000"/>
          <w:sz w:val="28"/>
        </w:rPr>
        <w:t xml:space="preserve">
|  |Ауыл шаруашылығы          |Сақтандыру компаниялары|Жалпы бақылау </w:t>
      </w:r>
      <w:r>
        <w:br/>
      </w:r>
      <w:r>
        <w:rPr>
          <w:rFonts w:ascii="Times New Roman"/>
          <w:b w:val="false"/>
          <w:i w:val="false"/>
          <w:color w:val="000000"/>
          <w:sz w:val="28"/>
        </w:rPr>
        <w:t xml:space="preserve">
|  |өндiрiсiн қаржыландыру    |мен инвесторлардың     |және жағдай. </w:t>
      </w:r>
      <w:r>
        <w:br/>
      </w:r>
      <w:r>
        <w:rPr>
          <w:rFonts w:ascii="Times New Roman"/>
          <w:b w:val="false"/>
          <w:i w:val="false"/>
          <w:color w:val="000000"/>
          <w:sz w:val="28"/>
        </w:rPr>
        <w:t xml:space="preserve">
|  |үшiн сақтандыру қорларының|өзара iс-қимылының     |ларды қолдау, </w:t>
      </w:r>
      <w:r>
        <w:br/>
      </w:r>
      <w:r>
        <w:rPr>
          <w:rFonts w:ascii="Times New Roman"/>
          <w:b w:val="false"/>
          <w:i w:val="false"/>
          <w:color w:val="000000"/>
          <w:sz w:val="28"/>
        </w:rPr>
        <w:t xml:space="preserve">
|  |қаражатын пайдалану       |тетiгiн пысықтау және  |заң базасын  </w:t>
      </w:r>
      <w:r>
        <w:br/>
      </w:r>
      <w:r>
        <w:rPr>
          <w:rFonts w:ascii="Times New Roman"/>
          <w:b w:val="false"/>
          <w:i w:val="false"/>
          <w:color w:val="000000"/>
          <w:sz w:val="28"/>
        </w:rPr>
        <w:t xml:space="preserve">
|  |                          |олардың сақтандыру     |сақтау       </w:t>
      </w:r>
      <w:r>
        <w:br/>
      </w:r>
      <w:r>
        <w:rPr>
          <w:rFonts w:ascii="Times New Roman"/>
          <w:b w:val="false"/>
          <w:i w:val="false"/>
          <w:color w:val="000000"/>
          <w:sz w:val="28"/>
        </w:rPr>
        <w:t xml:space="preserve">
|  |                          |ресурстарын пайдалану  |            </w:t>
      </w:r>
      <w:r>
        <w:br/>
      </w:r>
      <w:r>
        <w:rPr>
          <w:rFonts w:ascii="Times New Roman"/>
          <w:b w:val="false"/>
          <w:i w:val="false"/>
          <w:color w:val="000000"/>
          <w:sz w:val="28"/>
        </w:rPr>
        <w:t xml:space="preserve">
|  |                          |жөнiндегi өзара қаты.  |  </w:t>
      </w:r>
      <w:r>
        <w:br/>
      </w:r>
      <w:r>
        <w:rPr>
          <w:rFonts w:ascii="Times New Roman"/>
          <w:b w:val="false"/>
          <w:i w:val="false"/>
          <w:color w:val="000000"/>
          <w:sz w:val="28"/>
        </w:rPr>
        <w:t xml:space="preserve">
|  |                          |настарын заң актiлерi. |            </w:t>
      </w:r>
      <w:r>
        <w:br/>
      </w:r>
      <w:r>
        <w:rPr>
          <w:rFonts w:ascii="Times New Roman"/>
          <w:b w:val="false"/>
          <w:i w:val="false"/>
          <w:color w:val="000000"/>
          <w:sz w:val="28"/>
        </w:rPr>
        <w:t xml:space="preserve">
|  |                          |мен бекiту             |            </w:t>
      </w:r>
      <w:r>
        <w:br/>
      </w:r>
      <w:r>
        <w:rPr>
          <w:rFonts w:ascii="Times New Roman"/>
          <w:b w:val="false"/>
          <w:i w:val="false"/>
          <w:color w:val="000000"/>
          <w:sz w:val="28"/>
        </w:rPr>
        <w:t xml:space="preserve">
|  |                          |                       |             </w:t>
      </w:r>
      <w:r>
        <w:br/>
      </w:r>
      <w:r>
        <w:rPr>
          <w:rFonts w:ascii="Times New Roman"/>
          <w:b w:val="false"/>
          <w:i w:val="false"/>
          <w:color w:val="000000"/>
          <w:sz w:val="28"/>
        </w:rPr>
        <w:t xml:space="preserve">
|  |Бағалы қағаздар мен       |Ауыл шаруашылығын қаржы|Бағдарлама.  </w:t>
      </w:r>
      <w:r>
        <w:br/>
      </w:r>
      <w:r>
        <w:rPr>
          <w:rFonts w:ascii="Times New Roman"/>
          <w:b w:val="false"/>
          <w:i w:val="false"/>
          <w:color w:val="000000"/>
          <w:sz w:val="28"/>
        </w:rPr>
        <w:t xml:space="preserve">
|  |әсiресе ұзақ мерзiмдi     |құралдары ретiндегi    |ларды Ұлттық </w:t>
      </w:r>
      <w:r>
        <w:br/>
      </w:r>
      <w:r>
        <w:rPr>
          <w:rFonts w:ascii="Times New Roman"/>
          <w:b w:val="false"/>
          <w:i w:val="false"/>
          <w:color w:val="000000"/>
          <w:sz w:val="28"/>
        </w:rPr>
        <w:t xml:space="preserve">
|  |айналыстағы басқа да қаржы|бағалы қағаздарды      |Банкпен      </w:t>
      </w:r>
      <w:r>
        <w:br/>
      </w:r>
      <w:r>
        <w:rPr>
          <w:rFonts w:ascii="Times New Roman"/>
          <w:b w:val="false"/>
          <w:i w:val="false"/>
          <w:color w:val="000000"/>
          <w:sz w:val="28"/>
        </w:rPr>
        <w:t xml:space="preserve">
|  |құралдарын пайдалану      |пайдалану жөнiндегi    |келiсу &lt;*&gt;   </w:t>
      </w:r>
      <w:r>
        <w:br/>
      </w:r>
      <w:r>
        <w:rPr>
          <w:rFonts w:ascii="Times New Roman"/>
          <w:b w:val="false"/>
          <w:i w:val="false"/>
          <w:color w:val="000000"/>
          <w:sz w:val="28"/>
        </w:rPr>
        <w:t xml:space="preserve">
|  |                          |қолдау бағдарламасы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6|Ауыл шаруашылығы          |Ауыл шаруашылығының    |Түзету және  </w:t>
      </w:r>
      <w:r>
        <w:br/>
      </w:r>
      <w:r>
        <w:rPr>
          <w:rFonts w:ascii="Times New Roman"/>
          <w:b w:val="false"/>
          <w:i w:val="false"/>
          <w:color w:val="000000"/>
          <w:sz w:val="28"/>
        </w:rPr>
        <w:t xml:space="preserve">
|  |саласына мемлекеттiк      |жалпы даму стратегиясы.|орындауды    </w:t>
      </w:r>
      <w:r>
        <w:br/>
      </w:r>
      <w:r>
        <w:rPr>
          <w:rFonts w:ascii="Times New Roman"/>
          <w:b w:val="false"/>
          <w:i w:val="false"/>
          <w:color w:val="000000"/>
          <w:sz w:val="28"/>
        </w:rPr>
        <w:t xml:space="preserve">
|  |инвестицияларды кеңейту   |ның шеңберiндегi       |қамтамасыз   </w:t>
      </w:r>
      <w:r>
        <w:br/>
      </w:r>
      <w:r>
        <w:rPr>
          <w:rFonts w:ascii="Times New Roman"/>
          <w:b w:val="false"/>
          <w:i w:val="false"/>
          <w:color w:val="000000"/>
          <w:sz w:val="28"/>
        </w:rPr>
        <w:t xml:space="preserve">
|  |                          |шаралар                |ету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7|Ауыл тұрғындарын          |Микрокредиттеудiң      |Керектi      </w:t>
      </w:r>
      <w:r>
        <w:br/>
      </w:r>
      <w:r>
        <w:rPr>
          <w:rFonts w:ascii="Times New Roman"/>
          <w:b w:val="false"/>
          <w:i w:val="false"/>
          <w:color w:val="000000"/>
          <w:sz w:val="28"/>
        </w:rPr>
        <w:t xml:space="preserve">
|  |микрокредиттеу            |бағдарламасын дайындау |нормативтiк  </w:t>
      </w:r>
      <w:r>
        <w:br/>
      </w:r>
      <w:r>
        <w:rPr>
          <w:rFonts w:ascii="Times New Roman"/>
          <w:b w:val="false"/>
          <w:i w:val="false"/>
          <w:color w:val="000000"/>
          <w:sz w:val="28"/>
        </w:rPr>
        <w:t xml:space="preserve">
|  |                          |және iске асыру жөнiн. |актiлердi    </w:t>
      </w:r>
      <w:r>
        <w:br/>
      </w:r>
      <w:r>
        <w:rPr>
          <w:rFonts w:ascii="Times New Roman"/>
          <w:b w:val="false"/>
          <w:i w:val="false"/>
          <w:color w:val="000000"/>
          <w:sz w:val="28"/>
        </w:rPr>
        <w:t xml:space="preserve">
|  |                          |дегi шаралар           |әзiрлеу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Қатысушылар   |   Қаржыландыру    |    Атқарылу    |  Ескертпе  </w:t>
      </w:r>
      <w:r>
        <w:br/>
      </w:r>
      <w:r>
        <w:rPr>
          <w:rFonts w:ascii="Times New Roman"/>
          <w:b w:val="false"/>
          <w:i w:val="false"/>
          <w:color w:val="000000"/>
          <w:sz w:val="28"/>
        </w:rPr>
        <w:t xml:space="preserve">
|                 |       көзi        |    мерзiмi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5         |         6         |        7       |     8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|1.1.             |                   |                |            </w:t>
      </w:r>
      <w:r>
        <w:br/>
      </w:r>
      <w:r>
        <w:rPr>
          <w:rFonts w:ascii="Times New Roman"/>
          <w:b w:val="false"/>
          <w:i w:val="false"/>
          <w:color w:val="000000"/>
          <w:sz w:val="28"/>
        </w:rPr>
        <w:t xml:space="preserve">
|1.2.             |                   |                |            </w:t>
      </w:r>
      <w:r>
        <w:br/>
      </w:r>
      <w:r>
        <w:rPr>
          <w:rFonts w:ascii="Times New Roman"/>
          <w:b w:val="false"/>
          <w:i w:val="false"/>
          <w:color w:val="000000"/>
          <w:sz w:val="28"/>
        </w:rPr>
        <w:t xml:space="preserve">
|Қаржыминi,       |                   |1998 жыл iшiнде |            </w:t>
      </w:r>
      <w:r>
        <w:br/>
      </w:r>
      <w:r>
        <w:rPr>
          <w:rFonts w:ascii="Times New Roman"/>
          <w:b w:val="false"/>
          <w:i w:val="false"/>
          <w:color w:val="000000"/>
          <w:sz w:val="28"/>
        </w:rPr>
        <w:t xml:space="preserve">
|Ауылшарминi,     |                   |                |            </w:t>
      </w:r>
      <w:r>
        <w:br/>
      </w:r>
      <w:r>
        <w:rPr>
          <w:rFonts w:ascii="Times New Roman"/>
          <w:b w:val="false"/>
          <w:i w:val="false"/>
          <w:color w:val="000000"/>
          <w:sz w:val="28"/>
        </w:rPr>
        <w:t xml:space="preserve">
|Экономика және   |                   |                |            </w:t>
      </w:r>
      <w:r>
        <w:br/>
      </w:r>
      <w:r>
        <w:rPr>
          <w:rFonts w:ascii="Times New Roman"/>
          <w:b w:val="false"/>
          <w:i w:val="false"/>
          <w:color w:val="000000"/>
          <w:sz w:val="28"/>
        </w:rPr>
        <w:t xml:space="preserve">
|бюджеттiк жоспар.|                   |                |            </w:t>
      </w:r>
      <w:r>
        <w:br/>
      </w:r>
      <w:r>
        <w:rPr>
          <w:rFonts w:ascii="Times New Roman"/>
          <w:b w:val="false"/>
          <w:i w:val="false"/>
          <w:color w:val="000000"/>
          <w:sz w:val="28"/>
        </w:rPr>
        <w:t xml:space="preserve">
|лау министрлiгi, |                   |                |           </w:t>
      </w:r>
      <w:r>
        <w:br/>
      </w:r>
      <w:r>
        <w:rPr>
          <w:rFonts w:ascii="Times New Roman"/>
          <w:b w:val="false"/>
          <w:i w:val="false"/>
          <w:color w:val="000000"/>
          <w:sz w:val="28"/>
        </w:rPr>
        <w:t xml:space="preserve">
|жергiлiктi       |                   |                |          |әкiмдер          |                   |                |           |                 |                   |                |           |1.3.             |                   |                |           </w:t>
      </w:r>
      <w:r>
        <w:br/>
      </w:r>
      <w:r>
        <w:rPr>
          <w:rFonts w:ascii="Times New Roman"/>
          <w:b w:val="false"/>
          <w:i w:val="false"/>
          <w:color w:val="000000"/>
          <w:sz w:val="28"/>
        </w:rPr>
        <w:t xml:space="preserve">
|Ауылшарминi,     |Бюджеттiк қаражат, |1998 ж.         |           </w:t>
      </w:r>
      <w:r>
        <w:br/>
      </w:r>
      <w:r>
        <w:rPr>
          <w:rFonts w:ascii="Times New Roman"/>
          <w:b w:val="false"/>
          <w:i w:val="false"/>
          <w:color w:val="000000"/>
          <w:sz w:val="28"/>
        </w:rPr>
        <w:t xml:space="preserve">
|жергiлiктi       |мемлекеттiң займ.  |                |            </w:t>
      </w:r>
      <w:r>
        <w:br/>
      </w:r>
      <w:r>
        <w:rPr>
          <w:rFonts w:ascii="Times New Roman"/>
          <w:b w:val="false"/>
          <w:i w:val="false"/>
          <w:color w:val="000000"/>
          <w:sz w:val="28"/>
        </w:rPr>
        <w:t xml:space="preserve">
|әкiмдер          |дарынан пилоттық   |                |            </w:t>
      </w:r>
      <w:r>
        <w:br/>
      </w:r>
      <w:r>
        <w:rPr>
          <w:rFonts w:ascii="Times New Roman"/>
          <w:b w:val="false"/>
          <w:i w:val="false"/>
          <w:color w:val="000000"/>
          <w:sz w:val="28"/>
        </w:rPr>
        <w:t xml:space="preserve">
|                 |жоба               |                |           </w:t>
      </w:r>
      <w:r>
        <w:br/>
      </w:r>
      <w:r>
        <w:rPr>
          <w:rFonts w:ascii="Times New Roman"/>
          <w:b w:val="false"/>
          <w:i w:val="false"/>
          <w:color w:val="000000"/>
          <w:sz w:val="28"/>
        </w:rPr>
        <w:t xml:space="preserve">
|                 |                   |                |          |1.4.             |                   |                |            </w:t>
      </w:r>
      <w:r>
        <w:br/>
      </w:r>
      <w:r>
        <w:rPr>
          <w:rFonts w:ascii="Times New Roman"/>
          <w:b w:val="false"/>
          <w:i w:val="false"/>
          <w:color w:val="000000"/>
          <w:sz w:val="28"/>
        </w:rPr>
        <w:t xml:space="preserve">
|Әдiлетминi,      |Бюджеттiк қаражат, |1998 ж.         |            </w:t>
      </w:r>
      <w:r>
        <w:br/>
      </w:r>
      <w:r>
        <w:rPr>
          <w:rFonts w:ascii="Times New Roman"/>
          <w:b w:val="false"/>
          <w:i w:val="false"/>
          <w:color w:val="000000"/>
          <w:sz w:val="28"/>
        </w:rPr>
        <w:t xml:space="preserve">
|Шаруашылық       |шаруашылық жүргi.  |                |            </w:t>
      </w:r>
      <w:r>
        <w:br/>
      </w:r>
      <w:r>
        <w:rPr>
          <w:rFonts w:ascii="Times New Roman"/>
          <w:b w:val="false"/>
          <w:i w:val="false"/>
          <w:color w:val="000000"/>
          <w:sz w:val="28"/>
        </w:rPr>
        <w:t xml:space="preserve">
|жүргiзушi        |зушi субъектiлердiң|                |            </w:t>
      </w:r>
      <w:r>
        <w:br/>
      </w:r>
      <w:r>
        <w:rPr>
          <w:rFonts w:ascii="Times New Roman"/>
          <w:b w:val="false"/>
          <w:i w:val="false"/>
          <w:color w:val="000000"/>
          <w:sz w:val="28"/>
        </w:rPr>
        <w:t xml:space="preserve">
|субъектiлер      |қаражаттары        |                |            </w:t>
      </w:r>
      <w:r>
        <w:br/>
      </w:r>
      <w:r>
        <w:rPr>
          <w:rFonts w:ascii="Times New Roman"/>
          <w:b w:val="false"/>
          <w:i w:val="false"/>
          <w:color w:val="000000"/>
          <w:sz w:val="28"/>
        </w:rPr>
        <w:t xml:space="preserve">
|                 |                   |                |            </w:t>
      </w:r>
      <w:r>
        <w:br/>
      </w:r>
      <w:r>
        <w:rPr>
          <w:rFonts w:ascii="Times New Roman"/>
          <w:b w:val="false"/>
          <w:i w:val="false"/>
          <w:color w:val="000000"/>
          <w:sz w:val="28"/>
        </w:rPr>
        <w:t xml:space="preserve">
|1.5.             |                   |                |            </w:t>
      </w:r>
      <w:r>
        <w:br/>
      </w:r>
      <w:r>
        <w:rPr>
          <w:rFonts w:ascii="Times New Roman"/>
          <w:b w:val="false"/>
          <w:i w:val="false"/>
          <w:color w:val="000000"/>
          <w:sz w:val="28"/>
        </w:rPr>
        <w:t xml:space="preserve">
|Қаржыминi,       |                   |Дереу заң актiсi|Ауыл шаруа. </w:t>
      </w:r>
      <w:r>
        <w:br/>
      </w:r>
      <w:r>
        <w:rPr>
          <w:rFonts w:ascii="Times New Roman"/>
          <w:b w:val="false"/>
          <w:i w:val="false"/>
          <w:color w:val="000000"/>
          <w:sz w:val="28"/>
        </w:rPr>
        <w:t xml:space="preserve">
|Ауылшарминi,     |                   |қабылданған соң |шылығына    </w:t>
      </w:r>
      <w:r>
        <w:br/>
      </w:r>
      <w:r>
        <w:rPr>
          <w:rFonts w:ascii="Times New Roman"/>
          <w:b w:val="false"/>
          <w:i w:val="false"/>
          <w:color w:val="000000"/>
          <w:sz w:val="28"/>
        </w:rPr>
        <w:t xml:space="preserve">
|жергiлiктi       |                   |                |қолдау қоры. </w:t>
      </w:r>
      <w:r>
        <w:br/>
      </w:r>
      <w:r>
        <w:rPr>
          <w:rFonts w:ascii="Times New Roman"/>
          <w:b w:val="false"/>
          <w:i w:val="false"/>
          <w:color w:val="000000"/>
          <w:sz w:val="28"/>
        </w:rPr>
        <w:t xml:space="preserve">
|әкiмдер          |                   |                |на берiлген </w:t>
      </w:r>
      <w:r>
        <w:br/>
      </w:r>
      <w:r>
        <w:rPr>
          <w:rFonts w:ascii="Times New Roman"/>
          <w:b w:val="false"/>
          <w:i w:val="false"/>
          <w:color w:val="000000"/>
          <w:sz w:val="28"/>
        </w:rPr>
        <w:t xml:space="preserve">
|                 |                   |                |ауыл шаруа. </w:t>
      </w:r>
      <w:r>
        <w:br/>
      </w:r>
      <w:r>
        <w:rPr>
          <w:rFonts w:ascii="Times New Roman"/>
          <w:b w:val="false"/>
          <w:i w:val="false"/>
          <w:color w:val="000000"/>
          <w:sz w:val="28"/>
        </w:rPr>
        <w:t xml:space="preserve">
|Қаржыминi,       |Бюджеттiк қаражат, |Дереу соттың    |шылығы     </w:t>
      </w:r>
      <w:r>
        <w:br/>
      </w:r>
      <w:r>
        <w:rPr>
          <w:rFonts w:ascii="Times New Roman"/>
          <w:b w:val="false"/>
          <w:i w:val="false"/>
          <w:color w:val="000000"/>
          <w:sz w:val="28"/>
        </w:rPr>
        <w:t xml:space="preserve">
|Ауылшарминi,     |мемлекеттiң займ.  |шешiмiнен соң   |кәсiпорын. </w:t>
      </w:r>
      <w:r>
        <w:br/>
      </w:r>
      <w:r>
        <w:rPr>
          <w:rFonts w:ascii="Times New Roman"/>
          <w:b w:val="false"/>
          <w:i w:val="false"/>
          <w:color w:val="000000"/>
          <w:sz w:val="28"/>
        </w:rPr>
        <w:t xml:space="preserve">
|жергiлiктi       |дарынан пилоттық   |                |дарының бо. </w:t>
      </w:r>
      <w:r>
        <w:br/>
      </w:r>
      <w:r>
        <w:rPr>
          <w:rFonts w:ascii="Times New Roman"/>
          <w:b w:val="false"/>
          <w:i w:val="false"/>
          <w:color w:val="000000"/>
          <w:sz w:val="28"/>
        </w:rPr>
        <w:t xml:space="preserve">
|әкiмдер          |жоба               |                |рыштарының, </w:t>
      </w:r>
      <w:r>
        <w:br/>
      </w:r>
      <w:r>
        <w:rPr>
          <w:rFonts w:ascii="Times New Roman"/>
          <w:b w:val="false"/>
          <w:i w:val="false"/>
          <w:color w:val="000000"/>
          <w:sz w:val="28"/>
        </w:rPr>
        <w:t xml:space="preserve">
|                 |                   |                |бюджеттiң  </w:t>
      </w:r>
      <w:r>
        <w:br/>
      </w:r>
      <w:r>
        <w:rPr>
          <w:rFonts w:ascii="Times New Roman"/>
          <w:b w:val="false"/>
          <w:i w:val="false"/>
          <w:color w:val="000000"/>
          <w:sz w:val="28"/>
        </w:rPr>
        <w:t xml:space="preserve">
|                 |                   |                |алдындағы  </w:t>
      </w:r>
      <w:r>
        <w:br/>
      </w:r>
      <w:r>
        <w:rPr>
          <w:rFonts w:ascii="Times New Roman"/>
          <w:b w:val="false"/>
          <w:i w:val="false"/>
          <w:color w:val="000000"/>
          <w:sz w:val="28"/>
        </w:rPr>
        <w:t xml:space="preserve">
|                 |                   |                |ағымдағы    </w:t>
      </w:r>
      <w:r>
        <w:br/>
      </w:r>
      <w:r>
        <w:rPr>
          <w:rFonts w:ascii="Times New Roman"/>
          <w:b w:val="false"/>
          <w:i w:val="false"/>
          <w:color w:val="000000"/>
          <w:sz w:val="28"/>
        </w:rPr>
        <w:t xml:space="preserve">
|                 |                   |                |мiндеттеме. </w:t>
      </w:r>
      <w:r>
        <w:br/>
      </w:r>
      <w:r>
        <w:rPr>
          <w:rFonts w:ascii="Times New Roman"/>
          <w:b w:val="false"/>
          <w:i w:val="false"/>
          <w:color w:val="000000"/>
          <w:sz w:val="28"/>
        </w:rPr>
        <w:t xml:space="preserve">
|                 |                   |                |лерiнiң    </w:t>
      </w:r>
      <w:r>
        <w:br/>
      </w:r>
      <w:r>
        <w:rPr>
          <w:rFonts w:ascii="Times New Roman"/>
          <w:b w:val="false"/>
          <w:i w:val="false"/>
          <w:color w:val="000000"/>
          <w:sz w:val="28"/>
        </w:rPr>
        <w:t xml:space="preserve">
|                 |                   |                |есебiнен   </w:t>
      </w:r>
      <w:r>
        <w:br/>
      </w:r>
      <w:r>
        <w:rPr>
          <w:rFonts w:ascii="Times New Roman"/>
          <w:b w:val="false"/>
          <w:i w:val="false"/>
          <w:color w:val="000000"/>
          <w:sz w:val="28"/>
        </w:rPr>
        <w:t xml:space="preserve">
|1.6.             |                   |                |            </w:t>
      </w:r>
      <w:r>
        <w:br/>
      </w:r>
      <w:r>
        <w:rPr>
          <w:rFonts w:ascii="Times New Roman"/>
          <w:b w:val="false"/>
          <w:i w:val="false"/>
          <w:color w:val="000000"/>
          <w:sz w:val="28"/>
        </w:rPr>
        <w:t xml:space="preserve">
|Қаржыминi,       |Бюджет қаражаты    |1998 жылдан     |Iс-қимыл    </w:t>
      </w:r>
      <w:r>
        <w:br/>
      </w:r>
      <w:r>
        <w:rPr>
          <w:rFonts w:ascii="Times New Roman"/>
          <w:b w:val="false"/>
          <w:i w:val="false"/>
          <w:color w:val="000000"/>
          <w:sz w:val="28"/>
        </w:rPr>
        <w:t xml:space="preserve">
|Ауылшарминi,     |                   |бастап          |бағыты -    </w:t>
      </w:r>
      <w:r>
        <w:br/>
      </w:r>
      <w:r>
        <w:rPr>
          <w:rFonts w:ascii="Times New Roman"/>
          <w:b w:val="false"/>
          <w:i w:val="false"/>
          <w:color w:val="000000"/>
          <w:sz w:val="28"/>
        </w:rPr>
        <w:t xml:space="preserve">
|Экономика және   |                   |                |ұдайы       </w:t>
      </w:r>
      <w:r>
        <w:br/>
      </w:r>
      <w:r>
        <w:rPr>
          <w:rFonts w:ascii="Times New Roman"/>
          <w:b w:val="false"/>
          <w:i w:val="false"/>
          <w:color w:val="000000"/>
          <w:sz w:val="28"/>
        </w:rPr>
        <w:t xml:space="preserve">
|бюджеттiк жоспар.|                   |                |            </w:t>
      </w:r>
      <w:r>
        <w:br/>
      </w:r>
      <w:r>
        <w:rPr>
          <w:rFonts w:ascii="Times New Roman"/>
          <w:b w:val="false"/>
          <w:i w:val="false"/>
          <w:color w:val="000000"/>
          <w:sz w:val="28"/>
        </w:rPr>
        <w:t xml:space="preserve">
|лау министрлiгi  |                   |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|1.7.             |                   |                |            </w:t>
      </w:r>
      <w:r>
        <w:br/>
      </w:r>
      <w:r>
        <w:rPr>
          <w:rFonts w:ascii="Times New Roman"/>
          <w:b w:val="false"/>
          <w:i w:val="false"/>
          <w:color w:val="000000"/>
          <w:sz w:val="28"/>
        </w:rPr>
        <w:t xml:space="preserve">
|Ауылшарминi,     |Мемлекеттiк займ.  |1998 жылдан     |Iс-қимыл    </w:t>
      </w:r>
      <w:r>
        <w:br/>
      </w:r>
      <w:r>
        <w:rPr>
          <w:rFonts w:ascii="Times New Roman"/>
          <w:b w:val="false"/>
          <w:i w:val="false"/>
          <w:color w:val="000000"/>
          <w:sz w:val="28"/>
        </w:rPr>
        <w:t xml:space="preserve">
|жергiлiктi       |дардан пилоттық    |бастап          |бағыты -    </w:t>
      </w:r>
      <w:r>
        <w:br/>
      </w:r>
      <w:r>
        <w:rPr>
          <w:rFonts w:ascii="Times New Roman"/>
          <w:b w:val="false"/>
          <w:i w:val="false"/>
          <w:color w:val="000000"/>
          <w:sz w:val="28"/>
        </w:rPr>
        <w:t xml:space="preserve">
|әкiмдер          |жобалар            |                |ұдайы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|2.8.             |                   |                |            </w:t>
      </w:r>
      <w:r>
        <w:br/>
      </w:r>
      <w:r>
        <w:rPr>
          <w:rFonts w:ascii="Times New Roman"/>
          <w:b w:val="false"/>
          <w:i w:val="false"/>
          <w:color w:val="000000"/>
          <w:sz w:val="28"/>
        </w:rPr>
        <w:t xml:space="preserve">
|Ауылшарминi,     |                   |1998 ж.         |            </w:t>
      </w:r>
      <w:r>
        <w:br/>
      </w:r>
      <w:r>
        <w:rPr>
          <w:rFonts w:ascii="Times New Roman"/>
          <w:b w:val="false"/>
          <w:i w:val="false"/>
          <w:color w:val="000000"/>
          <w:sz w:val="28"/>
        </w:rPr>
        <w:t xml:space="preserve">
|Қаржыминi,       |                   |                |            </w:t>
      </w:r>
      <w:r>
        <w:br/>
      </w:r>
      <w:r>
        <w:rPr>
          <w:rFonts w:ascii="Times New Roman"/>
          <w:b w:val="false"/>
          <w:i w:val="false"/>
          <w:color w:val="000000"/>
          <w:sz w:val="28"/>
        </w:rPr>
        <w:t xml:space="preserve">
|Әдiлетминi       |                   |                |   </w:t>
      </w:r>
      <w:r>
        <w:br/>
      </w:r>
      <w:r>
        <w:rPr>
          <w:rFonts w:ascii="Times New Roman"/>
          <w:b w:val="false"/>
          <w:i w:val="false"/>
          <w:color w:val="000000"/>
          <w:sz w:val="28"/>
        </w:rPr>
        <w:t xml:space="preserve">
|                 |                   |                |            </w:t>
      </w:r>
      <w:r>
        <w:br/>
      </w:r>
      <w:r>
        <w:rPr>
          <w:rFonts w:ascii="Times New Roman"/>
          <w:b w:val="false"/>
          <w:i w:val="false"/>
          <w:color w:val="000000"/>
          <w:sz w:val="28"/>
        </w:rPr>
        <w:t xml:space="preserve">
|Ауылшарминi,     |                   |1998 ж.         |Қордың қара. </w:t>
      </w:r>
      <w:r>
        <w:br/>
      </w:r>
      <w:r>
        <w:rPr>
          <w:rFonts w:ascii="Times New Roman"/>
          <w:b w:val="false"/>
          <w:i w:val="false"/>
          <w:color w:val="000000"/>
          <w:sz w:val="28"/>
        </w:rPr>
        <w:t xml:space="preserve">
|Қаржыминi,       |                   |                |жаты барлық </w:t>
      </w:r>
      <w:r>
        <w:br/>
      </w:r>
      <w:r>
        <w:rPr>
          <w:rFonts w:ascii="Times New Roman"/>
          <w:b w:val="false"/>
          <w:i w:val="false"/>
          <w:color w:val="000000"/>
          <w:sz w:val="28"/>
        </w:rPr>
        <w:t xml:space="preserve">
|Экономика және   |                   |                |ауыл шаруа. </w:t>
      </w:r>
      <w:r>
        <w:br/>
      </w:r>
      <w:r>
        <w:rPr>
          <w:rFonts w:ascii="Times New Roman"/>
          <w:b w:val="false"/>
          <w:i w:val="false"/>
          <w:color w:val="000000"/>
          <w:sz w:val="28"/>
        </w:rPr>
        <w:t xml:space="preserve">
|бюджеттiк жоспар.|                   |                |шылығы тауар </w:t>
      </w:r>
      <w:r>
        <w:br/>
      </w:r>
      <w:r>
        <w:rPr>
          <w:rFonts w:ascii="Times New Roman"/>
          <w:b w:val="false"/>
          <w:i w:val="false"/>
          <w:color w:val="000000"/>
          <w:sz w:val="28"/>
        </w:rPr>
        <w:t xml:space="preserve">
|лау министрлiгi  |                   |                |өндiрушiле. </w:t>
      </w:r>
      <w:r>
        <w:br/>
      </w:r>
      <w:r>
        <w:rPr>
          <w:rFonts w:ascii="Times New Roman"/>
          <w:b w:val="false"/>
          <w:i w:val="false"/>
          <w:color w:val="000000"/>
          <w:sz w:val="28"/>
        </w:rPr>
        <w:t xml:space="preserve">
|                 |                   |                |рiнiң </w:t>
      </w:r>
      <w:r>
        <w:br/>
      </w:r>
      <w:r>
        <w:rPr>
          <w:rFonts w:ascii="Times New Roman"/>
          <w:b w:val="false"/>
          <w:i w:val="false"/>
          <w:color w:val="000000"/>
          <w:sz w:val="28"/>
        </w:rPr>
        <w:t xml:space="preserve">
|                 |                   |                |ресурстарын </w:t>
      </w:r>
      <w:r>
        <w:br/>
      </w:r>
      <w:r>
        <w:rPr>
          <w:rFonts w:ascii="Times New Roman"/>
          <w:b w:val="false"/>
          <w:i w:val="false"/>
          <w:color w:val="000000"/>
          <w:sz w:val="28"/>
        </w:rPr>
        <w:t xml:space="preserve">
|                 |                   |                |арзандату   </w:t>
      </w:r>
      <w:r>
        <w:br/>
      </w:r>
      <w:r>
        <w:rPr>
          <w:rFonts w:ascii="Times New Roman"/>
          <w:b w:val="false"/>
          <w:i w:val="false"/>
          <w:color w:val="000000"/>
          <w:sz w:val="28"/>
        </w:rPr>
        <w:t xml:space="preserve">
|                 |                   |                |үшiн анық   </w:t>
      </w:r>
      <w:r>
        <w:br/>
      </w:r>
      <w:r>
        <w:rPr>
          <w:rFonts w:ascii="Times New Roman"/>
          <w:b w:val="false"/>
          <w:i w:val="false"/>
          <w:color w:val="000000"/>
          <w:sz w:val="28"/>
        </w:rPr>
        <w:t xml:space="preserve">
|                 |                   |                |жеткiлiксiз </w:t>
      </w:r>
      <w:r>
        <w:br/>
      </w:r>
      <w:r>
        <w:rPr>
          <w:rFonts w:ascii="Times New Roman"/>
          <w:b w:val="false"/>
          <w:i w:val="false"/>
          <w:color w:val="000000"/>
          <w:sz w:val="28"/>
        </w:rPr>
        <w:t xml:space="preserve">
|                 |                   |                |болғандықтан </w:t>
      </w:r>
      <w:r>
        <w:br/>
      </w:r>
      <w:r>
        <w:rPr>
          <w:rFonts w:ascii="Times New Roman"/>
          <w:b w:val="false"/>
          <w:i w:val="false"/>
          <w:color w:val="000000"/>
          <w:sz w:val="28"/>
        </w:rPr>
        <w:t xml:space="preserve">
|                 |                   |                |бұл көпшiлi. </w:t>
      </w:r>
      <w:r>
        <w:br/>
      </w:r>
      <w:r>
        <w:rPr>
          <w:rFonts w:ascii="Times New Roman"/>
          <w:b w:val="false"/>
          <w:i w:val="false"/>
          <w:color w:val="000000"/>
          <w:sz w:val="28"/>
        </w:rPr>
        <w:t xml:space="preserve">
|                 |                   |                |гiнiң Қордан </w:t>
      </w:r>
      <w:r>
        <w:br/>
      </w:r>
      <w:r>
        <w:rPr>
          <w:rFonts w:ascii="Times New Roman"/>
          <w:b w:val="false"/>
          <w:i w:val="false"/>
          <w:color w:val="000000"/>
          <w:sz w:val="28"/>
        </w:rPr>
        <w:t xml:space="preserve">
|                 |                   |                |қаражат ала </w:t>
      </w:r>
      <w:r>
        <w:br/>
      </w:r>
      <w:r>
        <w:rPr>
          <w:rFonts w:ascii="Times New Roman"/>
          <w:b w:val="false"/>
          <w:i w:val="false"/>
          <w:color w:val="000000"/>
          <w:sz w:val="28"/>
        </w:rPr>
        <w:t xml:space="preserve">
|                 |                   |                |алмауына    </w:t>
      </w:r>
      <w:r>
        <w:br/>
      </w:r>
      <w:r>
        <w:rPr>
          <w:rFonts w:ascii="Times New Roman"/>
          <w:b w:val="false"/>
          <w:i w:val="false"/>
          <w:color w:val="000000"/>
          <w:sz w:val="28"/>
        </w:rPr>
        <w:t xml:space="preserve">
|                 |                   |                |әкеледi және </w:t>
      </w:r>
      <w:r>
        <w:br/>
      </w:r>
      <w:r>
        <w:rPr>
          <w:rFonts w:ascii="Times New Roman"/>
          <w:b w:val="false"/>
          <w:i w:val="false"/>
          <w:color w:val="000000"/>
          <w:sz w:val="28"/>
        </w:rPr>
        <w:t xml:space="preserve">
|                 |                   |                |тең емес   </w:t>
      </w:r>
      <w:r>
        <w:br/>
      </w:r>
      <w:r>
        <w:rPr>
          <w:rFonts w:ascii="Times New Roman"/>
          <w:b w:val="false"/>
          <w:i w:val="false"/>
          <w:color w:val="000000"/>
          <w:sz w:val="28"/>
        </w:rPr>
        <w:t xml:space="preserve">
|                 |                   |                |жағдайда   </w:t>
      </w:r>
      <w:r>
        <w:br/>
      </w:r>
      <w:r>
        <w:rPr>
          <w:rFonts w:ascii="Times New Roman"/>
          <w:b w:val="false"/>
          <w:i w:val="false"/>
          <w:color w:val="000000"/>
          <w:sz w:val="28"/>
        </w:rPr>
        <w:t xml:space="preserve">
|                 |                   |                |болады.     </w:t>
      </w:r>
      <w:r>
        <w:br/>
      </w:r>
      <w:r>
        <w:rPr>
          <w:rFonts w:ascii="Times New Roman"/>
          <w:b w:val="false"/>
          <w:i w:val="false"/>
          <w:color w:val="000000"/>
          <w:sz w:val="28"/>
        </w:rPr>
        <w:t xml:space="preserve">
|                 |                   |                |Бұдан басқа, </w:t>
      </w:r>
      <w:r>
        <w:br/>
      </w:r>
      <w:r>
        <w:rPr>
          <w:rFonts w:ascii="Times New Roman"/>
          <w:b w:val="false"/>
          <w:i w:val="false"/>
          <w:color w:val="000000"/>
          <w:sz w:val="28"/>
        </w:rPr>
        <w:t xml:space="preserve">
|                 |                   |                |қордың қара. </w:t>
      </w:r>
      <w:r>
        <w:br/>
      </w:r>
      <w:r>
        <w:rPr>
          <w:rFonts w:ascii="Times New Roman"/>
          <w:b w:val="false"/>
          <w:i w:val="false"/>
          <w:color w:val="000000"/>
          <w:sz w:val="28"/>
        </w:rPr>
        <w:t xml:space="preserve">
|                 |                   |                |жатын бөлу  </w:t>
      </w:r>
      <w:r>
        <w:br/>
      </w:r>
      <w:r>
        <w:rPr>
          <w:rFonts w:ascii="Times New Roman"/>
          <w:b w:val="false"/>
          <w:i w:val="false"/>
          <w:color w:val="000000"/>
          <w:sz w:val="28"/>
        </w:rPr>
        <w:t xml:space="preserve">
|                 |                   |                |жария емес, </w:t>
      </w:r>
      <w:r>
        <w:br/>
      </w:r>
      <w:r>
        <w:rPr>
          <w:rFonts w:ascii="Times New Roman"/>
          <w:b w:val="false"/>
          <w:i w:val="false"/>
          <w:color w:val="000000"/>
          <w:sz w:val="28"/>
        </w:rPr>
        <w:t xml:space="preserve">
|                 |                   |                |тек белгiлi </w:t>
      </w:r>
      <w:r>
        <w:br/>
      </w:r>
      <w:r>
        <w:rPr>
          <w:rFonts w:ascii="Times New Roman"/>
          <w:b w:val="false"/>
          <w:i w:val="false"/>
          <w:color w:val="000000"/>
          <w:sz w:val="28"/>
        </w:rPr>
        <w:t xml:space="preserve">
|                 |                   |                |бiр фирма.  </w:t>
      </w:r>
      <w:r>
        <w:br/>
      </w:r>
      <w:r>
        <w:rPr>
          <w:rFonts w:ascii="Times New Roman"/>
          <w:b w:val="false"/>
          <w:i w:val="false"/>
          <w:color w:val="000000"/>
          <w:sz w:val="28"/>
        </w:rPr>
        <w:t xml:space="preserve">
|                 |                   |                |лардың  </w:t>
      </w:r>
      <w:r>
        <w:br/>
      </w:r>
      <w:r>
        <w:rPr>
          <w:rFonts w:ascii="Times New Roman"/>
          <w:b w:val="false"/>
          <w:i w:val="false"/>
          <w:color w:val="000000"/>
          <w:sz w:val="28"/>
        </w:rPr>
        <w:t xml:space="preserve">
|                 |                   |                |мүддесiнде </w:t>
      </w:r>
      <w:r>
        <w:br/>
      </w:r>
      <w:r>
        <w:rPr>
          <w:rFonts w:ascii="Times New Roman"/>
          <w:b w:val="false"/>
          <w:i w:val="false"/>
          <w:color w:val="000000"/>
          <w:sz w:val="28"/>
        </w:rPr>
        <w:t xml:space="preserve">
|                 |                   |                |жүргiзiледi, </w:t>
      </w:r>
      <w:r>
        <w:br/>
      </w:r>
      <w:r>
        <w:rPr>
          <w:rFonts w:ascii="Times New Roman"/>
          <w:b w:val="false"/>
          <w:i w:val="false"/>
          <w:color w:val="000000"/>
          <w:sz w:val="28"/>
        </w:rPr>
        <w:t xml:space="preserve">
|                 |                   |                |бұл мемчи.  </w:t>
      </w:r>
      <w:r>
        <w:br/>
      </w:r>
      <w:r>
        <w:rPr>
          <w:rFonts w:ascii="Times New Roman"/>
          <w:b w:val="false"/>
          <w:i w:val="false"/>
          <w:color w:val="000000"/>
          <w:sz w:val="28"/>
        </w:rPr>
        <w:t xml:space="preserve">
|                 |                   |                |новниктердiң </w:t>
      </w:r>
      <w:r>
        <w:br/>
      </w:r>
      <w:r>
        <w:rPr>
          <w:rFonts w:ascii="Times New Roman"/>
          <w:b w:val="false"/>
          <w:i w:val="false"/>
          <w:color w:val="000000"/>
          <w:sz w:val="28"/>
        </w:rPr>
        <w:t xml:space="preserve">
|                 |                   |                |жемқорлығы  </w:t>
      </w:r>
      <w:r>
        <w:br/>
      </w:r>
      <w:r>
        <w:rPr>
          <w:rFonts w:ascii="Times New Roman"/>
          <w:b w:val="false"/>
          <w:i w:val="false"/>
          <w:color w:val="000000"/>
          <w:sz w:val="28"/>
        </w:rPr>
        <w:t xml:space="preserve">
|                 |                   |                |мен қызметiн </w:t>
      </w:r>
      <w:r>
        <w:br/>
      </w:r>
      <w:r>
        <w:rPr>
          <w:rFonts w:ascii="Times New Roman"/>
          <w:b w:val="false"/>
          <w:i w:val="false"/>
          <w:color w:val="000000"/>
          <w:sz w:val="28"/>
        </w:rPr>
        <w:t xml:space="preserve">
|                 |                   |                |терiс пай.  </w:t>
      </w:r>
      <w:r>
        <w:br/>
      </w:r>
      <w:r>
        <w:rPr>
          <w:rFonts w:ascii="Times New Roman"/>
          <w:b w:val="false"/>
          <w:i w:val="false"/>
          <w:color w:val="000000"/>
          <w:sz w:val="28"/>
        </w:rPr>
        <w:t xml:space="preserve">
|                 |                   |                |далануы үшiн </w:t>
      </w:r>
      <w:r>
        <w:br/>
      </w:r>
      <w:r>
        <w:rPr>
          <w:rFonts w:ascii="Times New Roman"/>
          <w:b w:val="false"/>
          <w:i w:val="false"/>
          <w:color w:val="000000"/>
          <w:sz w:val="28"/>
        </w:rPr>
        <w:t xml:space="preserve">
|                 |                   |                |негiз  </w:t>
      </w:r>
      <w:r>
        <w:br/>
      </w:r>
      <w:r>
        <w:rPr>
          <w:rFonts w:ascii="Times New Roman"/>
          <w:b w:val="false"/>
          <w:i w:val="false"/>
          <w:color w:val="000000"/>
          <w:sz w:val="28"/>
        </w:rPr>
        <w:t xml:space="preserve">
|                 |                   |                |жасайды     </w:t>
      </w:r>
      <w:r>
        <w:br/>
      </w:r>
      <w:r>
        <w:rPr>
          <w:rFonts w:ascii="Times New Roman"/>
          <w:b w:val="false"/>
          <w:i w:val="false"/>
          <w:color w:val="000000"/>
          <w:sz w:val="28"/>
        </w:rPr>
        <w:t xml:space="preserve">
|                 |                   |                |           </w:t>
      </w:r>
      <w:r>
        <w:br/>
      </w:r>
      <w:r>
        <w:rPr>
          <w:rFonts w:ascii="Times New Roman"/>
          <w:b w:val="false"/>
          <w:i w:val="false"/>
          <w:color w:val="000000"/>
          <w:sz w:val="28"/>
        </w:rPr>
        <w:t xml:space="preserve">
|Қаржыминi,       |АДБ, ДКДБ займда.  |                |           </w:t>
      </w:r>
      <w:r>
        <w:br/>
      </w:r>
      <w:r>
        <w:rPr>
          <w:rFonts w:ascii="Times New Roman"/>
          <w:b w:val="false"/>
          <w:i w:val="false"/>
          <w:color w:val="000000"/>
          <w:sz w:val="28"/>
        </w:rPr>
        <w:t xml:space="preserve">
|Ауылшарминi,     |рының қаражаты     |                |           </w:t>
      </w:r>
      <w:r>
        <w:br/>
      </w:r>
      <w:r>
        <w:rPr>
          <w:rFonts w:ascii="Times New Roman"/>
          <w:b w:val="false"/>
          <w:i w:val="false"/>
          <w:color w:val="000000"/>
          <w:sz w:val="28"/>
        </w:rPr>
        <w:t xml:space="preserve">
|Экономика және   |                   |                |           </w:t>
      </w:r>
      <w:r>
        <w:br/>
      </w:r>
      <w:r>
        <w:rPr>
          <w:rFonts w:ascii="Times New Roman"/>
          <w:b w:val="false"/>
          <w:i w:val="false"/>
          <w:color w:val="000000"/>
          <w:sz w:val="28"/>
        </w:rPr>
        <w:t xml:space="preserve">
|бюджеттiк жоспар.|                   |                |           </w:t>
      </w:r>
      <w:r>
        <w:br/>
      </w:r>
      <w:r>
        <w:rPr>
          <w:rFonts w:ascii="Times New Roman"/>
          <w:b w:val="false"/>
          <w:i w:val="false"/>
          <w:color w:val="000000"/>
          <w:sz w:val="28"/>
        </w:rPr>
        <w:t xml:space="preserve">
|лау министрлiгi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|3.9.             |                   |                |            </w:t>
      </w:r>
      <w:r>
        <w:br/>
      </w:r>
      <w:r>
        <w:rPr>
          <w:rFonts w:ascii="Times New Roman"/>
          <w:b w:val="false"/>
          <w:i w:val="false"/>
          <w:color w:val="000000"/>
          <w:sz w:val="28"/>
        </w:rPr>
        <w:t xml:space="preserve">
|ҚР тауар         |Мемлекеттiк займ.  |1998 ж.         |            </w:t>
      </w:r>
      <w:r>
        <w:br/>
      </w:r>
      <w:r>
        <w:rPr>
          <w:rFonts w:ascii="Times New Roman"/>
          <w:b w:val="false"/>
          <w:i w:val="false"/>
          <w:color w:val="000000"/>
          <w:sz w:val="28"/>
        </w:rPr>
        <w:t xml:space="preserve">
|биржалары        |дардан пилоттық    |                |           </w:t>
      </w:r>
      <w:r>
        <w:br/>
      </w:r>
      <w:r>
        <w:rPr>
          <w:rFonts w:ascii="Times New Roman"/>
          <w:b w:val="false"/>
          <w:i w:val="false"/>
          <w:color w:val="000000"/>
          <w:sz w:val="28"/>
        </w:rPr>
        <w:t xml:space="preserve">
|жөнiндегi        |жоба, шаруашылық   |                |            </w:t>
      </w:r>
      <w:r>
        <w:br/>
      </w:r>
      <w:r>
        <w:rPr>
          <w:rFonts w:ascii="Times New Roman"/>
          <w:b w:val="false"/>
          <w:i w:val="false"/>
          <w:color w:val="000000"/>
          <w:sz w:val="28"/>
        </w:rPr>
        <w:t xml:space="preserve">
|комиссиясы,      |жүргiзушi субъек.  |                |            </w:t>
      </w:r>
      <w:r>
        <w:br/>
      </w:r>
      <w:r>
        <w:rPr>
          <w:rFonts w:ascii="Times New Roman"/>
          <w:b w:val="false"/>
          <w:i w:val="false"/>
          <w:color w:val="000000"/>
          <w:sz w:val="28"/>
        </w:rPr>
        <w:t xml:space="preserve">
|Ауылшарминi,     |тiлердiң қаражаты  |                |            </w:t>
      </w:r>
      <w:r>
        <w:br/>
      </w:r>
      <w:r>
        <w:rPr>
          <w:rFonts w:ascii="Times New Roman"/>
          <w:b w:val="false"/>
          <w:i w:val="false"/>
          <w:color w:val="000000"/>
          <w:sz w:val="28"/>
        </w:rPr>
        <w:t xml:space="preserve">
|Экономика және   |                   |                |           </w:t>
      </w:r>
      <w:r>
        <w:br/>
      </w:r>
      <w:r>
        <w:rPr>
          <w:rFonts w:ascii="Times New Roman"/>
          <w:b w:val="false"/>
          <w:i w:val="false"/>
          <w:color w:val="000000"/>
          <w:sz w:val="28"/>
        </w:rPr>
        <w:t xml:space="preserve">
|бюджеттiк жоспар.|                   |                |           </w:t>
      </w:r>
      <w:r>
        <w:br/>
      </w:r>
      <w:r>
        <w:rPr>
          <w:rFonts w:ascii="Times New Roman"/>
          <w:b w:val="false"/>
          <w:i w:val="false"/>
          <w:color w:val="000000"/>
          <w:sz w:val="28"/>
        </w:rPr>
        <w:t xml:space="preserve">
|лау министрлiгi  |                   |                |     </w:t>
      </w:r>
      <w:r>
        <w:br/>
      </w:r>
      <w:r>
        <w:rPr>
          <w:rFonts w:ascii="Times New Roman"/>
          <w:b w:val="false"/>
          <w:i w:val="false"/>
          <w:color w:val="000000"/>
          <w:sz w:val="28"/>
        </w:rPr>
        <w:t xml:space="preserve">
|                 |                   |                |             </w:t>
      </w:r>
      <w:r>
        <w:br/>
      </w:r>
      <w:r>
        <w:rPr>
          <w:rFonts w:ascii="Times New Roman"/>
          <w:b w:val="false"/>
          <w:i w:val="false"/>
          <w:color w:val="000000"/>
          <w:sz w:val="28"/>
        </w:rPr>
        <w:t xml:space="preserve">
|Ауылшарминi, ҚР  |                   |1998 ж. бiрiншi |            </w:t>
      </w:r>
      <w:r>
        <w:br/>
      </w:r>
      <w:r>
        <w:rPr>
          <w:rFonts w:ascii="Times New Roman"/>
          <w:b w:val="false"/>
          <w:i w:val="false"/>
          <w:color w:val="000000"/>
          <w:sz w:val="28"/>
        </w:rPr>
        <w:t xml:space="preserve">
|Фермерлерi ұлттық|                   |жарты жылдық    |    </w:t>
      </w:r>
      <w:r>
        <w:br/>
      </w:r>
      <w:r>
        <w:rPr>
          <w:rFonts w:ascii="Times New Roman"/>
          <w:b w:val="false"/>
          <w:i w:val="false"/>
          <w:color w:val="000000"/>
          <w:sz w:val="28"/>
        </w:rPr>
        <w:t xml:space="preserve">
|федерациясы      |                   |                |           </w:t>
      </w:r>
      <w:r>
        <w:br/>
      </w:r>
      <w:r>
        <w:rPr>
          <w:rFonts w:ascii="Times New Roman"/>
          <w:b w:val="false"/>
          <w:i w:val="false"/>
          <w:color w:val="000000"/>
          <w:sz w:val="28"/>
        </w:rPr>
        <w:t xml:space="preserve">
|Ауылшарминi,     |                   |1998 ж.         |            </w:t>
      </w:r>
      <w:r>
        <w:br/>
      </w:r>
      <w:r>
        <w:rPr>
          <w:rFonts w:ascii="Times New Roman"/>
          <w:b w:val="false"/>
          <w:i w:val="false"/>
          <w:color w:val="000000"/>
          <w:sz w:val="28"/>
        </w:rPr>
        <w:t xml:space="preserve">
|Қаржыминi,       |                   |1-шi тоқсан     |            </w:t>
      </w:r>
      <w:r>
        <w:br/>
      </w:r>
      <w:r>
        <w:rPr>
          <w:rFonts w:ascii="Times New Roman"/>
          <w:b w:val="false"/>
          <w:i w:val="false"/>
          <w:color w:val="000000"/>
          <w:sz w:val="28"/>
        </w:rPr>
        <w:t xml:space="preserve">
|Инвестмемком,    |                   |                |           </w:t>
      </w:r>
      <w:r>
        <w:br/>
      </w:r>
      <w:r>
        <w:rPr>
          <w:rFonts w:ascii="Times New Roman"/>
          <w:b w:val="false"/>
          <w:i w:val="false"/>
          <w:color w:val="000000"/>
          <w:sz w:val="28"/>
        </w:rPr>
        <w:t xml:space="preserve">
|Экономика және   |                   |                |           </w:t>
      </w:r>
      <w:r>
        <w:br/>
      </w:r>
      <w:r>
        <w:rPr>
          <w:rFonts w:ascii="Times New Roman"/>
          <w:b w:val="false"/>
          <w:i w:val="false"/>
          <w:color w:val="000000"/>
          <w:sz w:val="28"/>
        </w:rPr>
        <w:t xml:space="preserve">
|бюджеттiк жоспар.|                   |                |      </w:t>
      </w:r>
      <w:r>
        <w:br/>
      </w:r>
      <w:r>
        <w:rPr>
          <w:rFonts w:ascii="Times New Roman"/>
          <w:b w:val="false"/>
          <w:i w:val="false"/>
          <w:color w:val="000000"/>
          <w:sz w:val="28"/>
        </w:rPr>
        <w:t xml:space="preserve">
|лау министрлiгi  |                   |                |           </w:t>
      </w:r>
      <w:r>
        <w:br/>
      </w:r>
      <w:r>
        <w:rPr>
          <w:rFonts w:ascii="Times New Roman"/>
          <w:b w:val="false"/>
          <w:i w:val="false"/>
          <w:color w:val="000000"/>
          <w:sz w:val="28"/>
        </w:rPr>
        <w:t xml:space="preserve">
|                 |                   |                |            </w:t>
      </w:r>
      <w:r>
        <w:br/>
      </w:r>
      <w:r>
        <w:rPr>
          <w:rFonts w:ascii="Times New Roman"/>
          <w:b w:val="false"/>
          <w:i w:val="false"/>
          <w:color w:val="000000"/>
          <w:sz w:val="28"/>
        </w:rPr>
        <w:t xml:space="preserve">
|Тауар биржалары  |Әлемдiк қаржы      |1998 ж.         |       </w:t>
      </w:r>
      <w:r>
        <w:br/>
      </w:r>
      <w:r>
        <w:rPr>
          <w:rFonts w:ascii="Times New Roman"/>
          <w:b w:val="false"/>
          <w:i w:val="false"/>
          <w:color w:val="000000"/>
          <w:sz w:val="28"/>
        </w:rPr>
        <w:t xml:space="preserve">
|жөнiндегi респуб.|ұйымдары, инвести. |                |      </w:t>
      </w:r>
      <w:r>
        <w:br/>
      </w:r>
      <w:r>
        <w:rPr>
          <w:rFonts w:ascii="Times New Roman"/>
          <w:b w:val="false"/>
          <w:i w:val="false"/>
          <w:color w:val="000000"/>
          <w:sz w:val="28"/>
        </w:rPr>
        <w:t xml:space="preserve">
|ликалық комиссия,|циялық жобалар     |                |           </w:t>
      </w:r>
      <w:r>
        <w:br/>
      </w:r>
      <w:r>
        <w:rPr>
          <w:rFonts w:ascii="Times New Roman"/>
          <w:b w:val="false"/>
          <w:i w:val="false"/>
          <w:color w:val="000000"/>
          <w:sz w:val="28"/>
        </w:rPr>
        <w:t xml:space="preserve">
|Ауылшарминi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|4.10.            |                   |                |           </w:t>
      </w:r>
      <w:r>
        <w:br/>
      </w:r>
      <w:r>
        <w:rPr>
          <w:rFonts w:ascii="Times New Roman"/>
          <w:b w:val="false"/>
          <w:i w:val="false"/>
          <w:color w:val="000000"/>
          <w:sz w:val="28"/>
        </w:rPr>
        <w:t xml:space="preserve">
|Ауылшарминi,     |Техникалық займ,   |1998-1999 жж.   |Бiрыңғай    </w:t>
      </w:r>
      <w:r>
        <w:br/>
      </w:r>
      <w:r>
        <w:rPr>
          <w:rFonts w:ascii="Times New Roman"/>
          <w:b w:val="false"/>
          <w:i w:val="false"/>
          <w:color w:val="000000"/>
          <w:sz w:val="28"/>
        </w:rPr>
        <w:t xml:space="preserve">
|Көлiк және комму.|бюджет қаражаты    |                |жүйе тәуел. </w:t>
      </w:r>
      <w:r>
        <w:br/>
      </w:r>
      <w:r>
        <w:rPr>
          <w:rFonts w:ascii="Times New Roman"/>
          <w:b w:val="false"/>
          <w:i w:val="false"/>
          <w:color w:val="000000"/>
          <w:sz w:val="28"/>
        </w:rPr>
        <w:t xml:space="preserve">
|никациялар       |                   |                |сiз өзiн-өзi </w:t>
      </w:r>
      <w:r>
        <w:br/>
      </w:r>
      <w:r>
        <w:rPr>
          <w:rFonts w:ascii="Times New Roman"/>
          <w:b w:val="false"/>
          <w:i w:val="false"/>
          <w:color w:val="000000"/>
          <w:sz w:val="28"/>
        </w:rPr>
        <w:t xml:space="preserve">
|министрлiгi,     |                   |                |ақтайтын   </w:t>
      </w:r>
      <w:r>
        <w:br/>
      </w:r>
      <w:r>
        <w:rPr>
          <w:rFonts w:ascii="Times New Roman"/>
          <w:b w:val="false"/>
          <w:i w:val="false"/>
          <w:color w:val="000000"/>
          <w:sz w:val="28"/>
        </w:rPr>
        <w:t xml:space="preserve">
|екiншi деңгейдегi|                   |                |желi ретiнде </w:t>
      </w:r>
      <w:r>
        <w:br/>
      </w:r>
      <w:r>
        <w:rPr>
          <w:rFonts w:ascii="Times New Roman"/>
          <w:b w:val="false"/>
          <w:i w:val="false"/>
          <w:color w:val="000000"/>
          <w:sz w:val="28"/>
        </w:rPr>
        <w:t xml:space="preserve">
|банктер, тауар   |                   |                |жұмыс iстеуi </w:t>
      </w:r>
      <w:r>
        <w:br/>
      </w:r>
      <w:r>
        <w:rPr>
          <w:rFonts w:ascii="Times New Roman"/>
          <w:b w:val="false"/>
          <w:i w:val="false"/>
          <w:color w:val="000000"/>
          <w:sz w:val="28"/>
        </w:rPr>
        <w:t xml:space="preserve">
|биржалары,       |                   |                |тиiс. Жобада </w:t>
      </w:r>
      <w:r>
        <w:br/>
      </w:r>
      <w:r>
        <w:rPr>
          <w:rFonts w:ascii="Times New Roman"/>
          <w:b w:val="false"/>
          <w:i w:val="false"/>
          <w:color w:val="000000"/>
          <w:sz w:val="28"/>
        </w:rPr>
        <w:t xml:space="preserve">
|мамандандырылған |                   |                |инвестиция. </w:t>
      </w:r>
      <w:r>
        <w:br/>
      </w:r>
      <w:r>
        <w:rPr>
          <w:rFonts w:ascii="Times New Roman"/>
          <w:b w:val="false"/>
          <w:i w:val="false"/>
          <w:color w:val="000000"/>
          <w:sz w:val="28"/>
        </w:rPr>
        <w:t xml:space="preserve">
|ақпараттық       |                   |                |лар қайта.  </w:t>
      </w:r>
      <w:r>
        <w:br/>
      </w:r>
      <w:r>
        <w:rPr>
          <w:rFonts w:ascii="Times New Roman"/>
          <w:b w:val="false"/>
          <w:i w:val="false"/>
          <w:color w:val="000000"/>
          <w:sz w:val="28"/>
        </w:rPr>
        <w:t xml:space="preserve">
|ұйымдар          |                   |                |рымды негiз. </w:t>
      </w:r>
      <w:r>
        <w:br/>
      </w:r>
      <w:r>
        <w:rPr>
          <w:rFonts w:ascii="Times New Roman"/>
          <w:b w:val="false"/>
          <w:i w:val="false"/>
          <w:color w:val="000000"/>
          <w:sz w:val="28"/>
        </w:rPr>
        <w:t xml:space="preserve">
|                 |                   |                |де бөлiнуi  </w:t>
      </w:r>
      <w:r>
        <w:br/>
      </w:r>
      <w:r>
        <w:rPr>
          <w:rFonts w:ascii="Times New Roman"/>
          <w:b w:val="false"/>
          <w:i w:val="false"/>
          <w:color w:val="000000"/>
          <w:sz w:val="28"/>
        </w:rPr>
        <w:t xml:space="preserve">
|                 |                   |                |тиiс        </w:t>
      </w:r>
      <w:r>
        <w:br/>
      </w:r>
      <w:r>
        <w:rPr>
          <w:rFonts w:ascii="Times New Roman"/>
          <w:b w:val="false"/>
          <w:i w:val="false"/>
          <w:color w:val="000000"/>
          <w:sz w:val="28"/>
        </w:rPr>
        <w:t xml:space="preserve">
|                 |                   |                |            </w:t>
      </w:r>
      <w:r>
        <w:br/>
      </w:r>
      <w:r>
        <w:rPr>
          <w:rFonts w:ascii="Times New Roman"/>
          <w:b w:val="false"/>
          <w:i w:val="false"/>
          <w:color w:val="000000"/>
          <w:sz w:val="28"/>
        </w:rPr>
        <w:t xml:space="preserve">
|Ауылшарминi      |Техникалық займ,   |1998 ж.         |            </w:t>
      </w:r>
      <w:r>
        <w:br/>
      </w:r>
      <w:r>
        <w:rPr>
          <w:rFonts w:ascii="Times New Roman"/>
          <w:b w:val="false"/>
          <w:i w:val="false"/>
          <w:color w:val="000000"/>
          <w:sz w:val="28"/>
        </w:rPr>
        <w:t xml:space="preserve">
|                 |бюджет қаражаты    |                |            </w:t>
      </w:r>
      <w:r>
        <w:br/>
      </w:r>
      <w:r>
        <w:rPr>
          <w:rFonts w:ascii="Times New Roman"/>
          <w:b w:val="false"/>
          <w:i w:val="false"/>
          <w:color w:val="000000"/>
          <w:sz w:val="28"/>
        </w:rPr>
        <w:t xml:space="preserve">
|                 |                   |                |             </w:t>
      </w:r>
      <w:r>
        <w:br/>
      </w:r>
      <w:r>
        <w:rPr>
          <w:rFonts w:ascii="Times New Roman"/>
          <w:b w:val="false"/>
          <w:i w:val="false"/>
          <w:color w:val="000000"/>
          <w:sz w:val="28"/>
        </w:rPr>
        <w:t xml:space="preserve">
|Ауылшарминi,     |Қатысушылардың өз  |1998-2000 жж.   |            </w:t>
      </w:r>
      <w:r>
        <w:br/>
      </w:r>
      <w:r>
        <w:rPr>
          <w:rFonts w:ascii="Times New Roman"/>
          <w:b w:val="false"/>
          <w:i w:val="false"/>
          <w:color w:val="000000"/>
          <w:sz w:val="28"/>
        </w:rPr>
        <w:t xml:space="preserve">
|аграршылардың    |қаражаты           |                |            </w:t>
      </w:r>
      <w:r>
        <w:br/>
      </w:r>
      <w:r>
        <w:rPr>
          <w:rFonts w:ascii="Times New Roman"/>
          <w:b w:val="false"/>
          <w:i w:val="false"/>
          <w:color w:val="000000"/>
          <w:sz w:val="28"/>
        </w:rPr>
        <w:t xml:space="preserve">
|бiрлестiгi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|5.11.            |                   |                |           </w:t>
      </w:r>
      <w:r>
        <w:br/>
      </w:r>
      <w:r>
        <w:rPr>
          <w:rFonts w:ascii="Times New Roman"/>
          <w:b w:val="false"/>
          <w:i w:val="false"/>
          <w:color w:val="000000"/>
          <w:sz w:val="28"/>
        </w:rPr>
        <w:t xml:space="preserve">
|                 |                   |                |            </w:t>
      </w:r>
      <w:r>
        <w:br/>
      </w:r>
      <w:r>
        <w:rPr>
          <w:rFonts w:ascii="Times New Roman"/>
          <w:b w:val="false"/>
          <w:i w:val="false"/>
          <w:color w:val="000000"/>
          <w:sz w:val="28"/>
        </w:rPr>
        <w:t xml:space="preserve">
|5.12.            |                   |                |            </w:t>
      </w:r>
      <w:r>
        <w:br/>
      </w:r>
      <w:r>
        <w:rPr>
          <w:rFonts w:ascii="Times New Roman"/>
          <w:b w:val="false"/>
          <w:i w:val="false"/>
          <w:color w:val="000000"/>
          <w:sz w:val="28"/>
        </w:rPr>
        <w:t xml:space="preserve">
|Қаржыминi,       |                   |1998 ж.         |"Ипотека    </w:t>
      </w:r>
      <w:r>
        <w:br/>
      </w:r>
      <w:r>
        <w:rPr>
          <w:rFonts w:ascii="Times New Roman"/>
          <w:b w:val="false"/>
          <w:i w:val="false"/>
          <w:color w:val="000000"/>
          <w:sz w:val="28"/>
        </w:rPr>
        <w:t xml:space="preserve">
|Ауылшарминi,     |                   |                |туралы" "Жер </w:t>
      </w:r>
      <w:r>
        <w:br/>
      </w:r>
      <w:r>
        <w:rPr>
          <w:rFonts w:ascii="Times New Roman"/>
          <w:b w:val="false"/>
          <w:i w:val="false"/>
          <w:color w:val="000000"/>
          <w:sz w:val="28"/>
        </w:rPr>
        <w:t xml:space="preserve">
|Ұлттық Банк      |                   |                |туралы"     </w:t>
      </w:r>
      <w:r>
        <w:br/>
      </w:r>
      <w:r>
        <w:rPr>
          <w:rFonts w:ascii="Times New Roman"/>
          <w:b w:val="false"/>
          <w:i w:val="false"/>
          <w:color w:val="000000"/>
          <w:sz w:val="28"/>
        </w:rPr>
        <w:t xml:space="preserve">
|екiншi деңгейдегi|                   |                |"Жылжымайтын </w:t>
      </w:r>
      <w:r>
        <w:br/>
      </w:r>
      <w:r>
        <w:rPr>
          <w:rFonts w:ascii="Times New Roman"/>
          <w:b w:val="false"/>
          <w:i w:val="false"/>
          <w:color w:val="000000"/>
          <w:sz w:val="28"/>
        </w:rPr>
        <w:t xml:space="preserve">
|банктер          |                   |                |мүлiктi тiр. </w:t>
      </w:r>
      <w:r>
        <w:br/>
      </w:r>
      <w:r>
        <w:rPr>
          <w:rFonts w:ascii="Times New Roman"/>
          <w:b w:val="false"/>
          <w:i w:val="false"/>
          <w:color w:val="000000"/>
          <w:sz w:val="28"/>
        </w:rPr>
        <w:t xml:space="preserve">
|                 |                   |                |кеу туралы" </w:t>
      </w:r>
      <w:r>
        <w:br/>
      </w:r>
      <w:r>
        <w:rPr>
          <w:rFonts w:ascii="Times New Roman"/>
          <w:b w:val="false"/>
          <w:i w:val="false"/>
          <w:color w:val="000000"/>
          <w:sz w:val="28"/>
        </w:rPr>
        <w:t xml:space="preserve">
|                 |                   |                |заң күшi бар </w:t>
      </w:r>
      <w:r>
        <w:br/>
      </w:r>
      <w:r>
        <w:rPr>
          <w:rFonts w:ascii="Times New Roman"/>
          <w:b w:val="false"/>
          <w:i w:val="false"/>
          <w:color w:val="000000"/>
          <w:sz w:val="28"/>
        </w:rPr>
        <w:t xml:space="preserve">
|                 |                   |                |Жарлықтарды </w:t>
      </w:r>
      <w:r>
        <w:br/>
      </w:r>
      <w:r>
        <w:rPr>
          <w:rFonts w:ascii="Times New Roman"/>
          <w:b w:val="false"/>
          <w:i w:val="false"/>
          <w:color w:val="000000"/>
          <w:sz w:val="28"/>
        </w:rPr>
        <w:t xml:space="preserve">
|                 |                   |                |iске асыру </w:t>
      </w:r>
      <w:r>
        <w:br/>
      </w:r>
      <w:r>
        <w:rPr>
          <w:rFonts w:ascii="Times New Roman"/>
          <w:b w:val="false"/>
          <w:i w:val="false"/>
          <w:color w:val="000000"/>
          <w:sz w:val="28"/>
        </w:rPr>
        <w:t xml:space="preserve">
|                 |                   |                |жөнiндегi  </w:t>
      </w:r>
      <w:r>
        <w:br/>
      </w:r>
      <w:r>
        <w:rPr>
          <w:rFonts w:ascii="Times New Roman"/>
          <w:b w:val="false"/>
          <w:i w:val="false"/>
          <w:color w:val="000000"/>
          <w:sz w:val="28"/>
        </w:rPr>
        <w:t xml:space="preserve">
|                 |                   |                |тетiктi    </w:t>
      </w:r>
      <w:r>
        <w:br/>
      </w:r>
      <w:r>
        <w:rPr>
          <w:rFonts w:ascii="Times New Roman"/>
          <w:b w:val="false"/>
          <w:i w:val="false"/>
          <w:color w:val="000000"/>
          <w:sz w:val="28"/>
        </w:rPr>
        <w:t xml:space="preserve">
|                 |                   |                |әзiрлеу    </w:t>
      </w:r>
      <w:r>
        <w:br/>
      </w:r>
      <w:r>
        <w:rPr>
          <w:rFonts w:ascii="Times New Roman"/>
          <w:b w:val="false"/>
          <w:i w:val="false"/>
          <w:color w:val="000000"/>
          <w:sz w:val="28"/>
        </w:rPr>
        <w:t xml:space="preserve">
|                 |                   |                |           </w:t>
      </w:r>
      <w:r>
        <w:br/>
      </w:r>
      <w:r>
        <w:rPr>
          <w:rFonts w:ascii="Times New Roman"/>
          <w:b w:val="false"/>
          <w:i w:val="false"/>
          <w:color w:val="000000"/>
          <w:sz w:val="28"/>
        </w:rPr>
        <w:t xml:space="preserve">
|5.13.            |                   |                |  </w:t>
      </w:r>
      <w:r>
        <w:br/>
      </w:r>
      <w:r>
        <w:rPr>
          <w:rFonts w:ascii="Times New Roman"/>
          <w:b w:val="false"/>
          <w:i w:val="false"/>
          <w:color w:val="000000"/>
          <w:sz w:val="28"/>
        </w:rPr>
        <w:t xml:space="preserve">
|Ауылшарминi,     |Шетелдiк компания. |1998-1999 жж.   |Шетелдiк    </w:t>
      </w:r>
      <w:r>
        <w:br/>
      </w:r>
      <w:r>
        <w:rPr>
          <w:rFonts w:ascii="Times New Roman"/>
          <w:b w:val="false"/>
          <w:i w:val="false"/>
          <w:color w:val="000000"/>
          <w:sz w:val="28"/>
        </w:rPr>
        <w:t xml:space="preserve">
|Қаржыминi,       |лар мен қорлардың  |                |компаниялар. </w:t>
      </w:r>
      <w:r>
        <w:br/>
      </w:r>
      <w:r>
        <w:rPr>
          <w:rFonts w:ascii="Times New Roman"/>
          <w:b w:val="false"/>
          <w:i w:val="false"/>
          <w:color w:val="000000"/>
          <w:sz w:val="28"/>
        </w:rPr>
        <w:t xml:space="preserve">
|Ұлттық Банк,     |займдары, iшкi     |                |дың займдары </w:t>
      </w:r>
      <w:r>
        <w:br/>
      </w:r>
      <w:r>
        <w:rPr>
          <w:rFonts w:ascii="Times New Roman"/>
          <w:b w:val="false"/>
          <w:i w:val="false"/>
          <w:color w:val="000000"/>
          <w:sz w:val="28"/>
        </w:rPr>
        <w:t xml:space="preserve">
|екiншi деңгейдегi|инвестицияларды    |                |iшiнара Үкi. </w:t>
      </w:r>
      <w:r>
        <w:br/>
      </w:r>
      <w:r>
        <w:rPr>
          <w:rFonts w:ascii="Times New Roman"/>
          <w:b w:val="false"/>
          <w:i w:val="false"/>
          <w:color w:val="000000"/>
          <w:sz w:val="28"/>
        </w:rPr>
        <w:t xml:space="preserve">
|банктер          |жұмылдыру          |                |меттiң және </w:t>
      </w:r>
      <w:r>
        <w:br/>
      </w:r>
      <w:r>
        <w:rPr>
          <w:rFonts w:ascii="Times New Roman"/>
          <w:b w:val="false"/>
          <w:i w:val="false"/>
          <w:color w:val="000000"/>
          <w:sz w:val="28"/>
        </w:rPr>
        <w:t xml:space="preserve">
|                 |                   |                |коммерциялық </w:t>
      </w:r>
      <w:r>
        <w:br/>
      </w:r>
      <w:r>
        <w:rPr>
          <w:rFonts w:ascii="Times New Roman"/>
          <w:b w:val="false"/>
          <w:i w:val="false"/>
          <w:color w:val="000000"/>
          <w:sz w:val="28"/>
        </w:rPr>
        <w:t xml:space="preserve">
|                 |                   |                |банктердiң  </w:t>
      </w:r>
      <w:r>
        <w:br/>
      </w:r>
      <w:r>
        <w:rPr>
          <w:rFonts w:ascii="Times New Roman"/>
          <w:b w:val="false"/>
          <w:i w:val="false"/>
          <w:color w:val="000000"/>
          <w:sz w:val="28"/>
        </w:rPr>
        <w:t xml:space="preserve">
|                 |                   |                |кепiлдiкте. </w:t>
      </w:r>
      <w:r>
        <w:br/>
      </w:r>
      <w:r>
        <w:rPr>
          <w:rFonts w:ascii="Times New Roman"/>
          <w:b w:val="false"/>
          <w:i w:val="false"/>
          <w:color w:val="000000"/>
          <w:sz w:val="28"/>
        </w:rPr>
        <w:t xml:space="preserve">
|                 |                   |                |рiмен немесе </w:t>
      </w:r>
      <w:r>
        <w:br/>
      </w:r>
      <w:r>
        <w:rPr>
          <w:rFonts w:ascii="Times New Roman"/>
          <w:b w:val="false"/>
          <w:i w:val="false"/>
          <w:color w:val="000000"/>
          <w:sz w:val="28"/>
        </w:rPr>
        <w:t xml:space="preserve">
|                 |                   |                |оларсыз  </w:t>
      </w:r>
      <w:r>
        <w:br/>
      </w:r>
      <w:r>
        <w:rPr>
          <w:rFonts w:ascii="Times New Roman"/>
          <w:b w:val="false"/>
          <w:i w:val="false"/>
          <w:color w:val="000000"/>
          <w:sz w:val="28"/>
        </w:rPr>
        <w:t xml:space="preserve">
|                 |                   |                |негiзгi     </w:t>
      </w:r>
      <w:r>
        <w:br/>
      </w:r>
      <w:r>
        <w:rPr>
          <w:rFonts w:ascii="Times New Roman"/>
          <w:b w:val="false"/>
          <w:i w:val="false"/>
          <w:color w:val="000000"/>
          <w:sz w:val="28"/>
        </w:rPr>
        <w:t xml:space="preserve">
|                 |                   |                |қаражатты   </w:t>
      </w:r>
      <w:r>
        <w:br/>
      </w:r>
      <w:r>
        <w:rPr>
          <w:rFonts w:ascii="Times New Roman"/>
          <w:b w:val="false"/>
          <w:i w:val="false"/>
          <w:color w:val="000000"/>
          <w:sz w:val="28"/>
        </w:rPr>
        <w:t xml:space="preserve">
|                 |                   |                |сатып алу   </w:t>
      </w:r>
      <w:r>
        <w:br/>
      </w:r>
      <w:r>
        <w:rPr>
          <w:rFonts w:ascii="Times New Roman"/>
          <w:b w:val="false"/>
          <w:i w:val="false"/>
          <w:color w:val="000000"/>
          <w:sz w:val="28"/>
        </w:rPr>
        <w:t xml:space="preserve">
|                 |                   |                |мен кредит  </w:t>
      </w:r>
      <w:r>
        <w:br/>
      </w:r>
      <w:r>
        <w:rPr>
          <w:rFonts w:ascii="Times New Roman"/>
          <w:b w:val="false"/>
          <w:i w:val="false"/>
          <w:color w:val="000000"/>
          <w:sz w:val="28"/>
        </w:rPr>
        <w:t xml:space="preserve">
|                 |                   |                |желiлерi,   </w:t>
      </w:r>
      <w:r>
        <w:br/>
      </w:r>
      <w:r>
        <w:rPr>
          <w:rFonts w:ascii="Times New Roman"/>
          <w:b w:val="false"/>
          <w:i w:val="false"/>
          <w:color w:val="000000"/>
          <w:sz w:val="28"/>
        </w:rPr>
        <w:t xml:space="preserve">
|                 |                   |                |тауар кре.  </w:t>
      </w:r>
      <w:r>
        <w:br/>
      </w:r>
      <w:r>
        <w:rPr>
          <w:rFonts w:ascii="Times New Roman"/>
          <w:b w:val="false"/>
          <w:i w:val="false"/>
          <w:color w:val="000000"/>
          <w:sz w:val="28"/>
        </w:rPr>
        <w:t xml:space="preserve">
|                 |                   |                |диттерi және </w:t>
      </w:r>
      <w:r>
        <w:br/>
      </w:r>
      <w:r>
        <w:rPr>
          <w:rFonts w:ascii="Times New Roman"/>
          <w:b w:val="false"/>
          <w:i w:val="false"/>
          <w:color w:val="000000"/>
          <w:sz w:val="28"/>
        </w:rPr>
        <w:t xml:space="preserve">
|                 |                   |                |т.б. түрiнде </w:t>
      </w:r>
      <w:r>
        <w:br/>
      </w:r>
      <w:r>
        <w:rPr>
          <w:rFonts w:ascii="Times New Roman"/>
          <w:b w:val="false"/>
          <w:i w:val="false"/>
          <w:color w:val="000000"/>
          <w:sz w:val="28"/>
        </w:rPr>
        <w:t xml:space="preserve">
|                 |                   |                |берiлуi     </w:t>
      </w:r>
      <w:r>
        <w:br/>
      </w:r>
      <w:r>
        <w:rPr>
          <w:rFonts w:ascii="Times New Roman"/>
          <w:b w:val="false"/>
          <w:i w:val="false"/>
          <w:color w:val="000000"/>
          <w:sz w:val="28"/>
        </w:rPr>
        <w:t xml:space="preserve">
|                 |                   |                |мүмкiн     |                 |                   |                |            </w:t>
      </w:r>
      <w:r>
        <w:br/>
      </w:r>
      <w:r>
        <w:rPr>
          <w:rFonts w:ascii="Times New Roman"/>
          <w:b w:val="false"/>
          <w:i w:val="false"/>
          <w:color w:val="000000"/>
          <w:sz w:val="28"/>
        </w:rPr>
        <w:t xml:space="preserve">
|5.14.            |                   |                |            </w:t>
      </w:r>
      <w:r>
        <w:br/>
      </w:r>
      <w:r>
        <w:rPr>
          <w:rFonts w:ascii="Times New Roman"/>
          <w:b w:val="false"/>
          <w:i w:val="false"/>
          <w:color w:val="000000"/>
          <w:sz w:val="28"/>
        </w:rPr>
        <w:t xml:space="preserve">
|Ауылшарминi,     |Шетелдiк және      |1998-1999 жж.   |Займдар     </w:t>
      </w:r>
      <w:r>
        <w:br/>
      </w:r>
      <w:r>
        <w:rPr>
          <w:rFonts w:ascii="Times New Roman"/>
          <w:b w:val="false"/>
          <w:i w:val="false"/>
          <w:color w:val="000000"/>
          <w:sz w:val="28"/>
        </w:rPr>
        <w:t xml:space="preserve">
|Ұлттық Банк,     |отандық инвестор.  |                |кредит-қаржы </w:t>
      </w:r>
      <w:r>
        <w:br/>
      </w:r>
      <w:r>
        <w:rPr>
          <w:rFonts w:ascii="Times New Roman"/>
          <w:b w:val="false"/>
          <w:i w:val="false"/>
          <w:color w:val="000000"/>
          <w:sz w:val="28"/>
        </w:rPr>
        <w:t xml:space="preserve">
|Қаржыминi,       |лардың займдары    |                |ұйымдарының </w:t>
      </w:r>
      <w:r>
        <w:br/>
      </w:r>
      <w:r>
        <w:rPr>
          <w:rFonts w:ascii="Times New Roman"/>
          <w:b w:val="false"/>
          <w:i w:val="false"/>
          <w:color w:val="000000"/>
          <w:sz w:val="28"/>
        </w:rPr>
        <w:t xml:space="preserve">
|Әдiлетминi,      |                   |                |желiлерiн   </w:t>
      </w:r>
      <w:r>
        <w:br/>
      </w:r>
      <w:r>
        <w:rPr>
          <w:rFonts w:ascii="Times New Roman"/>
          <w:b w:val="false"/>
          <w:i w:val="false"/>
          <w:color w:val="000000"/>
          <w:sz w:val="28"/>
        </w:rPr>
        <w:t xml:space="preserve">
|Қазақстан        |                   |                |құрумен    </w:t>
      </w:r>
      <w:r>
        <w:br/>
      </w:r>
      <w:r>
        <w:rPr>
          <w:rFonts w:ascii="Times New Roman"/>
          <w:b w:val="false"/>
          <w:i w:val="false"/>
          <w:color w:val="000000"/>
          <w:sz w:val="28"/>
        </w:rPr>
        <w:t xml:space="preserve">
|фермерлерiнiң    |                   |                |қатар жүзеге </w:t>
      </w:r>
      <w:r>
        <w:br/>
      </w:r>
      <w:r>
        <w:rPr>
          <w:rFonts w:ascii="Times New Roman"/>
          <w:b w:val="false"/>
          <w:i w:val="false"/>
          <w:color w:val="000000"/>
          <w:sz w:val="28"/>
        </w:rPr>
        <w:t xml:space="preserve">
|ұлттық федера.   |                   |                |асырылады  </w:t>
      </w:r>
      <w:r>
        <w:br/>
      </w:r>
      <w:r>
        <w:rPr>
          <w:rFonts w:ascii="Times New Roman"/>
          <w:b w:val="false"/>
          <w:i w:val="false"/>
          <w:color w:val="000000"/>
          <w:sz w:val="28"/>
        </w:rPr>
        <w:t xml:space="preserve">
|циясы            |                   |                |            </w:t>
      </w:r>
      <w:r>
        <w:br/>
      </w:r>
      <w:r>
        <w:rPr>
          <w:rFonts w:ascii="Times New Roman"/>
          <w:b w:val="false"/>
          <w:i w:val="false"/>
          <w:color w:val="000000"/>
          <w:sz w:val="28"/>
        </w:rPr>
        <w:t xml:space="preserve">
|                 |                   |                |            </w:t>
      </w:r>
      <w:r>
        <w:br/>
      </w:r>
      <w:r>
        <w:rPr>
          <w:rFonts w:ascii="Times New Roman"/>
          <w:b w:val="false"/>
          <w:i w:val="false"/>
          <w:color w:val="000000"/>
          <w:sz w:val="28"/>
        </w:rPr>
        <w:t xml:space="preserve">
|5.15.            |                   |                |            </w:t>
      </w:r>
      <w:r>
        <w:br/>
      </w:r>
      <w:r>
        <w:rPr>
          <w:rFonts w:ascii="Times New Roman"/>
          <w:b w:val="false"/>
          <w:i w:val="false"/>
          <w:color w:val="000000"/>
          <w:sz w:val="28"/>
        </w:rPr>
        <w:t xml:space="preserve">
|Ауылшарминi,     |Мемлекеттiк және   |1998-2000 жж.   |Сақтандыру  </w:t>
      </w:r>
      <w:r>
        <w:br/>
      </w:r>
      <w:r>
        <w:rPr>
          <w:rFonts w:ascii="Times New Roman"/>
          <w:b w:val="false"/>
          <w:i w:val="false"/>
          <w:color w:val="000000"/>
          <w:sz w:val="28"/>
        </w:rPr>
        <w:t xml:space="preserve">
|Агрополис        |жеке iскерлiк      |                |компаниялары </w:t>
      </w:r>
      <w:r>
        <w:br/>
      </w:r>
      <w:r>
        <w:rPr>
          <w:rFonts w:ascii="Times New Roman"/>
          <w:b w:val="false"/>
          <w:i w:val="false"/>
          <w:color w:val="000000"/>
          <w:sz w:val="28"/>
        </w:rPr>
        <w:t xml:space="preserve">
|мемлекеттiк      |инвестициялар      |                |дербес және </w:t>
      </w:r>
      <w:r>
        <w:br/>
      </w:r>
      <w:r>
        <w:rPr>
          <w:rFonts w:ascii="Times New Roman"/>
          <w:b w:val="false"/>
          <w:i w:val="false"/>
          <w:color w:val="000000"/>
          <w:sz w:val="28"/>
        </w:rPr>
        <w:t xml:space="preserve">
|сақтандыру       |                   |                |ауыл шаруа. </w:t>
      </w:r>
      <w:r>
        <w:br/>
      </w:r>
      <w:r>
        <w:rPr>
          <w:rFonts w:ascii="Times New Roman"/>
          <w:b w:val="false"/>
          <w:i w:val="false"/>
          <w:color w:val="000000"/>
          <w:sz w:val="28"/>
        </w:rPr>
        <w:t xml:space="preserve">
|кәсiпорны        |                   |                |шылығы өндi. </w:t>
      </w:r>
      <w:r>
        <w:br/>
      </w:r>
      <w:r>
        <w:rPr>
          <w:rFonts w:ascii="Times New Roman"/>
          <w:b w:val="false"/>
          <w:i w:val="false"/>
          <w:color w:val="000000"/>
          <w:sz w:val="28"/>
        </w:rPr>
        <w:t xml:space="preserve">
|                 |                   |                |рушiлерiнiң </w:t>
      </w:r>
      <w:r>
        <w:br/>
      </w:r>
      <w:r>
        <w:rPr>
          <w:rFonts w:ascii="Times New Roman"/>
          <w:b w:val="false"/>
          <w:i w:val="false"/>
          <w:color w:val="000000"/>
          <w:sz w:val="28"/>
        </w:rPr>
        <w:t xml:space="preserve">
|                 |                   |                |тәуекелiн  |                 |                   |                |сақтандыруда </w:t>
      </w:r>
      <w:r>
        <w:br/>
      </w:r>
      <w:r>
        <w:rPr>
          <w:rFonts w:ascii="Times New Roman"/>
          <w:b w:val="false"/>
          <w:i w:val="false"/>
          <w:color w:val="000000"/>
          <w:sz w:val="28"/>
        </w:rPr>
        <w:t xml:space="preserve">
|                 |                   |                |деверенфи. |                 |                   |                |кацияланған </w:t>
      </w:r>
      <w:r>
        <w:br/>
      </w:r>
      <w:r>
        <w:rPr>
          <w:rFonts w:ascii="Times New Roman"/>
          <w:b w:val="false"/>
          <w:i w:val="false"/>
          <w:color w:val="000000"/>
          <w:sz w:val="28"/>
        </w:rPr>
        <w:t xml:space="preserve">
|                 |                   |                |болуы тиiс </w:t>
      </w:r>
      <w:r>
        <w:br/>
      </w:r>
      <w:r>
        <w:rPr>
          <w:rFonts w:ascii="Times New Roman"/>
          <w:b w:val="false"/>
          <w:i w:val="false"/>
          <w:color w:val="000000"/>
          <w:sz w:val="28"/>
        </w:rPr>
        <w:t xml:space="preserve">
|                 |                   |                |  </w:t>
      </w:r>
      <w:r>
        <w:br/>
      </w:r>
      <w:r>
        <w:rPr>
          <w:rFonts w:ascii="Times New Roman"/>
          <w:b w:val="false"/>
          <w:i w:val="false"/>
          <w:color w:val="000000"/>
          <w:sz w:val="28"/>
        </w:rPr>
        <w:t xml:space="preserve">
|5.16.            |                   |                |  </w:t>
      </w:r>
      <w:r>
        <w:br/>
      </w:r>
      <w:r>
        <w:rPr>
          <w:rFonts w:ascii="Times New Roman"/>
          <w:b w:val="false"/>
          <w:i w:val="false"/>
          <w:color w:val="000000"/>
          <w:sz w:val="28"/>
        </w:rPr>
        <w:t xml:space="preserve">
|Ауылшарминi,     |Дүниежүзiлiк және  |1998-2005 жж.   |Берiлетiн  </w:t>
      </w:r>
      <w:r>
        <w:br/>
      </w:r>
      <w:r>
        <w:rPr>
          <w:rFonts w:ascii="Times New Roman"/>
          <w:b w:val="false"/>
          <w:i w:val="false"/>
          <w:color w:val="000000"/>
          <w:sz w:val="28"/>
        </w:rPr>
        <w:t xml:space="preserve">
|Қаржыминi        |Азия Даму Банктерi.|                |мақсатты    </w:t>
      </w:r>
      <w:r>
        <w:br/>
      </w:r>
      <w:r>
        <w:rPr>
          <w:rFonts w:ascii="Times New Roman"/>
          <w:b w:val="false"/>
          <w:i w:val="false"/>
          <w:color w:val="000000"/>
          <w:sz w:val="28"/>
        </w:rPr>
        <w:t xml:space="preserve">
|                 |нiң кредиттерi     |                |ауыл шаруа. </w:t>
      </w:r>
      <w:r>
        <w:br/>
      </w:r>
      <w:r>
        <w:rPr>
          <w:rFonts w:ascii="Times New Roman"/>
          <w:b w:val="false"/>
          <w:i w:val="false"/>
          <w:color w:val="000000"/>
          <w:sz w:val="28"/>
        </w:rPr>
        <w:t xml:space="preserve">
|                 |(оның iшiнде       |                |шылығы      </w:t>
      </w:r>
      <w:r>
        <w:br/>
      </w:r>
      <w:r>
        <w:rPr>
          <w:rFonts w:ascii="Times New Roman"/>
          <w:b w:val="false"/>
          <w:i w:val="false"/>
          <w:color w:val="000000"/>
          <w:sz w:val="28"/>
        </w:rPr>
        <w:t xml:space="preserve">
|                 |гранттары)         |                |кредиттерiне </w:t>
      </w:r>
      <w:r>
        <w:br/>
      </w:r>
      <w:r>
        <w:rPr>
          <w:rFonts w:ascii="Times New Roman"/>
          <w:b w:val="false"/>
          <w:i w:val="false"/>
          <w:color w:val="000000"/>
          <w:sz w:val="28"/>
        </w:rPr>
        <w:t xml:space="preserve">
|                 |                   |                |проценттiк  </w:t>
      </w:r>
      <w:r>
        <w:br/>
      </w:r>
      <w:r>
        <w:rPr>
          <w:rFonts w:ascii="Times New Roman"/>
          <w:b w:val="false"/>
          <w:i w:val="false"/>
          <w:color w:val="000000"/>
          <w:sz w:val="28"/>
        </w:rPr>
        <w:t xml:space="preserve">
|                 |                   |                |ставкаларды </w:t>
      </w:r>
      <w:r>
        <w:br/>
      </w:r>
      <w:r>
        <w:rPr>
          <w:rFonts w:ascii="Times New Roman"/>
          <w:b w:val="false"/>
          <w:i w:val="false"/>
          <w:color w:val="000000"/>
          <w:sz w:val="28"/>
        </w:rPr>
        <w:t xml:space="preserve">
|                 |                   |                |азайту жолы. </w:t>
      </w:r>
      <w:r>
        <w:br/>
      </w:r>
      <w:r>
        <w:rPr>
          <w:rFonts w:ascii="Times New Roman"/>
          <w:b w:val="false"/>
          <w:i w:val="false"/>
          <w:color w:val="000000"/>
          <w:sz w:val="28"/>
        </w:rPr>
        <w:t xml:space="preserve">
|                 |                   |                |мен жеңiл.  </w:t>
      </w:r>
      <w:r>
        <w:br/>
      </w:r>
      <w:r>
        <w:rPr>
          <w:rFonts w:ascii="Times New Roman"/>
          <w:b w:val="false"/>
          <w:i w:val="false"/>
          <w:color w:val="000000"/>
          <w:sz w:val="28"/>
        </w:rPr>
        <w:t xml:space="preserve">
|                 |                   |                |дiктi       </w:t>
      </w:r>
      <w:r>
        <w:br/>
      </w:r>
      <w:r>
        <w:rPr>
          <w:rFonts w:ascii="Times New Roman"/>
          <w:b w:val="false"/>
          <w:i w:val="false"/>
          <w:color w:val="000000"/>
          <w:sz w:val="28"/>
        </w:rPr>
        <w:t xml:space="preserve">
|                 |                   |                |кредиттеу  </w:t>
      </w:r>
      <w:r>
        <w:br/>
      </w:r>
      <w:r>
        <w:rPr>
          <w:rFonts w:ascii="Times New Roman"/>
          <w:b w:val="false"/>
          <w:i w:val="false"/>
          <w:color w:val="000000"/>
          <w:sz w:val="28"/>
        </w:rPr>
        <w:t xml:space="preserve">
|                 |                   |                |           </w:t>
      </w:r>
      <w:r>
        <w:br/>
      </w:r>
      <w:r>
        <w:rPr>
          <w:rFonts w:ascii="Times New Roman"/>
          <w:b w:val="false"/>
          <w:i w:val="false"/>
          <w:color w:val="000000"/>
          <w:sz w:val="28"/>
        </w:rPr>
        <w:t xml:space="preserve">
|5.17.            |                   |                |  </w:t>
      </w:r>
      <w:r>
        <w:br/>
      </w:r>
      <w:r>
        <w:rPr>
          <w:rFonts w:ascii="Times New Roman"/>
          <w:b w:val="false"/>
          <w:i w:val="false"/>
          <w:color w:val="000000"/>
          <w:sz w:val="28"/>
        </w:rPr>
        <w:t xml:space="preserve">
|Ұлттық Банк,     |Тәуелсiз шетелдiк  |1998-2005 жж.   |Мейлiнше </w:t>
      </w:r>
      <w:r>
        <w:br/>
      </w:r>
      <w:r>
        <w:rPr>
          <w:rFonts w:ascii="Times New Roman"/>
          <w:b w:val="false"/>
          <w:i w:val="false"/>
          <w:color w:val="000000"/>
          <w:sz w:val="28"/>
        </w:rPr>
        <w:t xml:space="preserve">
|Қаржыминi        |және отандық       |                |рентабельдi </w:t>
      </w:r>
      <w:r>
        <w:br/>
      </w:r>
      <w:r>
        <w:rPr>
          <w:rFonts w:ascii="Times New Roman"/>
          <w:b w:val="false"/>
          <w:i w:val="false"/>
          <w:color w:val="000000"/>
          <w:sz w:val="28"/>
        </w:rPr>
        <w:t xml:space="preserve">
|                 |инвесторлар        |                |және перс.  </w:t>
      </w:r>
      <w:r>
        <w:br/>
      </w:r>
      <w:r>
        <w:rPr>
          <w:rFonts w:ascii="Times New Roman"/>
          <w:b w:val="false"/>
          <w:i w:val="false"/>
          <w:color w:val="000000"/>
          <w:sz w:val="28"/>
        </w:rPr>
        <w:t xml:space="preserve">
|                 |                   |                |пективалы   </w:t>
      </w:r>
      <w:r>
        <w:br/>
      </w:r>
      <w:r>
        <w:rPr>
          <w:rFonts w:ascii="Times New Roman"/>
          <w:b w:val="false"/>
          <w:i w:val="false"/>
          <w:color w:val="000000"/>
          <w:sz w:val="28"/>
        </w:rPr>
        <w:t xml:space="preserve">
|Ауылшарминi      |                   |                |жобаларды   </w:t>
      </w:r>
      <w:r>
        <w:br/>
      </w:r>
      <w:r>
        <w:rPr>
          <w:rFonts w:ascii="Times New Roman"/>
          <w:b w:val="false"/>
          <w:i w:val="false"/>
          <w:color w:val="000000"/>
          <w:sz w:val="28"/>
        </w:rPr>
        <w:t xml:space="preserve">
|                 |                   |                |iрiктеу мен </w:t>
      </w:r>
      <w:r>
        <w:br/>
      </w:r>
      <w:r>
        <w:rPr>
          <w:rFonts w:ascii="Times New Roman"/>
          <w:b w:val="false"/>
          <w:i w:val="false"/>
          <w:color w:val="000000"/>
          <w:sz w:val="28"/>
        </w:rPr>
        <w:t xml:space="preserve">
|                 |                   |                |қаржыланды. </w:t>
      </w:r>
      <w:r>
        <w:br/>
      </w:r>
      <w:r>
        <w:rPr>
          <w:rFonts w:ascii="Times New Roman"/>
          <w:b w:val="false"/>
          <w:i w:val="false"/>
          <w:color w:val="000000"/>
          <w:sz w:val="28"/>
        </w:rPr>
        <w:t xml:space="preserve">
|                 |                   |                |руды жүзеге </w:t>
      </w:r>
      <w:r>
        <w:br/>
      </w:r>
      <w:r>
        <w:rPr>
          <w:rFonts w:ascii="Times New Roman"/>
          <w:b w:val="false"/>
          <w:i w:val="false"/>
          <w:color w:val="000000"/>
          <w:sz w:val="28"/>
        </w:rPr>
        <w:t xml:space="preserve">
|                 |                   |                |асырушы    </w:t>
      </w:r>
      <w:r>
        <w:br/>
      </w:r>
      <w:r>
        <w:rPr>
          <w:rFonts w:ascii="Times New Roman"/>
          <w:b w:val="false"/>
          <w:i w:val="false"/>
          <w:color w:val="000000"/>
          <w:sz w:val="28"/>
        </w:rPr>
        <w:t xml:space="preserve">
|                 |                   |                |инвесторлар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|5.18.            |                   |                |            </w:t>
      </w:r>
      <w:r>
        <w:br/>
      </w:r>
      <w:r>
        <w:rPr>
          <w:rFonts w:ascii="Times New Roman"/>
          <w:b w:val="false"/>
          <w:i w:val="false"/>
          <w:color w:val="000000"/>
          <w:sz w:val="28"/>
        </w:rPr>
        <w:t xml:space="preserve">
|Сақтандыру       |                   |2000-2005 жж.   |            </w:t>
      </w:r>
      <w:r>
        <w:br/>
      </w:r>
      <w:r>
        <w:rPr>
          <w:rFonts w:ascii="Times New Roman"/>
          <w:b w:val="false"/>
          <w:i w:val="false"/>
          <w:color w:val="000000"/>
          <w:sz w:val="28"/>
        </w:rPr>
        <w:t xml:space="preserve">
|компаниялары,    |                   |                |            </w:t>
      </w:r>
      <w:r>
        <w:br/>
      </w:r>
      <w:r>
        <w:rPr>
          <w:rFonts w:ascii="Times New Roman"/>
          <w:b w:val="false"/>
          <w:i w:val="false"/>
          <w:color w:val="000000"/>
          <w:sz w:val="28"/>
        </w:rPr>
        <w:t xml:space="preserve">
|инвесқорлар      |                   |                |            </w:t>
      </w:r>
      <w:r>
        <w:br/>
      </w:r>
      <w:r>
        <w:rPr>
          <w:rFonts w:ascii="Times New Roman"/>
          <w:b w:val="false"/>
          <w:i w:val="false"/>
          <w:color w:val="000000"/>
          <w:sz w:val="28"/>
        </w:rPr>
        <w:t xml:space="preserve">
|                 |                   |                |           </w:t>
      </w:r>
      <w:r>
        <w:br/>
      </w:r>
      <w:r>
        <w:rPr>
          <w:rFonts w:ascii="Times New Roman"/>
          <w:b w:val="false"/>
          <w:i w:val="false"/>
          <w:color w:val="000000"/>
          <w:sz w:val="28"/>
        </w:rPr>
        <w:t xml:space="preserve">
|5.19.            |                   |                |            </w:t>
      </w:r>
      <w:r>
        <w:br/>
      </w:r>
      <w:r>
        <w:rPr>
          <w:rFonts w:ascii="Times New Roman"/>
          <w:b w:val="false"/>
          <w:i w:val="false"/>
          <w:color w:val="000000"/>
          <w:sz w:val="28"/>
        </w:rPr>
        <w:t xml:space="preserve">
|Ауылшарминi,     |                   |1998-2010 жж.   |  </w:t>
      </w:r>
      <w:r>
        <w:br/>
      </w:r>
      <w:r>
        <w:rPr>
          <w:rFonts w:ascii="Times New Roman"/>
          <w:b w:val="false"/>
          <w:i w:val="false"/>
          <w:color w:val="000000"/>
          <w:sz w:val="28"/>
        </w:rPr>
        <w:t xml:space="preserve">
|Ұлттық Банк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|6.20.            |                   |                |            </w:t>
      </w:r>
      <w:r>
        <w:br/>
      </w:r>
      <w:r>
        <w:rPr>
          <w:rFonts w:ascii="Times New Roman"/>
          <w:b w:val="false"/>
          <w:i w:val="false"/>
          <w:color w:val="000000"/>
          <w:sz w:val="28"/>
        </w:rPr>
        <w:t xml:space="preserve">
|Экономика және   |Бюджеттiк және     |Ұдайы           |            </w:t>
      </w:r>
      <w:r>
        <w:br/>
      </w:r>
      <w:r>
        <w:rPr>
          <w:rFonts w:ascii="Times New Roman"/>
          <w:b w:val="false"/>
          <w:i w:val="false"/>
          <w:color w:val="000000"/>
          <w:sz w:val="28"/>
        </w:rPr>
        <w:t xml:space="preserve">
|бюджеттiк жоспар.|займдар қаражаты   |                |      </w:t>
      </w:r>
      <w:r>
        <w:br/>
      </w:r>
      <w:r>
        <w:rPr>
          <w:rFonts w:ascii="Times New Roman"/>
          <w:b w:val="false"/>
          <w:i w:val="false"/>
          <w:color w:val="000000"/>
          <w:sz w:val="28"/>
        </w:rPr>
        <w:t xml:space="preserve">
|лау министрлiгi, |                   |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|Қаржыминi,       |                   |                |            </w:t>
      </w:r>
      <w:r>
        <w:br/>
      </w:r>
      <w:r>
        <w:rPr>
          <w:rFonts w:ascii="Times New Roman"/>
          <w:b w:val="false"/>
          <w:i w:val="false"/>
          <w:color w:val="000000"/>
          <w:sz w:val="28"/>
        </w:rPr>
        <w:t xml:space="preserve">
|Ауылшарминi      |                   |                |   </w:t>
      </w:r>
      <w:r>
        <w:br/>
      </w:r>
      <w:r>
        <w:rPr>
          <w:rFonts w:ascii="Times New Roman"/>
          <w:b w:val="false"/>
          <w:i w:val="false"/>
          <w:color w:val="000000"/>
          <w:sz w:val="28"/>
        </w:rPr>
        <w:t xml:space="preserve">
|облыстардың      |                   |                |           </w:t>
      </w:r>
      <w:r>
        <w:br/>
      </w:r>
      <w:r>
        <w:rPr>
          <w:rFonts w:ascii="Times New Roman"/>
          <w:b w:val="false"/>
          <w:i w:val="false"/>
          <w:color w:val="000000"/>
          <w:sz w:val="28"/>
        </w:rPr>
        <w:t xml:space="preserve">
|әкiмдерi,        |                   |                |     </w:t>
      </w:r>
      <w:r>
        <w:br/>
      </w:r>
      <w:r>
        <w:rPr>
          <w:rFonts w:ascii="Times New Roman"/>
          <w:b w:val="false"/>
          <w:i w:val="false"/>
          <w:color w:val="000000"/>
          <w:sz w:val="28"/>
        </w:rPr>
        <w:t xml:space="preserve">
|министрлiктер,   |                   |                |    </w:t>
      </w:r>
      <w:r>
        <w:br/>
      </w:r>
      <w:r>
        <w:rPr>
          <w:rFonts w:ascii="Times New Roman"/>
          <w:b w:val="false"/>
          <w:i w:val="false"/>
          <w:color w:val="000000"/>
          <w:sz w:val="28"/>
        </w:rPr>
        <w:t xml:space="preserve">
|ведомстволар мен |                   |                |       </w:t>
      </w:r>
      <w:r>
        <w:br/>
      </w:r>
      <w:r>
        <w:rPr>
          <w:rFonts w:ascii="Times New Roman"/>
          <w:b w:val="false"/>
          <w:i w:val="false"/>
          <w:color w:val="000000"/>
          <w:sz w:val="28"/>
        </w:rPr>
        <w:t xml:space="preserve">
|жердi пайдалану. |                   |                |     </w:t>
      </w:r>
      <w:r>
        <w:br/>
      </w:r>
      <w:r>
        <w:rPr>
          <w:rFonts w:ascii="Times New Roman"/>
          <w:b w:val="false"/>
          <w:i w:val="false"/>
          <w:color w:val="000000"/>
          <w:sz w:val="28"/>
        </w:rPr>
        <w:t xml:space="preserve">
|шылар-ұйымдар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|7.21.            |                   |                |            </w:t>
      </w:r>
      <w:r>
        <w:br/>
      </w:r>
      <w:r>
        <w:rPr>
          <w:rFonts w:ascii="Times New Roman"/>
          <w:b w:val="false"/>
          <w:i w:val="false"/>
          <w:color w:val="000000"/>
          <w:sz w:val="28"/>
        </w:rPr>
        <w:t xml:space="preserve">
|Экономика және   |Бюджеттiк қаражат. |1998 жылдан     |Iс-қимыл    </w:t>
      </w:r>
      <w:r>
        <w:br/>
      </w:r>
      <w:r>
        <w:rPr>
          <w:rFonts w:ascii="Times New Roman"/>
          <w:b w:val="false"/>
          <w:i w:val="false"/>
          <w:color w:val="000000"/>
          <w:sz w:val="28"/>
        </w:rPr>
        <w:t xml:space="preserve">
|бюджеттiк жоспар.|тар, жұмыспен қамту|бастап          |бағыты -   </w:t>
      </w:r>
      <w:r>
        <w:br/>
      </w:r>
      <w:r>
        <w:rPr>
          <w:rFonts w:ascii="Times New Roman"/>
          <w:b w:val="false"/>
          <w:i w:val="false"/>
          <w:color w:val="000000"/>
          <w:sz w:val="28"/>
        </w:rPr>
        <w:t xml:space="preserve">
|лау министрлiгi, |                   |                |ұдайы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|Қаржыминi,       |                   |                |           </w:t>
      </w:r>
      <w:r>
        <w:br/>
      </w:r>
      <w:r>
        <w:rPr>
          <w:rFonts w:ascii="Times New Roman"/>
          <w:b w:val="false"/>
          <w:i w:val="false"/>
          <w:color w:val="000000"/>
          <w:sz w:val="28"/>
        </w:rPr>
        <w:t xml:space="preserve">
|ауылшарминi,     |                   |                |            </w:t>
      </w:r>
      <w:r>
        <w:br/>
      </w:r>
      <w:r>
        <w:rPr>
          <w:rFonts w:ascii="Times New Roman"/>
          <w:b w:val="false"/>
          <w:i w:val="false"/>
          <w:color w:val="000000"/>
          <w:sz w:val="28"/>
        </w:rPr>
        <w:t xml:space="preserve">
|облыстардың      |                   |                |           </w:t>
      </w:r>
      <w:r>
        <w:br/>
      </w:r>
      <w:r>
        <w:rPr>
          <w:rFonts w:ascii="Times New Roman"/>
          <w:b w:val="false"/>
          <w:i w:val="false"/>
          <w:color w:val="000000"/>
          <w:sz w:val="28"/>
        </w:rPr>
        <w:t xml:space="preserve">
|әкiмдерi         |                   |                |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II кезең - тұрақтану (2001-2003 жж.) </w:t>
      </w:r>
      <w:r>
        <w:br/>
      </w:r>
      <w:r>
        <w:rPr>
          <w:rFonts w:ascii="Times New Roman"/>
          <w:b w:val="false"/>
          <w:i w:val="false"/>
          <w:color w:val="000000"/>
          <w:sz w:val="28"/>
        </w:rPr>
        <w:t xml:space="preserve">
      Мақсаты: саланы қаржылық сауықтыру, оның құрылымдық қайта </w:t>
      </w:r>
      <w:r>
        <w:br/>
      </w:r>
      <w:r>
        <w:rPr>
          <w:rFonts w:ascii="Times New Roman"/>
          <w:b w:val="false"/>
          <w:i w:val="false"/>
          <w:color w:val="000000"/>
          <w:sz w:val="28"/>
        </w:rPr>
        <w:t xml:space="preserve">
           құру және бос қалған жұмыс күшiн басқа салаларда </w:t>
      </w:r>
      <w:r>
        <w:br/>
      </w:r>
      <w:r>
        <w:rPr>
          <w:rFonts w:ascii="Times New Roman"/>
          <w:b w:val="false"/>
          <w:i w:val="false"/>
          <w:color w:val="000000"/>
          <w:sz w:val="28"/>
        </w:rPr>
        <w:t xml:space="preserve">
                            орындарын құру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Басымдықтар          |    Орындау жөнiндегi  |  Iс-қимыл   </w:t>
      </w:r>
      <w:r>
        <w:br/>
      </w:r>
      <w:r>
        <w:rPr>
          <w:rFonts w:ascii="Times New Roman"/>
          <w:b w:val="false"/>
          <w:i w:val="false"/>
          <w:color w:val="000000"/>
          <w:sz w:val="28"/>
        </w:rPr>
        <w:t xml:space="preserve">
|  |                          |        шаралар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1|             2            |            3          |      4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1|Ауыл шаруашылығы кәсiп.   |Рынокта рентабельдi    |Бақылау     </w:t>
      </w:r>
      <w:r>
        <w:br/>
      </w:r>
      <w:r>
        <w:rPr>
          <w:rFonts w:ascii="Times New Roman"/>
          <w:b w:val="false"/>
          <w:i w:val="false"/>
          <w:color w:val="000000"/>
          <w:sz w:val="28"/>
        </w:rPr>
        <w:t xml:space="preserve">
|  |орындарының қаржылық      |кәсiпорындарының жұмыс |             </w:t>
      </w:r>
      <w:r>
        <w:br/>
      </w:r>
      <w:r>
        <w:rPr>
          <w:rFonts w:ascii="Times New Roman"/>
          <w:b w:val="false"/>
          <w:i w:val="false"/>
          <w:color w:val="000000"/>
          <w:sz w:val="28"/>
        </w:rPr>
        <w:t xml:space="preserve">
|  |тұрақтануы                |iстеуiн қамтамасыз етуi|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2|Агроөнеркәсiн кешенiн     |Қойылатын талаптарға   |АӨК қаржылан. </w:t>
      </w:r>
      <w:r>
        <w:br/>
      </w:r>
      <w:r>
        <w:rPr>
          <w:rFonts w:ascii="Times New Roman"/>
          <w:b w:val="false"/>
          <w:i w:val="false"/>
          <w:color w:val="000000"/>
          <w:sz w:val="28"/>
        </w:rPr>
        <w:t xml:space="preserve">
|  |қаржылай қамтамасыз ету   |жауап беретiн қаржы    |дыру жүйесi. </w:t>
      </w:r>
      <w:r>
        <w:br/>
      </w:r>
      <w:r>
        <w:rPr>
          <w:rFonts w:ascii="Times New Roman"/>
          <w:b w:val="false"/>
          <w:i w:val="false"/>
          <w:color w:val="000000"/>
          <w:sz w:val="28"/>
        </w:rPr>
        <w:t xml:space="preserve">
|  |жүйесiн түпкiлiктi        |құрылымдарын iрiктеу   |нiң негiзде. </w:t>
      </w:r>
      <w:r>
        <w:br/>
      </w:r>
      <w:r>
        <w:rPr>
          <w:rFonts w:ascii="Times New Roman"/>
          <w:b w:val="false"/>
          <w:i w:val="false"/>
          <w:color w:val="000000"/>
          <w:sz w:val="28"/>
        </w:rPr>
        <w:t xml:space="preserve">
|  |қалыптастыру              |және дамыту            |рiн талдау,  </w:t>
      </w:r>
      <w:r>
        <w:br/>
      </w:r>
      <w:r>
        <w:rPr>
          <w:rFonts w:ascii="Times New Roman"/>
          <w:b w:val="false"/>
          <w:i w:val="false"/>
          <w:color w:val="000000"/>
          <w:sz w:val="28"/>
        </w:rPr>
        <w:t xml:space="preserve">
|  |                          |                       |iрiктеу және </w:t>
      </w:r>
      <w:r>
        <w:br/>
      </w:r>
      <w:r>
        <w:rPr>
          <w:rFonts w:ascii="Times New Roman"/>
          <w:b w:val="false"/>
          <w:i w:val="false"/>
          <w:color w:val="000000"/>
          <w:sz w:val="28"/>
        </w:rPr>
        <w:t xml:space="preserve">
|  |                          |                       |заңмен бекiту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3|Шетел инвестицияларын кең |Қаражатты тартудың     |Талдау және  </w:t>
      </w:r>
      <w:r>
        <w:br/>
      </w:r>
      <w:r>
        <w:rPr>
          <w:rFonts w:ascii="Times New Roman"/>
          <w:b w:val="false"/>
          <w:i w:val="false"/>
          <w:color w:val="000000"/>
          <w:sz w:val="28"/>
        </w:rPr>
        <w:t xml:space="preserve">
|  |түрде тарту үшiн құқықтық,|тетiгiн оңайлату,      |тиiстi норма. </w:t>
      </w:r>
      <w:r>
        <w:br/>
      </w:r>
      <w:r>
        <w:rPr>
          <w:rFonts w:ascii="Times New Roman"/>
          <w:b w:val="false"/>
          <w:i w:val="false"/>
          <w:color w:val="000000"/>
          <w:sz w:val="28"/>
        </w:rPr>
        <w:t xml:space="preserve">
|  |ұйымдастырушылық, экономи.|жеңiлдiктер, инвести.  |тивтiк     </w:t>
      </w:r>
      <w:r>
        <w:br/>
      </w:r>
      <w:r>
        <w:rPr>
          <w:rFonts w:ascii="Times New Roman"/>
          <w:b w:val="false"/>
          <w:i w:val="false"/>
          <w:color w:val="000000"/>
          <w:sz w:val="28"/>
        </w:rPr>
        <w:t xml:space="preserve">
|  |калық жағдайларды жұмыс   |циялау салалары бойынша|актiлер      </w:t>
      </w:r>
      <w:r>
        <w:br/>
      </w:r>
      <w:r>
        <w:rPr>
          <w:rFonts w:ascii="Times New Roman"/>
          <w:b w:val="false"/>
          <w:i w:val="false"/>
          <w:color w:val="000000"/>
          <w:sz w:val="28"/>
        </w:rPr>
        <w:t xml:space="preserve">
|  |орындарын әзiрлеу үшiн    |параметрлер мен өлшем. |қабылдау     </w:t>
      </w:r>
      <w:r>
        <w:br/>
      </w:r>
      <w:r>
        <w:rPr>
          <w:rFonts w:ascii="Times New Roman"/>
          <w:b w:val="false"/>
          <w:i w:val="false"/>
          <w:color w:val="000000"/>
          <w:sz w:val="28"/>
        </w:rPr>
        <w:t xml:space="preserve">
|  |түпкiлiктi қалыптастыру   |дердi айқындау         | </w:t>
      </w:r>
      <w:r>
        <w:br/>
      </w:r>
      <w:r>
        <w:rPr>
          <w:rFonts w:ascii="Times New Roman"/>
          <w:b w:val="false"/>
          <w:i w:val="false"/>
          <w:color w:val="000000"/>
          <w:sz w:val="28"/>
        </w:rPr>
        <w:t xml:space="preserve">
|  |                          |                       | </w:t>
      </w:r>
      <w:r>
        <w:br/>
      </w:r>
      <w:r>
        <w:rPr>
          <w:rFonts w:ascii="Times New Roman"/>
          <w:b w:val="false"/>
          <w:i w:val="false"/>
          <w:color w:val="000000"/>
          <w:sz w:val="28"/>
        </w:rPr>
        <w:t xml:space="preserve">
|  |                          |Өндiрiстiң инженерлiк  |Жоспарларды  </w:t>
      </w:r>
      <w:r>
        <w:br/>
      </w:r>
      <w:r>
        <w:rPr>
          <w:rFonts w:ascii="Times New Roman"/>
          <w:b w:val="false"/>
          <w:i w:val="false"/>
          <w:color w:val="000000"/>
          <w:sz w:val="28"/>
        </w:rPr>
        <w:t xml:space="preserve">
|  |                          |факторларының жүйесiн  |әзiрлеу мен  </w:t>
      </w:r>
      <w:r>
        <w:br/>
      </w:r>
      <w:r>
        <w:rPr>
          <w:rFonts w:ascii="Times New Roman"/>
          <w:b w:val="false"/>
          <w:i w:val="false"/>
          <w:color w:val="000000"/>
          <w:sz w:val="28"/>
        </w:rPr>
        <w:t xml:space="preserve">
|  |                          |құру (сумен қамтамасыз |жүзеге асыру </w:t>
      </w:r>
      <w:r>
        <w:br/>
      </w:r>
      <w:r>
        <w:rPr>
          <w:rFonts w:ascii="Times New Roman"/>
          <w:b w:val="false"/>
          <w:i w:val="false"/>
          <w:color w:val="000000"/>
          <w:sz w:val="28"/>
        </w:rPr>
        <w:t xml:space="preserve">
|  |                          |ету, суландыру және жол|процесiнде </w:t>
      </w:r>
      <w:r>
        <w:br/>
      </w:r>
      <w:r>
        <w:rPr>
          <w:rFonts w:ascii="Times New Roman"/>
          <w:b w:val="false"/>
          <w:i w:val="false"/>
          <w:color w:val="000000"/>
          <w:sz w:val="28"/>
        </w:rPr>
        <w:t xml:space="preserve">
|  |                          |желiсi, халықаралық    |             </w:t>
      </w:r>
      <w:r>
        <w:br/>
      </w:r>
      <w:r>
        <w:rPr>
          <w:rFonts w:ascii="Times New Roman"/>
          <w:b w:val="false"/>
          <w:i w:val="false"/>
          <w:color w:val="000000"/>
          <w:sz w:val="28"/>
        </w:rPr>
        <w:t xml:space="preserve">
|  |                          |магистралдар, порттар  |            </w:t>
      </w:r>
      <w:r>
        <w:br/>
      </w:r>
      <w:r>
        <w:rPr>
          <w:rFonts w:ascii="Times New Roman"/>
          <w:b w:val="false"/>
          <w:i w:val="false"/>
          <w:color w:val="000000"/>
          <w:sz w:val="28"/>
        </w:rPr>
        <w:t xml:space="preserve">
|  |                          |және т.б.)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4|Ауыл шаруашылығы өндiрi.  |Жеке меншiк секторды   |Кәсiптiк бiр. </w:t>
      </w:r>
      <w:r>
        <w:br/>
      </w:r>
      <w:r>
        <w:rPr>
          <w:rFonts w:ascii="Times New Roman"/>
          <w:b w:val="false"/>
          <w:i w:val="false"/>
          <w:color w:val="000000"/>
          <w:sz w:val="28"/>
        </w:rPr>
        <w:t xml:space="preserve">
|  |сiнде жеке меншiк сектор. |iшкi және сыртқы рынок.|лестiктердiң </w:t>
      </w:r>
      <w:r>
        <w:br/>
      </w:r>
      <w:r>
        <w:rPr>
          <w:rFonts w:ascii="Times New Roman"/>
          <w:b w:val="false"/>
          <w:i w:val="false"/>
          <w:color w:val="000000"/>
          <w:sz w:val="28"/>
        </w:rPr>
        <w:t xml:space="preserve">
|  |дың рөлiн күшейту         |тарда аграрлық саясатты|экономиканы  </w:t>
      </w:r>
      <w:r>
        <w:br/>
      </w:r>
      <w:r>
        <w:rPr>
          <w:rFonts w:ascii="Times New Roman"/>
          <w:b w:val="false"/>
          <w:i w:val="false"/>
          <w:color w:val="000000"/>
          <w:sz w:val="28"/>
        </w:rPr>
        <w:t xml:space="preserve">
|  |                          |әзiрлеуге, экономика.  |дамыту   </w:t>
      </w:r>
      <w:r>
        <w:br/>
      </w:r>
      <w:r>
        <w:rPr>
          <w:rFonts w:ascii="Times New Roman"/>
          <w:b w:val="false"/>
          <w:i w:val="false"/>
          <w:color w:val="000000"/>
          <w:sz w:val="28"/>
        </w:rPr>
        <w:t xml:space="preserve">
|  |                          |дағы проблемаларды     |жоспарларын  </w:t>
      </w:r>
      <w:r>
        <w:br/>
      </w:r>
      <w:r>
        <w:rPr>
          <w:rFonts w:ascii="Times New Roman"/>
          <w:b w:val="false"/>
          <w:i w:val="false"/>
          <w:color w:val="000000"/>
          <w:sz w:val="28"/>
        </w:rPr>
        <w:t xml:space="preserve">
|  |                          |шешуге тарту           |әзiрлеуге    </w:t>
      </w:r>
      <w:r>
        <w:br/>
      </w:r>
      <w:r>
        <w:rPr>
          <w:rFonts w:ascii="Times New Roman"/>
          <w:b w:val="false"/>
          <w:i w:val="false"/>
          <w:color w:val="000000"/>
          <w:sz w:val="28"/>
        </w:rPr>
        <w:t xml:space="preserve">
|  |                          |                       |және заң     </w:t>
      </w:r>
      <w:r>
        <w:br/>
      </w:r>
      <w:r>
        <w:rPr>
          <w:rFonts w:ascii="Times New Roman"/>
          <w:b w:val="false"/>
          <w:i w:val="false"/>
          <w:color w:val="000000"/>
          <w:sz w:val="28"/>
        </w:rPr>
        <w:t xml:space="preserve">
|  |                          |                       |жұмыстарына  </w:t>
      </w:r>
      <w:r>
        <w:br/>
      </w:r>
      <w:r>
        <w:rPr>
          <w:rFonts w:ascii="Times New Roman"/>
          <w:b w:val="false"/>
          <w:i w:val="false"/>
          <w:color w:val="000000"/>
          <w:sz w:val="28"/>
        </w:rPr>
        <w:t xml:space="preserve">
|  |                          |                       |қатысуы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5|Агроөнеркәсiп кешенiнiң   |Ақпараттық желi құру   |Жобаның      </w:t>
      </w:r>
      <w:r>
        <w:br/>
      </w:r>
      <w:r>
        <w:rPr>
          <w:rFonts w:ascii="Times New Roman"/>
          <w:b w:val="false"/>
          <w:i w:val="false"/>
          <w:color w:val="000000"/>
          <w:sz w:val="28"/>
        </w:rPr>
        <w:t xml:space="preserve">
|  |барлық инфрақұрылымы үшiн |жөнiнде жоба енгiзу    |енгiзiлуiн   </w:t>
      </w:r>
      <w:r>
        <w:br/>
      </w:r>
      <w:r>
        <w:rPr>
          <w:rFonts w:ascii="Times New Roman"/>
          <w:b w:val="false"/>
          <w:i w:val="false"/>
          <w:color w:val="000000"/>
          <w:sz w:val="28"/>
        </w:rPr>
        <w:t xml:space="preserve">
|  |ақпараттық және маркетинг.|                       |бақылау      </w:t>
      </w:r>
      <w:r>
        <w:br/>
      </w:r>
      <w:r>
        <w:rPr>
          <w:rFonts w:ascii="Times New Roman"/>
          <w:b w:val="false"/>
          <w:i w:val="false"/>
          <w:color w:val="000000"/>
          <w:sz w:val="28"/>
        </w:rPr>
        <w:t xml:space="preserve">
|  |тiк қызметтердi қалыптас. |                       |            </w:t>
      </w:r>
      <w:r>
        <w:br/>
      </w:r>
      <w:r>
        <w:rPr>
          <w:rFonts w:ascii="Times New Roman"/>
          <w:b w:val="false"/>
          <w:i w:val="false"/>
          <w:color w:val="000000"/>
          <w:sz w:val="28"/>
        </w:rPr>
        <w:t xml:space="preserve">
|  |тыруды аяқтау             |Ақпараттық желiнi      |Әлемдiк желi. </w:t>
      </w:r>
      <w:r>
        <w:br/>
      </w:r>
      <w:r>
        <w:rPr>
          <w:rFonts w:ascii="Times New Roman"/>
          <w:b w:val="false"/>
          <w:i w:val="false"/>
          <w:color w:val="000000"/>
          <w:sz w:val="28"/>
        </w:rPr>
        <w:t xml:space="preserve">
|  |                          |әлемдiк деректер       |лердi iрiктеу </w:t>
      </w:r>
      <w:r>
        <w:br/>
      </w:r>
      <w:r>
        <w:rPr>
          <w:rFonts w:ascii="Times New Roman"/>
          <w:b w:val="false"/>
          <w:i w:val="false"/>
          <w:color w:val="000000"/>
          <w:sz w:val="28"/>
        </w:rPr>
        <w:t xml:space="preserve">
|  |                          |базасына қосу          |және тиiстi  </w:t>
      </w:r>
      <w:r>
        <w:br/>
      </w:r>
      <w:r>
        <w:rPr>
          <w:rFonts w:ascii="Times New Roman"/>
          <w:b w:val="false"/>
          <w:i w:val="false"/>
          <w:color w:val="000000"/>
          <w:sz w:val="28"/>
        </w:rPr>
        <w:t xml:space="preserve">
|  |                          |                       |келiсiмдер  </w:t>
      </w:r>
      <w:r>
        <w:br/>
      </w:r>
      <w:r>
        <w:rPr>
          <w:rFonts w:ascii="Times New Roman"/>
          <w:b w:val="false"/>
          <w:i w:val="false"/>
          <w:color w:val="000000"/>
          <w:sz w:val="28"/>
        </w:rPr>
        <w:t xml:space="preserve">
|  |                          |                       |жасау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6|Үкiметтiң мақсатты займ.  |Займдарды жедел игерудi|Талдау, келi. </w:t>
      </w:r>
      <w:r>
        <w:br/>
      </w:r>
      <w:r>
        <w:rPr>
          <w:rFonts w:ascii="Times New Roman"/>
          <w:b w:val="false"/>
          <w:i w:val="false"/>
          <w:color w:val="000000"/>
          <w:sz w:val="28"/>
        </w:rPr>
        <w:t xml:space="preserve">
|  |дарын тиiмдi игеру        |ынталандыру            |сiмшарттар,  </w:t>
      </w:r>
      <w:r>
        <w:br/>
      </w:r>
      <w:r>
        <w:rPr>
          <w:rFonts w:ascii="Times New Roman"/>
          <w:b w:val="false"/>
          <w:i w:val="false"/>
          <w:color w:val="000000"/>
          <w:sz w:val="28"/>
        </w:rPr>
        <w:t xml:space="preserve">
|  |                          |                       |жеңiлдiктер  </w:t>
      </w:r>
      <w:r>
        <w:br/>
      </w:r>
      <w:r>
        <w:rPr>
          <w:rFonts w:ascii="Times New Roman"/>
          <w:b w:val="false"/>
          <w:i w:val="false"/>
          <w:color w:val="000000"/>
          <w:sz w:val="28"/>
        </w:rPr>
        <w:t xml:space="preserve">
|  |                          |                       |жүйесi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7|Аграрлық сектордың сыртқы |Республиканың халықара.|Кәсiптiк     </w:t>
      </w:r>
      <w:r>
        <w:br/>
      </w:r>
      <w:r>
        <w:rPr>
          <w:rFonts w:ascii="Times New Roman"/>
          <w:b w:val="false"/>
          <w:i w:val="false"/>
          <w:color w:val="000000"/>
          <w:sz w:val="28"/>
        </w:rPr>
        <w:t xml:space="preserve">
|  |рынокқа кең ауқымда шығуы |лық ұйымдарға кең түрде|бiрлестiктер. </w:t>
      </w:r>
      <w:r>
        <w:br/>
      </w:r>
      <w:r>
        <w:rPr>
          <w:rFonts w:ascii="Times New Roman"/>
          <w:b w:val="false"/>
          <w:i w:val="false"/>
          <w:color w:val="000000"/>
          <w:sz w:val="28"/>
        </w:rPr>
        <w:t xml:space="preserve">
|  |үшiн жасалатын керектi    |қатысуын қамтамасыз ету|дiң, iрi     </w:t>
      </w:r>
      <w:r>
        <w:br/>
      </w:r>
      <w:r>
        <w:rPr>
          <w:rFonts w:ascii="Times New Roman"/>
          <w:b w:val="false"/>
          <w:i w:val="false"/>
          <w:color w:val="000000"/>
          <w:sz w:val="28"/>
        </w:rPr>
        <w:t xml:space="preserve">
|  |iс-қимыл                  |                       |ұлттық фирма. </w:t>
      </w:r>
      <w:r>
        <w:br/>
      </w:r>
      <w:r>
        <w:rPr>
          <w:rFonts w:ascii="Times New Roman"/>
          <w:b w:val="false"/>
          <w:i w:val="false"/>
          <w:color w:val="000000"/>
          <w:sz w:val="28"/>
        </w:rPr>
        <w:t xml:space="preserve">
|  |                          |                       |лардың  </w:t>
      </w:r>
      <w:r>
        <w:br/>
      </w:r>
      <w:r>
        <w:rPr>
          <w:rFonts w:ascii="Times New Roman"/>
          <w:b w:val="false"/>
          <w:i w:val="false"/>
          <w:color w:val="000000"/>
          <w:sz w:val="28"/>
        </w:rPr>
        <w:t xml:space="preserve">
|  |                          |                       |халықаралық  </w:t>
      </w:r>
      <w:r>
        <w:br/>
      </w:r>
      <w:r>
        <w:rPr>
          <w:rFonts w:ascii="Times New Roman"/>
          <w:b w:val="false"/>
          <w:i w:val="false"/>
          <w:color w:val="000000"/>
          <w:sz w:val="28"/>
        </w:rPr>
        <w:t xml:space="preserve">
|  |                          |                       |ұйымдардың  </w:t>
      </w:r>
      <w:r>
        <w:br/>
      </w:r>
      <w:r>
        <w:rPr>
          <w:rFonts w:ascii="Times New Roman"/>
          <w:b w:val="false"/>
          <w:i w:val="false"/>
          <w:color w:val="000000"/>
          <w:sz w:val="28"/>
        </w:rPr>
        <w:t xml:space="preserve">
|  |                          |                       |жұмысына кең </w:t>
      </w:r>
      <w:r>
        <w:br/>
      </w:r>
      <w:r>
        <w:rPr>
          <w:rFonts w:ascii="Times New Roman"/>
          <w:b w:val="false"/>
          <w:i w:val="false"/>
          <w:color w:val="000000"/>
          <w:sz w:val="28"/>
        </w:rPr>
        <w:t xml:space="preserve">
|  |                          |                       |түрде қаты. </w:t>
      </w:r>
      <w:r>
        <w:br/>
      </w:r>
      <w:r>
        <w:rPr>
          <w:rFonts w:ascii="Times New Roman"/>
          <w:b w:val="false"/>
          <w:i w:val="false"/>
          <w:color w:val="000000"/>
          <w:sz w:val="28"/>
        </w:rPr>
        <w:t xml:space="preserve">
|  |                          |                       |суын қамтама. </w:t>
      </w:r>
      <w:r>
        <w:br/>
      </w:r>
      <w:r>
        <w:rPr>
          <w:rFonts w:ascii="Times New Roman"/>
          <w:b w:val="false"/>
          <w:i w:val="false"/>
          <w:color w:val="000000"/>
          <w:sz w:val="28"/>
        </w:rPr>
        <w:t xml:space="preserve">
|  |                          |                       |сыз ету      </w:t>
      </w:r>
      <w:r>
        <w:br/>
      </w:r>
      <w:r>
        <w:rPr>
          <w:rFonts w:ascii="Times New Roman"/>
          <w:b w:val="false"/>
          <w:i w:val="false"/>
          <w:color w:val="000000"/>
          <w:sz w:val="28"/>
        </w:rPr>
        <w:t xml:space="preserve">
|  |                          |                       |             </w:t>
      </w:r>
      <w:r>
        <w:br/>
      </w:r>
      <w:r>
        <w:rPr>
          <w:rFonts w:ascii="Times New Roman"/>
          <w:b w:val="false"/>
          <w:i w:val="false"/>
          <w:color w:val="000000"/>
          <w:sz w:val="28"/>
        </w:rPr>
        <w:t xml:space="preserve">
|  |                          |Республиканың халықара.|Iзгiлiк     </w:t>
      </w:r>
      <w:r>
        <w:br/>
      </w:r>
      <w:r>
        <w:rPr>
          <w:rFonts w:ascii="Times New Roman"/>
          <w:b w:val="false"/>
          <w:i w:val="false"/>
          <w:color w:val="000000"/>
          <w:sz w:val="28"/>
        </w:rPr>
        <w:t xml:space="preserve">
|  |                          |лық ұйымдар қаржыланды.|көмегiн     </w:t>
      </w:r>
      <w:r>
        <w:br/>
      </w:r>
      <w:r>
        <w:rPr>
          <w:rFonts w:ascii="Times New Roman"/>
          <w:b w:val="false"/>
          <w:i w:val="false"/>
          <w:color w:val="000000"/>
          <w:sz w:val="28"/>
        </w:rPr>
        <w:t xml:space="preserve">
|  |                          |ратын iзгiлiк көмегiне |көрсетудiң   </w:t>
      </w:r>
      <w:r>
        <w:br/>
      </w:r>
      <w:r>
        <w:rPr>
          <w:rFonts w:ascii="Times New Roman"/>
          <w:b w:val="false"/>
          <w:i w:val="false"/>
          <w:color w:val="000000"/>
          <w:sz w:val="28"/>
        </w:rPr>
        <w:t xml:space="preserve">
|  |                          |қатысуы.               |принциптерiн </w:t>
      </w:r>
      <w:r>
        <w:br/>
      </w:r>
      <w:r>
        <w:rPr>
          <w:rFonts w:ascii="Times New Roman"/>
          <w:b w:val="false"/>
          <w:i w:val="false"/>
          <w:color w:val="000000"/>
          <w:sz w:val="28"/>
        </w:rPr>
        <w:t xml:space="preserve">
|  |                          |Ақтау қаласы портында  |қарау.       </w:t>
      </w:r>
      <w:r>
        <w:br/>
      </w:r>
      <w:r>
        <w:rPr>
          <w:rFonts w:ascii="Times New Roman"/>
          <w:b w:val="false"/>
          <w:i w:val="false"/>
          <w:color w:val="000000"/>
          <w:sz w:val="28"/>
        </w:rPr>
        <w:t xml:space="preserve">
|  |                          |жүк тиеу терминалының  |Жүк тиеу     </w:t>
      </w:r>
      <w:r>
        <w:br/>
      </w:r>
      <w:r>
        <w:rPr>
          <w:rFonts w:ascii="Times New Roman"/>
          <w:b w:val="false"/>
          <w:i w:val="false"/>
          <w:color w:val="000000"/>
          <w:sz w:val="28"/>
        </w:rPr>
        <w:t xml:space="preserve">
|  |                          |құрылысы               |терминалын   </w:t>
      </w:r>
      <w:r>
        <w:br/>
      </w:r>
      <w:r>
        <w:rPr>
          <w:rFonts w:ascii="Times New Roman"/>
          <w:b w:val="false"/>
          <w:i w:val="false"/>
          <w:color w:val="000000"/>
          <w:sz w:val="28"/>
        </w:rPr>
        <w:t xml:space="preserve">
|  |                          |                       |iске қосуды  </w:t>
      </w:r>
      <w:r>
        <w:br/>
      </w:r>
      <w:r>
        <w:rPr>
          <w:rFonts w:ascii="Times New Roman"/>
          <w:b w:val="false"/>
          <w:i w:val="false"/>
          <w:color w:val="000000"/>
          <w:sz w:val="28"/>
        </w:rPr>
        <w:t xml:space="preserve">
|  |                          |                       |жеделдету    </w:t>
      </w:r>
      <w:r>
        <w:br/>
      </w:r>
      <w:r>
        <w:rPr>
          <w:rFonts w:ascii="Times New Roman"/>
          <w:b w:val="false"/>
          <w:i w:val="false"/>
          <w:color w:val="000000"/>
          <w:sz w:val="28"/>
        </w:rPr>
        <w:t xml:space="preserve">
|  |                          |                       |             </w:t>
      </w:r>
      <w:r>
        <w:br/>
      </w:r>
      <w:r>
        <w:rPr>
          <w:rFonts w:ascii="Times New Roman"/>
          <w:b w:val="false"/>
          <w:i w:val="false"/>
          <w:color w:val="000000"/>
          <w:sz w:val="28"/>
        </w:rPr>
        <w:t xml:space="preserve">
|  |                          |Қытай рыногына         |1997-2001 жж. </w:t>
      </w:r>
      <w:r>
        <w:br/>
      </w:r>
      <w:r>
        <w:rPr>
          <w:rFonts w:ascii="Times New Roman"/>
          <w:b w:val="false"/>
          <w:i w:val="false"/>
          <w:color w:val="000000"/>
          <w:sz w:val="28"/>
        </w:rPr>
        <w:t xml:space="preserve">
|  |                          |Қазақстанның азық-түлiк|            </w:t>
      </w:r>
      <w:r>
        <w:br/>
      </w:r>
      <w:r>
        <w:rPr>
          <w:rFonts w:ascii="Times New Roman"/>
          <w:b w:val="false"/>
          <w:i w:val="false"/>
          <w:color w:val="000000"/>
          <w:sz w:val="28"/>
        </w:rPr>
        <w:t xml:space="preserve">
|  |                          |өнiмiнiң қол жеткiзуi  |             </w:t>
      </w:r>
      <w:r>
        <w:br/>
      </w:r>
      <w:r>
        <w:rPr>
          <w:rFonts w:ascii="Times New Roman"/>
          <w:b w:val="false"/>
          <w:i w:val="false"/>
          <w:color w:val="000000"/>
          <w:sz w:val="28"/>
        </w:rPr>
        <w:t xml:space="preserve">
|  |                          |жөнiнде жұмыс жүргiзу  |             </w:t>
      </w:r>
      <w:r>
        <w:br/>
      </w:r>
      <w:r>
        <w:rPr>
          <w:rFonts w:ascii="Times New Roman"/>
          <w:b w:val="false"/>
          <w:i w:val="false"/>
          <w:color w:val="000000"/>
          <w:sz w:val="28"/>
        </w:rPr>
        <w:t xml:space="preserve">
|  |                          |                       |           </w:t>
      </w:r>
      <w:r>
        <w:br/>
      </w:r>
      <w:r>
        <w:rPr>
          <w:rFonts w:ascii="Times New Roman"/>
          <w:b w:val="false"/>
          <w:i w:val="false"/>
          <w:color w:val="000000"/>
          <w:sz w:val="28"/>
        </w:rPr>
        <w:t xml:space="preserve">
|  |                          |Тамақ өнiмдерiн тасы.  |ТМД шеңберiн. </w:t>
      </w:r>
      <w:r>
        <w:br/>
      </w:r>
      <w:r>
        <w:rPr>
          <w:rFonts w:ascii="Times New Roman"/>
          <w:b w:val="false"/>
          <w:i w:val="false"/>
          <w:color w:val="000000"/>
          <w:sz w:val="28"/>
        </w:rPr>
        <w:t xml:space="preserve">
|  |                          |малдау бойынша транзит.|де мұндай    </w:t>
      </w:r>
      <w:r>
        <w:br/>
      </w:r>
      <w:r>
        <w:rPr>
          <w:rFonts w:ascii="Times New Roman"/>
          <w:b w:val="false"/>
          <w:i w:val="false"/>
          <w:color w:val="000000"/>
          <w:sz w:val="28"/>
        </w:rPr>
        <w:t xml:space="preserve">
|  |                          |тiк тарифтердi төмен.  |төмендетудiң </w:t>
      </w:r>
      <w:r>
        <w:br/>
      </w:r>
      <w:r>
        <w:rPr>
          <w:rFonts w:ascii="Times New Roman"/>
          <w:b w:val="false"/>
          <w:i w:val="false"/>
          <w:color w:val="000000"/>
          <w:sz w:val="28"/>
        </w:rPr>
        <w:t xml:space="preserve">
|  |                          |дету жөнiндегi жұмысты |мүмкiншiлiгiн </w:t>
      </w:r>
      <w:r>
        <w:br/>
      </w:r>
      <w:r>
        <w:rPr>
          <w:rFonts w:ascii="Times New Roman"/>
          <w:b w:val="false"/>
          <w:i w:val="false"/>
          <w:color w:val="000000"/>
          <w:sz w:val="28"/>
        </w:rPr>
        <w:t xml:space="preserve">
|  |                          |жүргiзу                |қарау       </w:t>
      </w:r>
      <w:r>
        <w:br/>
      </w:r>
      <w:r>
        <w:rPr>
          <w:rFonts w:ascii="Times New Roman"/>
          <w:b w:val="false"/>
          <w:i w:val="false"/>
          <w:color w:val="000000"/>
          <w:sz w:val="28"/>
        </w:rPr>
        <w:t xml:space="preserve">
|  |                          |                       |            </w:t>
      </w:r>
      <w:r>
        <w:br/>
      </w:r>
      <w:r>
        <w:rPr>
          <w:rFonts w:ascii="Times New Roman"/>
          <w:b w:val="false"/>
          <w:i w:val="false"/>
          <w:color w:val="000000"/>
          <w:sz w:val="28"/>
        </w:rPr>
        <w:t xml:space="preserve">
|  |                          |Халықаралық сауда      |ФАО, МСЗ, ВТО </w:t>
      </w:r>
      <w:r>
        <w:br/>
      </w:r>
      <w:r>
        <w:rPr>
          <w:rFonts w:ascii="Times New Roman"/>
          <w:b w:val="false"/>
          <w:i w:val="false"/>
          <w:color w:val="000000"/>
          <w:sz w:val="28"/>
        </w:rPr>
        <w:t xml:space="preserve">
|  |                          |келiсiмiнiң шеңберiнде |шеңберiнде  </w:t>
      </w:r>
      <w:r>
        <w:br/>
      </w:r>
      <w:r>
        <w:rPr>
          <w:rFonts w:ascii="Times New Roman"/>
          <w:b w:val="false"/>
          <w:i w:val="false"/>
          <w:color w:val="000000"/>
          <w:sz w:val="28"/>
        </w:rPr>
        <w:t xml:space="preserve">
|  |                          |экспорттаушы және      |мәселе көтеру </w:t>
      </w:r>
      <w:r>
        <w:br/>
      </w:r>
      <w:r>
        <w:rPr>
          <w:rFonts w:ascii="Times New Roman"/>
          <w:b w:val="false"/>
          <w:i w:val="false"/>
          <w:color w:val="000000"/>
          <w:sz w:val="28"/>
        </w:rPr>
        <w:t xml:space="preserve">
|  |                          |импорттаушы елдермен   |        </w:t>
      </w:r>
      <w:r>
        <w:br/>
      </w:r>
      <w:r>
        <w:rPr>
          <w:rFonts w:ascii="Times New Roman"/>
          <w:b w:val="false"/>
          <w:i w:val="false"/>
          <w:color w:val="000000"/>
          <w:sz w:val="28"/>
        </w:rPr>
        <w:t xml:space="preserve">
|  |                          |қазiргi бар субсидия.  |             </w:t>
      </w:r>
      <w:r>
        <w:br/>
      </w:r>
      <w:r>
        <w:rPr>
          <w:rFonts w:ascii="Times New Roman"/>
          <w:b w:val="false"/>
          <w:i w:val="false"/>
          <w:color w:val="000000"/>
          <w:sz w:val="28"/>
        </w:rPr>
        <w:t xml:space="preserve">
|  |                          |лардың күшiн жою және  |            </w:t>
      </w:r>
      <w:r>
        <w:br/>
      </w:r>
      <w:r>
        <w:rPr>
          <w:rFonts w:ascii="Times New Roman"/>
          <w:b w:val="false"/>
          <w:i w:val="false"/>
          <w:color w:val="000000"/>
          <w:sz w:val="28"/>
        </w:rPr>
        <w:t xml:space="preserve">
|  |                          |кеден реттеуi бойынша  |            </w:t>
      </w:r>
      <w:r>
        <w:br/>
      </w:r>
      <w:r>
        <w:rPr>
          <w:rFonts w:ascii="Times New Roman"/>
          <w:b w:val="false"/>
          <w:i w:val="false"/>
          <w:color w:val="000000"/>
          <w:sz w:val="28"/>
        </w:rPr>
        <w:t xml:space="preserve">
|  |                          |белсендi қатысу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Қатысушылар   |   Қаржыландыру    |    Атқарылу    |  Ескертпе </w:t>
      </w:r>
      <w:r>
        <w:br/>
      </w:r>
      <w:r>
        <w:rPr>
          <w:rFonts w:ascii="Times New Roman"/>
          <w:b w:val="false"/>
          <w:i w:val="false"/>
          <w:color w:val="000000"/>
          <w:sz w:val="28"/>
        </w:rPr>
        <w:t xml:space="preserve">
|                 |       көзi        |    мерзiмi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5         |         6         |        7       |     8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                   |                |           </w:t>
      </w:r>
      <w:r>
        <w:br/>
      </w:r>
      <w:r>
        <w:rPr>
          <w:rFonts w:ascii="Times New Roman"/>
          <w:b w:val="false"/>
          <w:i w:val="false"/>
          <w:color w:val="000000"/>
          <w:sz w:val="28"/>
        </w:rPr>
        <w:t xml:space="preserve">
|Қаржыминi,       |                   |Ұдайы           |           </w:t>
      </w:r>
      <w:r>
        <w:br/>
      </w:r>
      <w:r>
        <w:rPr>
          <w:rFonts w:ascii="Times New Roman"/>
          <w:b w:val="false"/>
          <w:i w:val="false"/>
          <w:color w:val="000000"/>
          <w:sz w:val="28"/>
        </w:rPr>
        <w:t xml:space="preserve">
|Ауылшарминi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|2.               |                   |                |           </w:t>
      </w:r>
      <w:r>
        <w:br/>
      </w:r>
      <w:r>
        <w:rPr>
          <w:rFonts w:ascii="Times New Roman"/>
          <w:b w:val="false"/>
          <w:i w:val="false"/>
          <w:color w:val="000000"/>
          <w:sz w:val="28"/>
        </w:rPr>
        <w:t xml:space="preserve">
|Ұлттық Банк,     |                   |2001-2004 жж.   |           </w:t>
      </w:r>
      <w:r>
        <w:br/>
      </w:r>
      <w:r>
        <w:rPr>
          <w:rFonts w:ascii="Times New Roman"/>
          <w:b w:val="false"/>
          <w:i w:val="false"/>
          <w:color w:val="000000"/>
          <w:sz w:val="28"/>
        </w:rPr>
        <w:t xml:space="preserve">
|Қаржыминi,       |                   |                |         </w:t>
      </w:r>
      <w:r>
        <w:br/>
      </w:r>
      <w:r>
        <w:rPr>
          <w:rFonts w:ascii="Times New Roman"/>
          <w:b w:val="false"/>
          <w:i w:val="false"/>
          <w:color w:val="000000"/>
          <w:sz w:val="28"/>
        </w:rPr>
        <w:t xml:space="preserve">
|Ауылшарминi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|3.               |                   |                |           </w:t>
      </w:r>
      <w:r>
        <w:br/>
      </w:r>
      <w:r>
        <w:rPr>
          <w:rFonts w:ascii="Times New Roman"/>
          <w:b w:val="false"/>
          <w:i w:val="false"/>
          <w:color w:val="000000"/>
          <w:sz w:val="28"/>
        </w:rPr>
        <w:t xml:space="preserve">
|Инвестмемком,    |                   |                |           </w:t>
      </w:r>
      <w:r>
        <w:br/>
      </w:r>
      <w:r>
        <w:rPr>
          <w:rFonts w:ascii="Times New Roman"/>
          <w:b w:val="false"/>
          <w:i w:val="false"/>
          <w:color w:val="000000"/>
          <w:sz w:val="28"/>
        </w:rPr>
        <w:t xml:space="preserve">
|Қаржыминi,       |                   |                |         </w:t>
      </w:r>
      <w:r>
        <w:br/>
      </w:r>
      <w:r>
        <w:rPr>
          <w:rFonts w:ascii="Times New Roman"/>
          <w:b w:val="false"/>
          <w:i w:val="false"/>
          <w:color w:val="000000"/>
          <w:sz w:val="28"/>
        </w:rPr>
        <w:t xml:space="preserve">
|Ауылшарминi,     |                   |                |        </w:t>
      </w:r>
      <w:r>
        <w:br/>
      </w:r>
      <w:r>
        <w:rPr>
          <w:rFonts w:ascii="Times New Roman"/>
          <w:b w:val="false"/>
          <w:i w:val="false"/>
          <w:color w:val="000000"/>
          <w:sz w:val="28"/>
        </w:rPr>
        <w:t xml:space="preserve">
|жеке капитал     |                   |                |           </w:t>
      </w:r>
      <w:r>
        <w:br/>
      </w:r>
      <w:r>
        <w:rPr>
          <w:rFonts w:ascii="Times New Roman"/>
          <w:b w:val="false"/>
          <w:i w:val="false"/>
          <w:color w:val="000000"/>
          <w:sz w:val="28"/>
        </w:rPr>
        <w:t xml:space="preserve">
|                 |                   |                |            </w:t>
      </w:r>
      <w:r>
        <w:br/>
      </w:r>
      <w:r>
        <w:rPr>
          <w:rFonts w:ascii="Times New Roman"/>
          <w:b w:val="false"/>
          <w:i w:val="false"/>
          <w:color w:val="000000"/>
          <w:sz w:val="28"/>
        </w:rPr>
        <w:t xml:space="preserve">
|Ауылшарминi,     |Бюджет ресурстары, |Ұдайы           |           </w:t>
      </w:r>
      <w:r>
        <w:br/>
      </w:r>
      <w:r>
        <w:rPr>
          <w:rFonts w:ascii="Times New Roman"/>
          <w:b w:val="false"/>
          <w:i w:val="false"/>
          <w:color w:val="000000"/>
          <w:sz w:val="28"/>
        </w:rPr>
        <w:t xml:space="preserve">
|Көлiк және       |мемлекеттiң        |                |            </w:t>
      </w:r>
      <w:r>
        <w:br/>
      </w:r>
      <w:r>
        <w:rPr>
          <w:rFonts w:ascii="Times New Roman"/>
          <w:b w:val="false"/>
          <w:i w:val="false"/>
          <w:color w:val="000000"/>
          <w:sz w:val="28"/>
        </w:rPr>
        <w:t xml:space="preserve">
|коммуникацияминi,|займдары           |                |            </w:t>
      </w:r>
      <w:r>
        <w:br/>
      </w:r>
      <w:r>
        <w:rPr>
          <w:rFonts w:ascii="Times New Roman"/>
          <w:b w:val="false"/>
          <w:i w:val="false"/>
          <w:color w:val="000000"/>
          <w:sz w:val="28"/>
        </w:rPr>
        <w:t xml:space="preserve">
|Қаржыминi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|4.               |                   |                |            </w:t>
      </w:r>
      <w:r>
        <w:br/>
      </w:r>
      <w:r>
        <w:rPr>
          <w:rFonts w:ascii="Times New Roman"/>
          <w:b w:val="false"/>
          <w:i w:val="false"/>
          <w:color w:val="000000"/>
          <w:sz w:val="28"/>
        </w:rPr>
        <w:t xml:space="preserve">
|Ауылшарминi,     |                   |Ұдайы           |           </w:t>
      </w:r>
      <w:r>
        <w:br/>
      </w:r>
      <w:r>
        <w:rPr>
          <w:rFonts w:ascii="Times New Roman"/>
          <w:b w:val="false"/>
          <w:i w:val="false"/>
          <w:color w:val="000000"/>
          <w:sz w:val="28"/>
        </w:rPr>
        <w:t xml:space="preserve">
|Экономика және   |                   |                |           </w:t>
      </w:r>
      <w:r>
        <w:br/>
      </w:r>
      <w:r>
        <w:rPr>
          <w:rFonts w:ascii="Times New Roman"/>
          <w:b w:val="false"/>
          <w:i w:val="false"/>
          <w:color w:val="000000"/>
          <w:sz w:val="28"/>
        </w:rPr>
        <w:t xml:space="preserve">
|бюджеттiк жоспар.|                   |                |           </w:t>
      </w:r>
      <w:r>
        <w:br/>
      </w:r>
      <w:r>
        <w:rPr>
          <w:rFonts w:ascii="Times New Roman"/>
          <w:b w:val="false"/>
          <w:i w:val="false"/>
          <w:color w:val="000000"/>
          <w:sz w:val="28"/>
        </w:rPr>
        <w:t xml:space="preserve">
|лау министрлiгi, |                   |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|жергiлiктi       |                   |                |            </w:t>
      </w:r>
      <w:r>
        <w:br/>
      </w:r>
      <w:r>
        <w:rPr>
          <w:rFonts w:ascii="Times New Roman"/>
          <w:b w:val="false"/>
          <w:i w:val="false"/>
          <w:color w:val="000000"/>
          <w:sz w:val="28"/>
        </w:rPr>
        <w:t xml:space="preserve">
|әкiмдер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|5.               |                   |                |            </w:t>
      </w:r>
      <w:r>
        <w:br/>
      </w:r>
      <w:r>
        <w:rPr>
          <w:rFonts w:ascii="Times New Roman"/>
          <w:b w:val="false"/>
          <w:i w:val="false"/>
          <w:color w:val="000000"/>
          <w:sz w:val="28"/>
        </w:rPr>
        <w:t xml:space="preserve">
|Ауылшарминi,     |Сметаға сәйкес     |2001 ж.         |           </w:t>
      </w:r>
      <w:r>
        <w:br/>
      </w:r>
      <w:r>
        <w:rPr>
          <w:rFonts w:ascii="Times New Roman"/>
          <w:b w:val="false"/>
          <w:i w:val="false"/>
          <w:color w:val="000000"/>
          <w:sz w:val="28"/>
        </w:rPr>
        <w:t xml:space="preserve">
|тапсырысшылар,   |                   |                |           </w:t>
      </w:r>
      <w:r>
        <w:br/>
      </w:r>
      <w:r>
        <w:rPr>
          <w:rFonts w:ascii="Times New Roman"/>
          <w:b w:val="false"/>
          <w:i w:val="false"/>
          <w:color w:val="000000"/>
          <w:sz w:val="28"/>
        </w:rPr>
        <w:t xml:space="preserve">
|желi иелерi      |Өз қаражатымен     |2000-2001 жж.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|6.               |                   |                |            </w:t>
      </w:r>
      <w:r>
        <w:br/>
      </w:r>
      <w:r>
        <w:rPr>
          <w:rFonts w:ascii="Times New Roman"/>
          <w:b w:val="false"/>
          <w:i w:val="false"/>
          <w:color w:val="000000"/>
          <w:sz w:val="28"/>
        </w:rPr>
        <w:t xml:space="preserve">
|Қаржыминi,       |Мемлекеттiң        |Ұдайы, келiсiм. |            </w:t>
      </w:r>
      <w:r>
        <w:br/>
      </w:r>
      <w:r>
        <w:rPr>
          <w:rFonts w:ascii="Times New Roman"/>
          <w:b w:val="false"/>
          <w:i w:val="false"/>
          <w:color w:val="000000"/>
          <w:sz w:val="28"/>
        </w:rPr>
        <w:t xml:space="preserve">
|Ауылшарминi      |займдары           |шарттармен      |            </w:t>
      </w:r>
      <w:r>
        <w:br/>
      </w:r>
      <w:r>
        <w:rPr>
          <w:rFonts w:ascii="Times New Roman"/>
          <w:b w:val="false"/>
          <w:i w:val="false"/>
          <w:color w:val="000000"/>
          <w:sz w:val="28"/>
        </w:rPr>
        <w:t xml:space="preserve">
|                 |                   |жобаларға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|7.               |                   |                |            </w:t>
      </w:r>
      <w:r>
        <w:br/>
      </w:r>
      <w:r>
        <w:rPr>
          <w:rFonts w:ascii="Times New Roman"/>
          <w:b w:val="false"/>
          <w:i w:val="false"/>
          <w:color w:val="000000"/>
          <w:sz w:val="28"/>
        </w:rPr>
        <w:t xml:space="preserve">
|Сыртқыiсминi,    |                   |Ұдайы           |            </w:t>
      </w:r>
      <w:r>
        <w:br/>
      </w:r>
      <w:r>
        <w:rPr>
          <w:rFonts w:ascii="Times New Roman"/>
          <w:b w:val="false"/>
          <w:i w:val="false"/>
          <w:color w:val="000000"/>
          <w:sz w:val="28"/>
        </w:rPr>
        <w:t xml:space="preserve">
|Ауылшарминi      |                   |                |            </w:t>
      </w:r>
      <w:r>
        <w:br/>
      </w:r>
      <w:r>
        <w:rPr>
          <w:rFonts w:ascii="Times New Roman"/>
          <w:b w:val="false"/>
          <w:i w:val="false"/>
          <w:color w:val="000000"/>
          <w:sz w:val="28"/>
        </w:rPr>
        <w:t xml:space="preserve">
|                 |                   |                |            </w:t>
      </w:r>
      <w:r>
        <w:br/>
      </w:r>
      <w:r>
        <w:rPr>
          <w:rFonts w:ascii="Times New Roman"/>
          <w:b w:val="false"/>
          <w:i w:val="false"/>
          <w:color w:val="000000"/>
          <w:sz w:val="28"/>
        </w:rPr>
        <w:t xml:space="preserve">
|Сыртқыiсминi     |Мемлекеттiк займ   |Ұдайы           |            </w:t>
      </w:r>
      <w:r>
        <w:br/>
      </w:r>
      <w:r>
        <w:rPr>
          <w:rFonts w:ascii="Times New Roman"/>
          <w:b w:val="false"/>
          <w:i w:val="false"/>
          <w:color w:val="000000"/>
          <w:sz w:val="28"/>
        </w:rPr>
        <w:t xml:space="preserve">
|                 |                   |                |            </w:t>
      </w:r>
      <w:r>
        <w:br/>
      </w:r>
      <w:r>
        <w:rPr>
          <w:rFonts w:ascii="Times New Roman"/>
          <w:b w:val="false"/>
          <w:i w:val="false"/>
          <w:color w:val="000000"/>
          <w:sz w:val="28"/>
        </w:rPr>
        <w:t xml:space="preserve">
|Көлiккомминi     |                   |                |            </w:t>
      </w:r>
      <w:r>
        <w:br/>
      </w:r>
      <w:r>
        <w:rPr>
          <w:rFonts w:ascii="Times New Roman"/>
          <w:b w:val="false"/>
          <w:i w:val="false"/>
          <w:color w:val="000000"/>
          <w:sz w:val="28"/>
        </w:rPr>
        <w:t xml:space="preserve">
|                 |                   |                |           </w:t>
      </w:r>
      <w:r>
        <w:br/>
      </w:r>
      <w:r>
        <w:rPr>
          <w:rFonts w:ascii="Times New Roman"/>
          <w:b w:val="false"/>
          <w:i w:val="false"/>
          <w:color w:val="000000"/>
          <w:sz w:val="28"/>
        </w:rPr>
        <w:t xml:space="preserve">
|Сыртқыiсминi,    |                   |Ұдайы           |            </w:t>
      </w:r>
      <w:r>
        <w:br/>
      </w:r>
      <w:r>
        <w:rPr>
          <w:rFonts w:ascii="Times New Roman"/>
          <w:b w:val="false"/>
          <w:i w:val="false"/>
          <w:color w:val="000000"/>
          <w:sz w:val="28"/>
        </w:rPr>
        <w:t xml:space="preserve">
|Ауылшарминi,     |                   |                |            </w:t>
      </w:r>
      <w:r>
        <w:br/>
      </w:r>
      <w:r>
        <w:rPr>
          <w:rFonts w:ascii="Times New Roman"/>
          <w:b w:val="false"/>
          <w:i w:val="false"/>
          <w:color w:val="000000"/>
          <w:sz w:val="28"/>
        </w:rPr>
        <w:t xml:space="preserve">
|Экономика және   |                   |                |            </w:t>
      </w:r>
      <w:r>
        <w:br/>
      </w:r>
      <w:r>
        <w:rPr>
          <w:rFonts w:ascii="Times New Roman"/>
          <w:b w:val="false"/>
          <w:i w:val="false"/>
          <w:color w:val="000000"/>
          <w:sz w:val="28"/>
        </w:rPr>
        <w:t xml:space="preserve">
|бюджеттiк жоспар |                   |                |            </w:t>
      </w:r>
      <w:r>
        <w:br/>
      </w:r>
      <w:r>
        <w:rPr>
          <w:rFonts w:ascii="Times New Roman"/>
          <w:b w:val="false"/>
          <w:i w:val="false"/>
          <w:color w:val="000000"/>
          <w:sz w:val="28"/>
        </w:rPr>
        <w:t xml:space="preserve">
|лау министрлiгi, |                   |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|Сыртқыiсминi,    |                   |Ұдайы           |            </w:t>
      </w:r>
      <w:r>
        <w:br/>
      </w:r>
      <w:r>
        <w:rPr>
          <w:rFonts w:ascii="Times New Roman"/>
          <w:b w:val="false"/>
          <w:i w:val="false"/>
          <w:color w:val="000000"/>
          <w:sz w:val="28"/>
        </w:rPr>
        <w:t xml:space="preserve">
|Көлiккомминi     |                   |                |           </w:t>
      </w:r>
      <w:r>
        <w:br/>
      </w:r>
      <w:r>
        <w:rPr>
          <w:rFonts w:ascii="Times New Roman"/>
          <w:b w:val="false"/>
          <w:i w:val="false"/>
          <w:color w:val="000000"/>
          <w:sz w:val="28"/>
        </w:rPr>
        <w:t xml:space="preserve">
|                 |                   |                |            </w:t>
      </w:r>
      <w:r>
        <w:br/>
      </w:r>
      <w:r>
        <w:rPr>
          <w:rFonts w:ascii="Times New Roman"/>
          <w:b w:val="false"/>
          <w:i w:val="false"/>
          <w:color w:val="000000"/>
          <w:sz w:val="28"/>
        </w:rPr>
        <w:t xml:space="preserve">
|Сыртқыiсминi,    |                   |Ұдайы           |            </w:t>
      </w:r>
      <w:r>
        <w:br/>
      </w:r>
      <w:r>
        <w:rPr>
          <w:rFonts w:ascii="Times New Roman"/>
          <w:b w:val="false"/>
          <w:i w:val="false"/>
          <w:color w:val="000000"/>
          <w:sz w:val="28"/>
        </w:rPr>
        <w:t xml:space="preserve">
|Энергетика,      |                   |                |            </w:t>
      </w:r>
      <w:r>
        <w:br/>
      </w:r>
      <w:r>
        <w:rPr>
          <w:rFonts w:ascii="Times New Roman"/>
          <w:b w:val="false"/>
          <w:i w:val="false"/>
          <w:color w:val="000000"/>
          <w:sz w:val="28"/>
        </w:rPr>
        <w:t xml:space="preserve">
|индустрия және   |                   |                |            </w:t>
      </w:r>
      <w:r>
        <w:br/>
      </w:r>
      <w:r>
        <w:rPr>
          <w:rFonts w:ascii="Times New Roman"/>
          <w:b w:val="false"/>
          <w:i w:val="false"/>
          <w:color w:val="000000"/>
          <w:sz w:val="28"/>
        </w:rPr>
        <w:t xml:space="preserve">
|саудаминi,       |                   |                |           |Ауылшарминi      |                   |                |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III кезең - ауыл шаруашылығының тұрақты дамуы </w:t>
      </w:r>
      <w:r>
        <w:br/>
      </w:r>
      <w:r>
        <w:rPr>
          <w:rFonts w:ascii="Times New Roman"/>
          <w:b w:val="false"/>
          <w:i w:val="false"/>
          <w:color w:val="000000"/>
          <w:sz w:val="28"/>
        </w:rPr>
        <w:t xml:space="preserve">
                           (2004-2010 жж.) </w:t>
      </w:r>
      <w:r>
        <w:br/>
      </w:r>
      <w:r>
        <w:rPr>
          <w:rFonts w:ascii="Times New Roman"/>
          <w:b w:val="false"/>
          <w:i w:val="false"/>
          <w:color w:val="000000"/>
          <w:sz w:val="28"/>
        </w:rPr>
        <w:t xml:space="preserve">
                 Мақсаты: өндiрiстiң жедел өсуi және </w:t>
      </w:r>
      <w:r>
        <w:br/>
      </w:r>
      <w:r>
        <w:rPr>
          <w:rFonts w:ascii="Times New Roman"/>
          <w:b w:val="false"/>
          <w:i w:val="false"/>
          <w:color w:val="000000"/>
          <w:sz w:val="28"/>
        </w:rPr>
        <w:t xml:space="preserve">
                     экспорттық әлеуеттi арттыру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Басымдықтар         |    Орындау жөнiндегi  |  Iс-қимыл   </w:t>
      </w:r>
      <w:r>
        <w:br/>
      </w:r>
      <w:r>
        <w:rPr>
          <w:rFonts w:ascii="Times New Roman"/>
          <w:b w:val="false"/>
          <w:i w:val="false"/>
          <w:color w:val="000000"/>
          <w:sz w:val="28"/>
        </w:rPr>
        <w:t xml:space="preserve">
|  |                          |         шаралар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1|            2             |           3           |      4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1|Азық-түлiктi экспорттаудың|Қытайға, Иранға,       |Бiр және көп </w:t>
      </w:r>
      <w:r>
        <w:br/>
      </w:r>
      <w:r>
        <w:rPr>
          <w:rFonts w:ascii="Times New Roman"/>
          <w:b w:val="false"/>
          <w:i w:val="false"/>
          <w:color w:val="000000"/>
          <w:sz w:val="28"/>
        </w:rPr>
        <w:t xml:space="preserve">
|  |әлеуметтi iрi рыноктарын  |Ауғанстанға, Пәкiстан. |тарапты келi. </w:t>
      </w:r>
      <w:r>
        <w:br/>
      </w:r>
      <w:r>
        <w:rPr>
          <w:rFonts w:ascii="Times New Roman"/>
          <w:b w:val="false"/>
          <w:i w:val="false"/>
          <w:color w:val="000000"/>
          <w:sz w:val="28"/>
        </w:rPr>
        <w:t xml:space="preserve">
|  |ашу                       |ға, Таяу Шығыс елдерi. |сiмдердiң,   </w:t>
      </w:r>
      <w:r>
        <w:br/>
      </w:r>
      <w:r>
        <w:rPr>
          <w:rFonts w:ascii="Times New Roman"/>
          <w:b w:val="false"/>
          <w:i w:val="false"/>
          <w:color w:val="000000"/>
          <w:sz w:val="28"/>
        </w:rPr>
        <w:t xml:space="preserve">
|  |                          |не экспорттың мүмкiншi.|халықаралық  </w:t>
      </w:r>
      <w:r>
        <w:br/>
      </w:r>
      <w:r>
        <w:rPr>
          <w:rFonts w:ascii="Times New Roman"/>
          <w:b w:val="false"/>
          <w:i w:val="false"/>
          <w:color w:val="000000"/>
          <w:sz w:val="28"/>
        </w:rPr>
        <w:t xml:space="preserve">
|  |                          |лiктерiн қамтамасыз ету|ұйымдар      </w:t>
      </w:r>
      <w:r>
        <w:br/>
      </w:r>
      <w:r>
        <w:rPr>
          <w:rFonts w:ascii="Times New Roman"/>
          <w:b w:val="false"/>
          <w:i w:val="false"/>
          <w:color w:val="000000"/>
          <w:sz w:val="28"/>
        </w:rPr>
        <w:t xml:space="preserve">
|  |                          |                       |шешiмдерiнiң </w:t>
      </w:r>
      <w:r>
        <w:br/>
      </w:r>
      <w:r>
        <w:rPr>
          <w:rFonts w:ascii="Times New Roman"/>
          <w:b w:val="false"/>
          <w:i w:val="false"/>
          <w:color w:val="000000"/>
          <w:sz w:val="28"/>
        </w:rPr>
        <w:t xml:space="preserve">
|  |                          |                       |негiзiнде    </w:t>
      </w:r>
      <w:r>
        <w:br/>
      </w:r>
      <w:r>
        <w:rPr>
          <w:rFonts w:ascii="Times New Roman"/>
          <w:b w:val="false"/>
          <w:i w:val="false"/>
          <w:color w:val="000000"/>
          <w:sz w:val="28"/>
        </w:rPr>
        <w:t xml:space="preserve">
|  |                          |                       |тиiстi келi. </w:t>
      </w:r>
      <w:r>
        <w:br/>
      </w:r>
      <w:r>
        <w:rPr>
          <w:rFonts w:ascii="Times New Roman"/>
          <w:b w:val="false"/>
          <w:i w:val="false"/>
          <w:color w:val="000000"/>
          <w:sz w:val="28"/>
        </w:rPr>
        <w:t xml:space="preserve">
|  |                          |                       |сiмдер жасасу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2|Ауыл шаруашылығы өнiмiнiң |Тауарлардың экспортын  |Тиiст норма. </w:t>
      </w:r>
      <w:r>
        <w:br/>
      </w:r>
      <w:r>
        <w:rPr>
          <w:rFonts w:ascii="Times New Roman"/>
          <w:b w:val="false"/>
          <w:i w:val="false"/>
          <w:color w:val="000000"/>
          <w:sz w:val="28"/>
        </w:rPr>
        <w:t xml:space="preserve">
|  |экспортын ынталандыру және|қолдау жүйелерiн құру  |тивтiк      </w:t>
      </w:r>
      <w:r>
        <w:br/>
      </w:r>
      <w:r>
        <w:rPr>
          <w:rFonts w:ascii="Times New Roman"/>
          <w:b w:val="false"/>
          <w:i w:val="false"/>
          <w:color w:val="000000"/>
          <w:sz w:val="28"/>
        </w:rPr>
        <w:t xml:space="preserve">
|  |ұлғайту жөнiндегi шаралар.|                       |актiлер,  </w:t>
      </w:r>
      <w:r>
        <w:br/>
      </w:r>
      <w:r>
        <w:rPr>
          <w:rFonts w:ascii="Times New Roman"/>
          <w:b w:val="false"/>
          <w:i w:val="false"/>
          <w:color w:val="000000"/>
          <w:sz w:val="28"/>
        </w:rPr>
        <w:t xml:space="preserve">
|  |ды әзiрлеу                |                       |шешiмдер     </w:t>
      </w:r>
      <w:r>
        <w:br/>
      </w:r>
      <w:r>
        <w:rPr>
          <w:rFonts w:ascii="Times New Roman"/>
          <w:b w:val="false"/>
          <w:i w:val="false"/>
          <w:color w:val="000000"/>
          <w:sz w:val="28"/>
        </w:rPr>
        <w:t xml:space="preserve">
|  |                          |                       |шығару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3|Жүктердi тасымалдаудың    |Тасымалдаудың жаңа     |Көлiк жолда. </w:t>
      </w:r>
      <w:r>
        <w:br/>
      </w:r>
      <w:r>
        <w:rPr>
          <w:rFonts w:ascii="Times New Roman"/>
          <w:b w:val="false"/>
          <w:i w:val="false"/>
          <w:color w:val="000000"/>
          <w:sz w:val="28"/>
        </w:rPr>
        <w:t xml:space="preserve">
|  |көлiктiк проблемаларын    |ұтымды көлiк жолдарын  |рының құры.  </w:t>
      </w:r>
      <w:r>
        <w:br/>
      </w:r>
      <w:r>
        <w:rPr>
          <w:rFonts w:ascii="Times New Roman"/>
          <w:b w:val="false"/>
          <w:i w:val="false"/>
          <w:color w:val="000000"/>
          <w:sz w:val="28"/>
        </w:rPr>
        <w:t xml:space="preserve">
|  |шешу                      |ашу                    |лысы және    </w:t>
      </w:r>
      <w:r>
        <w:br/>
      </w:r>
      <w:r>
        <w:rPr>
          <w:rFonts w:ascii="Times New Roman"/>
          <w:b w:val="false"/>
          <w:i w:val="false"/>
          <w:color w:val="000000"/>
          <w:sz w:val="28"/>
        </w:rPr>
        <w:t xml:space="preserve">
|  |                          |                       |өзара пайдалы </w:t>
      </w:r>
      <w:r>
        <w:br/>
      </w:r>
      <w:r>
        <w:rPr>
          <w:rFonts w:ascii="Times New Roman"/>
          <w:b w:val="false"/>
          <w:i w:val="false"/>
          <w:color w:val="000000"/>
          <w:sz w:val="28"/>
        </w:rPr>
        <w:t xml:space="preserve">
|  |                          |                       |жағдайларда  </w:t>
      </w:r>
      <w:r>
        <w:br/>
      </w:r>
      <w:r>
        <w:rPr>
          <w:rFonts w:ascii="Times New Roman"/>
          <w:b w:val="false"/>
          <w:i w:val="false"/>
          <w:color w:val="000000"/>
          <w:sz w:val="28"/>
        </w:rPr>
        <w:t xml:space="preserve">
|  |                          |                       |мүдделi     </w:t>
      </w:r>
      <w:r>
        <w:br/>
      </w:r>
      <w:r>
        <w:rPr>
          <w:rFonts w:ascii="Times New Roman"/>
          <w:b w:val="false"/>
          <w:i w:val="false"/>
          <w:color w:val="000000"/>
          <w:sz w:val="28"/>
        </w:rPr>
        <w:t xml:space="preserve">
|  |                          |                       |елдермен     </w:t>
      </w:r>
      <w:r>
        <w:br/>
      </w:r>
      <w:r>
        <w:rPr>
          <w:rFonts w:ascii="Times New Roman"/>
          <w:b w:val="false"/>
          <w:i w:val="false"/>
          <w:color w:val="000000"/>
          <w:sz w:val="28"/>
        </w:rPr>
        <w:t xml:space="preserve">
|  |                          |                       |байланыс     </w:t>
      </w:r>
      <w:r>
        <w:br/>
      </w:r>
      <w:r>
        <w:rPr>
          <w:rFonts w:ascii="Times New Roman"/>
          <w:b w:val="false"/>
          <w:i w:val="false"/>
          <w:color w:val="000000"/>
          <w:sz w:val="28"/>
        </w:rPr>
        <w:t xml:space="preserve">
|  |                          |                       |орнату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4|Мемлекет қолдайтын өндi.  |Концессияға берiлген   |Iшкi капитал. </w:t>
      </w:r>
      <w:r>
        <w:br/>
      </w:r>
      <w:r>
        <w:rPr>
          <w:rFonts w:ascii="Times New Roman"/>
          <w:b w:val="false"/>
          <w:i w:val="false"/>
          <w:color w:val="000000"/>
          <w:sz w:val="28"/>
        </w:rPr>
        <w:t xml:space="preserve">
|  |рiстiк инфрақұрылымдарды  |инфрақұрылым объектiле.|дың тендерлiк </w:t>
      </w:r>
      <w:r>
        <w:br/>
      </w:r>
      <w:r>
        <w:rPr>
          <w:rFonts w:ascii="Times New Roman"/>
          <w:b w:val="false"/>
          <w:i w:val="false"/>
          <w:color w:val="000000"/>
          <w:sz w:val="28"/>
        </w:rPr>
        <w:t xml:space="preserve">
|  |жекешелендiру             |рiн сату               |негiзде      </w:t>
      </w:r>
      <w:r>
        <w:br/>
      </w:r>
      <w:r>
        <w:rPr>
          <w:rFonts w:ascii="Times New Roman"/>
          <w:b w:val="false"/>
          <w:i w:val="false"/>
          <w:color w:val="000000"/>
          <w:sz w:val="28"/>
        </w:rPr>
        <w:t xml:space="preserve">
|  |                          |                       |жиналу  </w:t>
      </w:r>
      <w:r>
        <w:br/>
      </w:r>
      <w:r>
        <w:rPr>
          <w:rFonts w:ascii="Times New Roman"/>
          <w:b w:val="false"/>
          <w:i w:val="false"/>
          <w:color w:val="000000"/>
          <w:sz w:val="28"/>
        </w:rPr>
        <w:t xml:space="preserve">
|  |                          |Iшкi шаруашылық жолда. |шамасына     </w:t>
      </w:r>
      <w:r>
        <w:br/>
      </w:r>
      <w:r>
        <w:rPr>
          <w:rFonts w:ascii="Times New Roman"/>
          <w:b w:val="false"/>
          <w:i w:val="false"/>
          <w:color w:val="000000"/>
          <w:sz w:val="28"/>
        </w:rPr>
        <w:t xml:space="preserve">
|  |                          |рын жеке меншiкке беру |қарай        </w:t>
      </w:r>
      <w:r>
        <w:br/>
      </w:r>
      <w:r>
        <w:rPr>
          <w:rFonts w:ascii="Times New Roman"/>
          <w:b w:val="false"/>
          <w:i w:val="false"/>
          <w:color w:val="000000"/>
          <w:sz w:val="28"/>
        </w:rPr>
        <w:t xml:space="preserve">
|  |                          |                       |             </w:t>
      </w:r>
      <w:r>
        <w:br/>
      </w:r>
      <w:r>
        <w:rPr>
          <w:rFonts w:ascii="Times New Roman"/>
          <w:b w:val="false"/>
          <w:i w:val="false"/>
          <w:color w:val="000000"/>
          <w:sz w:val="28"/>
        </w:rPr>
        <w:t xml:space="preserve">
|  |                          |Iшкi электр желiлерiн  |             </w:t>
      </w:r>
      <w:r>
        <w:br/>
      </w:r>
      <w:r>
        <w:rPr>
          <w:rFonts w:ascii="Times New Roman"/>
          <w:b w:val="false"/>
          <w:i w:val="false"/>
          <w:color w:val="000000"/>
          <w:sz w:val="28"/>
        </w:rPr>
        <w:t xml:space="preserve">
|  |                          |жеке меншiктiк иелiк   |   </w:t>
      </w:r>
      <w:r>
        <w:br/>
      </w:r>
      <w:r>
        <w:rPr>
          <w:rFonts w:ascii="Times New Roman"/>
          <w:b w:val="false"/>
          <w:i w:val="false"/>
          <w:color w:val="000000"/>
          <w:sz w:val="28"/>
        </w:rPr>
        <w:t xml:space="preserve">
|  |                          |етуге беру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|ӘДЕТТЕН ТЫС ШАРАЛАР       |Мiндеттемелердiң борыш.|Борыштарды   </w:t>
      </w:r>
      <w:r>
        <w:br/>
      </w:r>
      <w:r>
        <w:rPr>
          <w:rFonts w:ascii="Times New Roman"/>
          <w:b w:val="false"/>
          <w:i w:val="false"/>
          <w:color w:val="000000"/>
          <w:sz w:val="28"/>
        </w:rPr>
        <w:t xml:space="preserve">
|  |Кәсiпорындардың бюджет пен|тық рыногын құру       |түгендеудi,  </w:t>
      </w:r>
      <w:r>
        <w:br/>
      </w:r>
      <w:r>
        <w:rPr>
          <w:rFonts w:ascii="Times New Roman"/>
          <w:b w:val="false"/>
          <w:i w:val="false"/>
          <w:color w:val="000000"/>
          <w:sz w:val="28"/>
        </w:rPr>
        <w:t xml:space="preserve">
|  |банктердiң алдындағы      |                       |оларды қайта </w:t>
      </w:r>
      <w:r>
        <w:br/>
      </w:r>
      <w:r>
        <w:rPr>
          <w:rFonts w:ascii="Times New Roman"/>
          <w:b w:val="false"/>
          <w:i w:val="false"/>
          <w:color w:val="000000"/>
          <w:sz w:val="28"/>
        </w:rPr>
        <w:t xml:space="preserve">
|  |мемлекеттiк борыштарын,   |                       |құрылымдауды </w:t>
      </w:r>
      <w:r>
        <w:br/>
      </w:r>
      <w:r>
        <w:rPr>
          <w:rFonts w:ascii="Times New Roman"/>
          <w:b w:val="false"/>
          <w:i w:val="false"/>
          <w:color w:val="000000"/>
          <w:sz w:val="28"/>
        </w:rPr>
        <w:t xml:space="preserve">
|  |берешектердi сату         |                       |жүзеге асыру, </w:t>
      </w:r>
      <w:r>
        <w:br/>
      </w:r>
      <w:r>
        <w:rPr>
          <w:rFonts w:ascii="Times New Roman"/>
          <w:b w:val="false"/>
          <w:i w:val="false"/>
          <w:color w:val="000000"/>
          <w:sz w:val="28"/>
        </w:rPr>
        <w:t xml:space="preserve">
|  |                          |                       |дисконттауды, </w:t>
      </w:r>
      <w:r>
        <w:br/>
      </w:r>
      <w:r>
        <w:rPr>
          <w:rFonts w:ascii="Times New Roman"/>
          <w:b w:val="false"/>
          <w:i w:val="false"/>
          <w:color w:val="000000"/>
          <w:sz w:val="28"/>
        </w:rPr>
        <w:t xml:space="preserve">
|  |                          |                       |сатуды ашық  </w:t>
      </w:r>
      <w:r>
        <w:br/>
      </w:r>
      <w:r>
        <w:rPr>
          <w:rFonts w:ascii="Times New Roman"/>
          <w:b w:val="false"/>
          <w:i w:val="false"/>
          <w:color w:val="000000"/>
          <w:sz w:val="28"/>
        </w:rPr>
        <w:t xml:space="preserve">
|  |                          |                       |саудаластық. </w:t>
      </w:r>
      <w:r>
        <w:br/>
      </w:r>
      <w:r>
        <w:rPr>
          <w:rFonts w:ascii="Times New Roman"/>
          <w:b w:val="false"/>
          <w:i w:val="false"/>
          <w:color w:val="000000"/>
          <w:sz w:val="28"/>
        </w:rPr>
        <w:t xml:space="preserve">
|  |                          |                       |тарда жүзеге </w:t>
      </w:r>
      <w:r>
        <w:br/>
      </w:r>
      <w:r>
        <w:rPr>
          <w:rFonts w:ascii="Times New Roman"/>
          <w:b w:val="false"/>
          <w:i w:val="false"/>
          <w:color w:val="000000"/>
          <w:sz w:val="28"/>
        </w:rPr>
        <w:t xml:space="preserve">
|  |                          |                       |асыру    </w:t>
      </w:r>
      <w:r>
        <w:br/>
      </w:r>
      <w:r>
        <w:rPr>
          <w:rFonts w:ascii="Times New Roman"/>
          <w:b w:val="false"/>
          <w:i w:val="false"/>
          <w:color w:val="000000"/>
          <w:sz w:val="28"/>
        </w:rPr>
        <w:t xml:space="preserve">
|  |                          |                       |             </w:t>
      </w:r>
      <w:r>
        <w:br/>
      </w:r>
      <w:r>
        <w:rPr>
          <w:rFonts w:ascii="Times New Roman"/>
          <w:b w:val="false"/>
          <w:i w:val="false"/>
          <w:color w:val="000000"/>
          <w:sz w:val="28"/>
        </w:rPr>
        <w:t xml:space="preserve">
|  |Жоғары тиiмдi коммерциялық|Өткiзу рыноктарының    |Мынадай мәмi. </w:t>
      </w:r>
      <w:r>
        <w:br/>
      </w:r>
      <w:r>
        <w:rPr>
          <w:rFonts w:ascii="Times New Roman"/>
          <w:b w:val="false"/>
          <w:i w:val="false"/>
          <w:color w:val="000000"/>
          <w:sz w:val="28"/>
        </w:rPr>
        <w:t xml:space="preserve">
|  |мәмiлелермен Үкiметтiк    |кепiлдiгiмен қамтамасыз|лелерге      </w:t>
      </w:r>
      <w:r>
        <w:br/>
      </w:r>
      <w:r>
        <w:rPr>
          <w:rFonts w:ascii="Times New Roman"/>
          <w:b w:val="false"/>
          <w:i w:val="false"/>
          <w:color w:val="000000"/>
          <w:sz w:val="28"/>
        </w:rPr>
        <w:t xml:space="preserve">
|  |кепiлдiктер               |етiлген мақтаны, астық.|конкурс      </w:t>
      </w:r>
      <w:r>
        <w:br/>
      </w:r>
      <w:r>
        <w:rPr>
          <w:rFonts w:ascii="Times New Roman"/>
          <w:b w:val="false"/>
          <w:i w:val="false"/>
          <w:color w:val="000000"/>
          <w:sz w:val="28"/>
        </w:rPr>
        <w:t xml:space="preserve">
|  |                          |ты жуылған жүндi iрi   |жариялау,    </w:t>
      </w:r>
      <w:r>
        <w:br/>
      </w:r>
      <w:r>
        <w:rPr>
          <w:rFonts w:ascii="Times New Roman"/>
          <w:b w:val="false"/>
          <w:i w:val="false"/>
          <w:color w:val="000000"/>
          <w:sz w:val="28"/>
        </w:rPr>
        <w:t xml:space="preserve">
|  |                          |сату және беруде       |мұнда:       </w:t>
      </w:r>
      <w:r>
        <w:br/>
      </w:r>
      <w:r>
        <w:rPr>
          <w:rFonts w:ascii="Times New Roman"/>
          <w:b w:val="false"/>
          <w:i w:val="false"/>
          <w:color w:val="000000"/>
          <w:sz w:val="28"/>
        </w:rPr>
        <w:t xml:space="preserve">
|  |                          |Үкiметтiң кепiлдiктерiн|- келiсiм.   </w:t>
      </w:r>
      <w:r>
        <w:br/>
      </w:r>
      <w:r>
        <w:rPr>
          <w:rFonts w:ascii="Times New Roman"/>
          <w:b w:val="false"/>
          <w:i w:val="false"/>
          <w:color w:val="000000"/>
          <w:sz w:val="28"/>
        </w:rPr>
        <w:t xml:space="preserve">
|  |                          |көздеу                 |шарттарды    </w:t>
      </w:r>
      <w:r>
        <w:br/>
      </w:r>
      <w:r>
        <w:rPr>
          <w:rFonts w:ascii="Times New Roman"/>
          <w:b w:val="false"/>
          <w:i w:val="false"/>
          <w:color w:val="000000"/>
          <w:sz w:val="28"/>
        </w:rPr>
        <w:t xml:space="preserve">
|  |                          |                       |iрiктеу ашық </w:t>
      </w:r>
      <w:r>
        <w:br/>
      </w:r>
      <w:r>
        <w:rPr>
          <w:rFonts w:ascii="Times New Roman"/>
          <w:b w:val="false"/>
          <w:i w:val="false"/>
          <w:color w:val="000000"/>
          <w:sz w:val="28"/>
        </w:rPr>
        <w:t xml:space="preserve">
|  |                          |                       |тендерлерде  </w:t>
      </w:r>
      <w:r>
        <w:br/>
      </w:r>
      <w:r>
        <w:rPr>
          <w:rFonts w:ascii="Times New Roman"/>
          <w:b w:val="false"/>
          <w:i w:val="false"/>
          <w:color w:val="000000"/>
          <w:sz w:val="28"/>
        </w:rPr>
        <w:t xml:space="preserve">
|  |                          |                       |жүргiзiлуi   </w:t>
      </w:r>
      <w:r>
        <w:br/>
      </w:r>
      <w:r>
        <w:rPr>
          <w:rFonts w:ascii="Times New Roman"/>
          <w:b w:val="false"/>
          <w:i w:val="false"/>
          <w:color w:val="000000"/>
          <w:sz w:val="28"/>
        </w:rPr>
        <w:t xml:space="preserve">
|  |                          |                       |тиiс;        </w:t>
      </w:r>
      <w:r>
        <w:br/>
      </w:r>
      <w:r>
        <w:rPr>
          <w:rFonts w:ascii="Times New Roman"/>
          <w:b w:val="false"/>
          <w:i w:val="false"/>
          <w:color w:val="000000"/>
          <w:sz w:val="28"/>
        </w:rPr>
        <w:t xml:space="preserve">
|  |                          |                       |- iрiктеуге  </w:t>
      </w:r>
      <w:r>
        <w:br/>
      </w:r>
      <w:r>
        <w:rPr>
          <w:rFonts w:ascii="Times New Roman"/>
          <w:b w:val="false"/>
          <w:i w:val="false"/>
          <w:color w:val="000000"/>
          <w:sz w:val="28"/>
        </w:rPr>
        <w:t xml:space="preserve">
|  |                          |                       |агрорыноктың </w:t>
      </w:r>
      <w:r>
        <w:br/>
      </w:r>
      <w:r>
        <w:rPr>
          <w:rFonts w:ascii="Times New Roman"/>
          <w:b w:val="false"/>
          <w:i w:val="false"/>
          <w:color w:val="000000"/>
          <w:sz w:val="28"/>
        </w:rPr>
        <w:t xml:space="preserve">
|  |                          |                       |барлық   </w:t>
      </w:r>
      <w:r>
        <w:br/>
      </w:r>
      <w:r>
        <w:rPr>
          <w:rFonts w:ascii="Times New Roman"/>
          <w:b w:val="false"/>
          <w:i w:val="false"/>
          <w:color w:val="000000"/>
          <w:sz w:val="28"/>
        </w:rPr>
        <w:t xml:space="preserve">
|  |                          |                       |құрылымдары  </w:t>
      </w:r>
      <w:r>
        <w:br/>
      </w:r>
      <w:r>
        <w:rPr>
          <w:rFonts w:ascii="Times New Roman"/>
          <w:b w:val="false"/>
          <w:i w:val="false"/>
          <w:color w:val="000000"/>
          <w:sz w:val="28"/>
        </w:rPr>
        <w:t xml:space="preserve">
|  |                          |                       |қатысуы тиiс </w:t>
      </w:r>
      <w:r>
        <w:br/>
      </w:r>
      <w:r>
        <w:rPr>
          <w:rFonts w:ascii="Times New Roman"/>
          <w:b w:val="false"/>
          <w:i w:val="false"/>
          <w:color w:val="000000"/>
          <w:sz w:val="28"/>
        </w:rPr>
        <w:t xml:space="preserve">
|  |                          |                       |(тауар бир.  </w:t>
      </w:r>
      <w:r>
        <w:br/>
      </w:r>
      <w:r>
        <w:rPr>
          <w:rFonts w:ascii="Times New Roman"/>
          <w:b w:val="false"/>
          <w:i w:val="false"/>
          <w:color w:val="000000"/>
          <w:sz w:val="28"/>
        </w:rPr>
        <w:t xml:space="preserve">
|  |                          |                       |жалары, кон. </w:t>
      </w:r>
      <w:r>
        <w:br/>
      </w:r>
      <w:r>
        <w:rPr>
          <w:rFonts w:ascii="Times New Roman"/>
          <w:b w:val="false"/>
          <w:i w:val="false"/>
          <w:color w:val="000000"/>
          <w:sz w:val="28"/>
        </w:rPr>
        <w:t xml:space="preserve">
|  |                          |                       |салтингтiк   </w:t>
      </w:r>
      <w:r>
        <w:br/>
      </w:r>
      <w:r>
        <w:rPr>
          <w:rFonts w:ascii="Times New Roman"/>
          <w:b w:val="false"/>
          <w:i w:val="false"/>
          <w:color w:val="000000"/>
          <w:sz w:val="28"/>
        </w:rPr>
        <w:t xml:space="preserve">
|  |                          |                       |ұйымдар,    </w:t>
      </w:r>
      <w:r>
        <w:br/>
      </w:r>
      <w:r>
        <w:rPr>
          <w:rFonts w:ascii="Times New Roman"/>
          <w:b w:val="false"/>
          <w:i w:val="false"/>
          <w:color w:val="000000"/>
          <w:sz w:val="28"/>
        </w:rPr>
        <w:t xml:space="preserve">
|  |                          |                       |сақтандыру,  </w:t>
      </w:r>
      <w:r>
        <w:br/>
      </w:r>
      <w:r>
        <w:rPr>
          <w:rFonts w:ascii="Times New Roman"/>
          <w:b w:val="false"/>
          <w:i w:val="false"/>
          <w:color w:val="000000"/>
          <w:sz w:val="28"/>
        </w:rPr>
        <w:t xml:space="preserve">
|  |                          |                       |көлiк және   </w:t>
      </w:r>
      <w:r>
        <w:br/>
      </w:r>
      <w:r>
        <w:rPr>
          <w:rFonts w:ascii="Times New Roman"/>
          <w:b w:val="false"/>
          <w:i w:val="false"/>
          <w:color w:val="000000"/>
          <w:sz w:val="28"/>
        </w:rPr>
        <w:t xml:space="preserve">
|  |                          |                       |басқа ұйым. |  |                          |                       |дар);       </w:t>
      </w:r>
      <w:r>
        <w:br/>
      </w:r>
      <w:r>
        <w:rPr>
          <w:rFonts w:ascii="Times New Roman"/>
          <w:b w:val="false"/>
          <w:i w:val="false"/>
          <w:color w:val="000000"/>
          <w:sz w:val="28"/>
        </w:rPr>
        <w:t xml:space="preserve">
|  |                          |                       |- мәмiлелер  </w:t>
      </w:r>
      <w:r>
        <w:br/>
      </w:r>
      <w:r>
        <w:rPr>
          <w:rFonts w:ascii="Times New Roman"/>
          <w:b w:val="false"/>
          <w:i w:val="false"/>
          <w:color w:val="000000"/>
          <w:sz w:val="28"/>
        </w:rPr>
        <w:t xml:space="preserve">
|  |                          |                       |бағалардың ең </w:t>
      </w:r>
      <w:r>
        <w:br/>
      </w:r>
      <w:r>
        <w:rPr>
          <w:rFonts w:ascii="Times New Roman"/>
          <w:b w:val="false"/>
          <w:i w:val="false"/>
          <w:color w:val="000000"/>
          <w:sz w:val="28"/>
        </w:rPr>
        <w:t xml:space="preserve">
|  |                          |                       |жоғарғы      </w:t>
      </w:r>
      <w:r>
        <w:br/>
      </w:r>
      <w:r>
        <w:rPr>
          <w:rFonts w:ascii="Times New Roman"/>
          <w:b w:val="false"/>
          <w:i w:val="false"/>
          <w:color w:val="000000"/>
          <w:sz w:val="28"/>
        </w:rPr>
        <w:t xml:space="preserve">
|  |                          |                       |өрлеуi кезiн. </w:t>
      </w:r>
      <w:r>
        <w:br/>
      </w:r>
      <w:r>
        <w:rPr>
          <w:rFonts w:ascii="Times New Roman"/>
          <w:b w:val="false"/>
          <w:i w:val="false"/>
          <w:color w:val="000000"/>
          <w:sz w:val="28"/>
        </w:rPr>
        <w:t xml:space="preserve">
|  |                          |                       |де жүзеге   </w:t>
      </w:r>
      <w:r>
        <w:br/>
      </w:r>
      <w:r>
        <w:rPr>
          <w:rFonts w:ascii="Times New Roman"/>
          <w:b w:val="false"/>
          <w:i w:val="false"/>
          <w:color w:val="000000"/>
          <w:sz w:val="28"/>
        </w:rPr>
        <w:t xml:space="preserve">
|  |                          |                       |асырылуы  </w:t>
      </w:r>
      <w:r>
        <w:br/>
      </w:r>
      <w:r>
        <w:rPr>
          <w:rFonts w:ascii="Times New Roman"/>
          <w:b w:val="false"/>
          <w:i w:val="false"/>
          <w:color w:val="000000"/>
          <w:sz w:val="28"/>
        </w:rPr>
        <w:t xml:space="preserve">
|  |                          |                       |тиiс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Қатысушылар   |   Қаржыландыру    |    Атқарылу    |  Ескертпе  </w:t>
      </w:r>
      <w:r>
        <w:br/>
      </w:r>
      <w:r>
        <w:rPr>
          <w:rFonts w:ascii="Times New Roman"/>
          <w:b w:val="false"/>
          <w:i w:val="false"/>
          <w:color w:val="000000"/>
          <w:sz w:val="28"/>
        </w:rPr>
        <w:t xml:space="preserve">
|                 |       көзi        |    мерзiмi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5         |         6         |        7       |     8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                   |                |            </w:t>
      </w:r>
      <w:r>
        <w:br/>
      </w:r>
      <w:r>
        <w:rPr>
          <w:rFonts w:ascii="Times New Roman"/>
          <w:b w:val="false"/>
          <w:i w:val="false"/>
          <w:color w:val="000000"/>
          <w:sz w:val="28"/>
        </w:rPr>
        <w:t xml:space="preserve">
|Сыртқыiсминi,    |                   |Ұдайы           |            </w:t>
      </w:r>
      <w:r>
        <w:br/>
      </w:r>
      <w:r>
        <w:rPr>
          <w:rFonts w:ascii="Times New Roman"/>
          <w:b w:val="false"/>
          <w:i w:val="false"/>
          <w:color w:val="000000"/>
          <w:sz w:val="28"/>
        </w:rPr>
        <w:t xml:space="preserve">
|Ауылшарминi,     |                   |                |           </w:t>
      </w:r>
      <w:r>
        <w:br/>
      </w:r>
      <w:r>
        <w:rPr>
          <w:rFonts w:ascii="Times New Roman"/>
          <w:b w:val="false"/>
          <w:i w:val="false"/>
          <w:color w:val="000000"/>
          <w:sz w:val="28"/>
        </w:rPr>
        <w:t xml:space="preserve">
|Көлiккомминi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|2.               |                   |                |           </w:t>
      </w:r>
      <w:r>
        <w:br/>
      </w:r>
      <w:r>
        <w:rPr>
          <w:rFonts w:ascii="Times New Roman"/>
          <w:b w:val="false"/>
          <w:i w:val="false"/>
          <w:color w:val="000000"/>
          <w:sz w:val="28"/>
        </w:rPr>
        <w:t xml:space="preserve">
|Ауылшарминi,     |                   |Ұдайы           |           </w:t>
      </w:r>
      <w:r>
        <w:br/>
      </w:r>
      <w:r>
        <w:rPr>
          <w:rFonts w:ascii="Times New Roman"/>
          <w:b w:val="false"/>
          <w:i w:val="false"/>
          <w:color w:val="000000"/>
          <w:sz w:val="28"/>
        </w:rPr>
        <w:t xml:space="preserve">
|Қаржыминi,       |                   |                |           </w:t>
      </w:r>
      <w:r>
        <w:br/>
      </w:r>
      <w:r>
        <w:rPr>
          <w:rFonts w:ascii="Times New Roman"/>
          <w:b w:val="false"/>
          <w:i w:val="false"/>
          <w:color w:val="000000"/>
          <w:sz w:val="28"/>
        </w:rPr>
        <w:t xml:space="preserve">
|Энергетика,      |                   |                |           </w:t>
      </w:r>
      <w:r>
        <w:br/>
      </w:r>
      <w:r>
        <w:rPr>
          <w:rFonts w:ascii="Times New Roman"/>
          <w:b w:val="false"/>
          <w:i w:val="false"/>
          <w:color w:val="000000"/>
          <w:sz w:val="28"/>
        </w:rPr>
        <w:t xml:space="preserve">
|индустрия және   |                   |                |           </w:t>
      </w:r>
      <w:r>
        <w:br/>
      </w:r>
      <w:r>
        <w:rPr>
          <w:rFonts w:ascii="Times New Roman"/>
          <w:b w:val="false"/>
          <w:i w:val="false"/>
          <w:color w:val="000000"/>
          <w:sz w:val="28"/>
        </w:rPr>
        <w:t xml:space="preserve">
|саудаминi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|3.               |                   |                |            </w:t>
      </w:r>
      <w:r>
        <w:br/>
      </w:r>
      <w:r>
        <w:rPr>
          <w:rFonts w:ascii="Times New Roman"/>
          <w:b w:val="false"/>
          <w:i w:val="false"/>
          <w:color w:val="000000"/>
          <w:sz w:val="28"/>
        </w:rPr>
        <w:t xml:space="preserve">
|Сыртқыiсминi,    |Бюджеттiк қаражат, |Қажеттiлiгiне   |          </w:t>
      </w:r>
      <w:r>
        <w:br/>
      </w:r>
      <w:r>
        <w:rPr>
          <w:rFonts w:ascii="Times New Roman"/>
          <w:b w:val="false"/>
          <w:i w:val="false"/>
          <w:color w:val="000000"/>
          <w:sz w:val="28"/>
        </w:rPr>
        <w:t xml:space="preserve">
|Көлiккомминi     |займдар, үлестiк   |қарай           |           </w:t>
      </w:r>
      <w:r>
        <w:br/>
      </w:r>
      <w:r>
        <w:rPr>
          <w:rFonts w:ascii="Times New Roman"/>
          <w:b w:val="false"/>
          <w:i w:val="false"/>
          <w:color w:val="000000"/>
          <w:sz w:val="28"/>
        </w:rPr>
        <w:t xml:space="preserve">
|                 |қатысу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|4.               |                   |                |            </w:t>
      </w:r>
      <w:r>
        <w:br/>
      </w:r>
      <w:r>
        <w:rPr>
          <w:rFonts w:ascii="Times New Roman"/>
          <w:b w:val="false"/>
          <w:i w:val="false"/>
          <w:color w:val="000000"/>
          <w:sz w:val="28"/>
        </w:rPr>
        <w:t xml:space="preserve">
|Қаржыминi        |Пилоттық жобалар   |Ұдайы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|ӘДЕТТЕН ТЫС      |                   |                |           </w:t>
      </w:r>
      <w:r>
        <w:br/>
      </w:r>
      <w:r>
        <w:rPr>
          <w:rFonts w:ascii="Times New Roman"/>
          <w:b w:val="false"/>
          <w:i w:val="false"/>
          <w:color w:val="000000"/>
          <w:sz w:val="28"/>
        </w:rPr>
        <w:t xml:space="preserve">
|ШАРАЛАР          |                   |                |            </w:t>
      </w:r>
      <w:r>
        <w:br/>
      </w:r>
      <w:r>
        <w:rPr>
          <w:rFonts w:ascii="Times New Roman"/>
          <w:b w:val="false"/>
          <w:i w:val="false"/>
          <w:color w:val="000000"/>
          <w:sz w:val="28"/>
        </w:rPr>
        <w:t xml:space="preserve">
|Қаржыминi        |                   |1998 ж.         |            </w:t>
      </w:r>
      <w:r>
        <w:br/>
      </w:r>
      <w:r>
        <w:rPr>
          <w:rFonts w:ascii="Times New Roman"/>
          <w:b w:val="false"/>
          <w:i w:val="false"/>
          <w:color w:val="000000"/>
          <w:sz w:val="28"/>
        </w:rPr>
        <w:t xml:space="preserve">
|                 |                   |                |            </w:t>
      </w:r>
      <w:r>
        <w:br/>
      </w:r>
      <w:r>
        <w:rPr>
          <w:rFonts w:ascii="Times New Roman"/>
          <w:b w:val="false"/>
          <w:i w:val="false"/>
          <w:color w:val="000000"/>
          <w:sz w:val="28"/>
        </w:rPr>
        <w:t xml:space="preserve">
|Қаржыминi        |Бюджет             |Қажеттiлiгiне   |           </w:t>
      </w:r>
      <w:r>
        <w:br/>
      </w:r>
      <w:r>
        <w:rPr>
          <w:rFonts w:ascii="Times New Roman"/>
          <w:b w:val="false"/>
          <w:i w:val="false"/>
          <w:color w:val="000000"/>
          <w:sz w:val="28"/>
        </w:rPr>
        <w:t xml:space="preserve">
|                 |                   |қарай           |           </w:t>
      </w:r>
      <w:r>
        <w:br/>
      </w:r>
      <w:r>
        <w:rPr>
          <w:rFonts w:ascii="Times New Roman"/>
          <w:b w:val="false"/>
          <w:i w:val="false"/>
          <w:color w:val="000000"/>
          <w:sz w:val="28"/>
        </w:rPr>
        <w:t xml:space="preserve">
|_________________|___________________|________________|____________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