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e81e" w14:textId="dffe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20 қазандағы N 1449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26 желтоқсандағы N 1837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Премьер-Министрiнiң Кеңсесi туралы" Қазақстан Республикасы Үкiметiнiң 1997 жылғы 20 қазандағы N 1449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P971449_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қаулының қосымшасындағы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"Жауапты қызметкерлер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қызмет көрсетудi қамтамасыз ететiн қызметкерлер 70" деген сөз "Барлығы 250" деген сөзбен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