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4c2b" w14:textId="03c4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стандарттар қоры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26 желтоқсандағы N 1839. Күші жойылды - ҚР Үкіметінің 2005.12.08. N 1209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"Қазақстан Республикасының Мемлекеттiк стандарттар қорын қалыптастыру мен дамытудың тұжырымдамасы туралы" Қазақстан Республикасы Үкiметiнiң 1997 жылғы 7 тамыздағы N 1229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орындау үшiн Қазақстан Республикасының Үкiметi 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Қоса берiлiп отырған Қазақстан Республикасының Мемлекеттiк стандарттар қорын қалыптастыру, жүргiзу және пайдалану туралы ереже бекiтiлсiн.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Үкiметiнiң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1997 жылғы 26 желтоқсандағы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1839 қаулысымен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Қазақстан Республикасының Мемлекеттiк стандарттар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қорын қалыптастыру, жүргiзу және пайдалану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Мәтіндегі сөздер ауыстырылды - ҚР Үкіметінің 2000.08.09. 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Қазақстан Республикасының Мемлекеттiк стандарттар қоры (бұдан әрi - Мемлекеттiк стандарттар қоры) көп мәрте қолдану үшiн белгiленген нормалары, өнiмге, жұмыстарға және қызмет көрсетулерге қатысты ережелер мен сипаттамалары бар стандарттау, метрология және сертификаттау жөнiндегi құжаттардың жиынтығын бiлдiредi.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стандарттар қоры Қазақстан Республикасының Энергетика, индустрия және сауда министрлiгiнiң Стандарттау, метрология және сертификаттау жөнiндегi комитетi (бұдан әрi - Мемстандарт), оның ведомстволық бағыныстағы кәсiпорындарының, министрлiктердiң, мемлекеттiк комитеттердiң, өзге де орталық және жергiлiктi атқарушы органдардың, меншiктiң мемлекеттiк нысанындағы заңды тұлғалардың стандарттар қорларының базасында қалыптастырылады.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стандарттар қорын қалыптастырудың және дамытудың басты мақсаты республиканың жалпы ұлттық мүдделердi ескере отырып өзара тиiмдi негiзде Мемлекеттiк стандарттар қорын қалыптастыруға қатысатын барлық құрылымдық бөлiмшелерiнiң өзара iс-қимылын қамтамасыз ету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Мемлекеттiк стандарттар қорына жалпы басшылық жасау Қазақстан Республикасының Энергетика, индустрия және сауда министрлiгiнiң Стандарттау, метрология және сертификаттау жөнiндегi комитетiне жүктеледi.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Мемлекеттiк стандарттар қорын жүргiзу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стандарттар қорын: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стандарттау және сертификаттау институты (ҚазСтИн)" республикалық мемлекеттiк кәсiпорыны мен Мемстандарттың мемлекеттiк кәсiпорындары;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министрлiктердiң, мемлекеттiк комитеттердiң, өзге де орталық және жергiлiктi атқарушы органдардың мамандандырылған қорлары;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 республикалық ғылыми-техникалық кiтапханасы жүргiзедi.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стандарттар қоры жұмыс iстеуi мақсатында: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ҚазСтИн-на: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нормативтiк құжаттарды жинақтау, жүргiзу, есепке алу және сақтау;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нормативтiк құжаттар бойынша анықтамалық-библиографиялық деректер базасын жүргiзу;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Қазақстанның Бүкiлдүниежүзiлiк сауда ұйымының шеңберiнде БСҰ-ға мүше елдердi стандарттарға қатысты мәселелер бойынша ақпараттық қамтамасыз ету бөлiгiндегi мiндеттемелерiн орындау;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Республикасының, ТМД елдерiнiң ақпараттық органдарымен және қорларымен, шетелдердiң стандарттау, метрология және сертификаттау жөнiндегi халықаралық және европалық ұйымдармен өзiнiң құзыретiне кiретiн мәселелер бойынша өзара iс-қимыл жүргiзу;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стандарттар қорына кiретiн стандарттар қорларының қызметiне талдау жасау және оларды жетiлдiру жөнiнде ұсыныс дайындау;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пайдаланушыларды стандарттау, метрология және сертификаттау салаларындағы қолданылып жүрген құжаттар туралы ақпаратпен қамтамасыз ету функциялары жүктеледi;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стандарттау, сертификаттау және сапа жүйелерi саласындағы iргелi және қолданбалы ғылыми зерттеулерге, оның iшiнде, нормативтiк құжаттарды әзiрлеу мен жетiлдiруге, мамандарды қайта даярлау мен бiлiктiлiгiн арттыруға қатысу.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Министрлiктердiң, мемлекеттiк комитеттердiң, өзге де орталық және жергiлiктi атқарушы органдардың мамандандырылған қорларына: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қызметiнiң бекiтiлген бағыттарына сәйкес стандарттар мен басқа да нормативтiк құжаттарды жинақтау, есепке алу, жүргiзу және сақтау;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ҚазСтИн-мен өзара iс-қимыл жасау, оған құжаттар туралы анықтамалық және библиографиялық ақпараттар мен нормативтiк құжаттардың көшiрмелерiн ұсыну;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пайдаланушыларды жүйеде әзiрленген құжаттар туралы ақпараттармен және олардың көшiрмелерiмен қамтамасыз ету функциялары жүктеледi.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 республикалық ғылыми-техникалық кiтапханасына: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стандарттар мен басқа да нормативтiк құжаттарды жинақтау, есепке алу, жүргiзу және сақтау;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ҚазСтИн-мен өзара iс-қимыл жасау, оған құжаттар туралы анықтамалық және библиографиялық ақпараттар және құжаттардың көшiрмелерiн ұсыну;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пайдаланушыларды республиканың мүдделi құрылымдары мен азаматтарының нормативтiк құжаттарымен ақпараттық қамтамасыз ету функциялары жүктеледi.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ҚазСтИн Мемлекеттiк стандарттар қорының Қазақстан Республикасында стандарттар қорын жүргiзудi жүзеге асыратын субъектiлердiң арасында үйлестiрушi органы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стандарттар қорының жұмыс iстеу принциптерiн айқындау және оның қызметiн жетiлдiру жөнiнде ұсынымдар әзiрлеу үшiн Мемстандарт Мемлекеттiк стандарттар қорының кеңесiн құрады.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Мемлекеттiк стандарттар қорын қалыптастыру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және пайдалану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стандарттар қоры стандарттау, метрология және сертификаттау саласындағы құжаттар мен басылымдардың мынадай түрлерiн: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 және нормативтiк құқықтық актiлерiн, мемлекеттiк тiзiлiмдердi, стандарттау, метрология және сертификаттау саласындағы ережелер мен ұсынымдарды;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стандарттар мен нормативтiк құжаттардың көрсеткiштерiн;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және мемлекетаралық стандарттарды, техникалық-экономикалық ақпараттарды жiктегiштердi, халықаралық, аймақтық, европалық стандарттарды, шетелдiк елдердiң ұлттық стандарттарын, өнiм мен қызмет көрсетуге арналған техникалық шарттарды;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стандарттау, метрология және сертификаттау саласындағы халықаралық шарттарды;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фармакопиялық баптарды;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нормалары мен ережелерiн;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қондырғыларын орнатудың ережелерiн (ЭОЕ);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санитарлық нормалар мен ережелердi;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медициналық-биологиялық талаптарды;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малдәрiгерлiгi ережелерiн;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және жергiлiктi атқарушы органдар стандарттары қорларының құжаттары туралы библиографиялық және басқа да ақпараттарды;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стандарттау, метрология және сертификаттау және өнiмдер мен қызмет көрсетулердiң сапасын басқару саласындағы мерзiмдiк басылымдарды қалыптастырады.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Министрлiктердiң, мемлекеттiк комитеттердiң, өзге де орталық және жергiлiктi атқарушы органдардың стандарттар қоры өз құзыреттерiнiң шегiнде өздерi немесе олардың ведомстволық бағыныстағы бөлiмшелерi әзiрлеген стандарттау, метрология және сертификаттау жөнiндегi құжаттармен, сондай-ақ осы органдардың айқындауы бойынша басқа да құжаттармен қосымша жинақталады.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стандарттар қорының пайдаланушылармен өзара iс-қимылы шарттық негiзде жүзеге асырылады.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