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c340" w14:textId="9adc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20 маусымдағы N 1001 қаулысына өзгерiс пен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30 желтоқсандағы N 1857.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"Салық төлеушiлердi салық есебiнде аударым жасау тәсiлiне көшiру туралы" Қазақстан Республикасы Үкiметiнiң 1997 жылғы 20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1001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ПҮАЖ-ы, 1997 ж., N 28, 251-құжат) мынадай өзгерiс пен толықтырулар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бiрiншi абзацындағы "1997" деген сан "1998" деген санмен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абзац "салықтарды" деген сөзден кейiн "және Қазақстан Республикасының Зейнетақы қорына мiндеттi әлеуметтiк сақтандыруға арналған жарналарды" деген сөздермен толықтырылсын;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екiншi абзацта: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 сомаларын" деген сөздерден кейiн "және Қазақстан Республикасының Зейнетақы қорына мiндеттi әлеуметтiк сақтандыруға арналған жарналарды" деген сөздермен толықтырылсын;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"өсiм" деген сөзден кейiн "және Қазақстан Республикасының Зейнетақы қорына мiндеттi әлеуметтiк сақтандыруға арналған жарналарды" деген сөздермен толықтырылсын.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1998 жылдың 1 қаңтарынан бастап күшiне енгiзiледi.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