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8c36" w14:textId="63a8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желтоқсан N 1863. Күшi жойылды - ҚР Үкіметінiң 2000.08.12. N 1253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– ҚР Үкіметінiң Үкіметінiң 12.08.2000.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Сыртқы сауданы одан әрi ырықтандыру мақсатында Қазақстан Республикасының Үкiметi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шешiмдерiне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"Тауарларды декларациялау және оларды Қазақстан Республикасының шекарасы арқылы өткiзу тәртiбi туралы" Қазақстан Республикасы Министрлер Кабинетiнiң 1993 жылғы 19 ақпандағы N 129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5, 56-құжат):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1-қосымшасында: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"Тауарларды өткiзу тәртiбi" деген 2-бөлiмнiң 2.1-тармағының жетiншi абзацы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"Биржалық тауарлардың тiзбесiн бекiту туралы" Қазақстан Республикасы Министрлер Кабинетiнiң 1995 жылғы 28 шiлдедегi N 1035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 (Қазақстан Республикасының ПҮАЖ-ы, 1995 ж., N 26, 302-құжат):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 және 8-тармақтардағы "(мемлекеттiк кәсiпорындардан басқа)"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7, 8, 9, 10-тармақтар тиiсiнше 6, 7, 8, 9-тармақтар болып есептелсiн.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Республикасының Iшкi iстер министрлiгi Қазақстан Республикасының Бас Прокуратурасымен бiрлесе отырып (келiсiм бойынша) биржалық тауарларды сатып алу-сату жөнiндегi мәмiлелердi жүзеге асыратын шаруашылық жүргiзушi субъектiлерге "Тауарлар биржалары туралы" Қазақстан Республикасы Президентiнiң 1995 жылғы 7 сәуiрдегi N 2170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орындауы тұрғысынан жүйелi түрде тексеру жүргiзiп отырсын.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1998 жылдың 1 қаңтарынан бастап күшiне енедi.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