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01cb" w14:textId="4f60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2 шiлдедегi N 1048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30 желтоқсандағы N 1868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 тапқан, қайтыс болған әскери қызметшiлердiң ата-аналарына, асырап алушыларына, қамқоршыларына бiр жолғы төлем туралы" Қазақстан Республикасы Президентiнiң 1997 жылғы 16 қыркүйектегi N 3636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U973636_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сәйкес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Зейнетақы қорының 1997 жылға арналған нақтыланған бюджетiн бекiту туралы" Қазақстан Республикасының 1997 жылғы 2 шiлдедегi N 1048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P971048_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өзгерiстер мен толықтырулар енгiзiлсiн":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6-тармақтың төртiншi абзацы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7-тармақпен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"7. Зейнетақы қорының орталықтандырылған қаражатының есебiнен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 тапқан, қайтыс болған әскери қызметшiлердiң ата-аналарына,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асырап алушыларына, қамқоршыларына бiр жолғы төлемге 170 млн.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көзделсiн";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7-10-тармақтар тиiсiнше 8-11-тармақтар болып есептелсiн.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