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80d41" w14:textId="cf80d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12 желтоқсандағы N 1758 қаулысына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31 желтоқсандағы N 1876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Акционерлiк Халықтық Жинақ Банкiнiң акцияларын орналастыру туралы" Қазақстан Республикасы Үкiметiнiң 1997 жылғы 12 желтоқсандағы N 1758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P971758_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Акционерлiк халықтық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Жинақ Банкiнiң акцияларын орналастыру жөнiндегi ведомствоаралық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туралы ережеге: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2-тармақтағы "300 000", "1000" деген сандар тиiсiнше "3 000 000",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"100" деген сандармен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