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d4ac" w14:textId="631d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5 желтоқсандағы N 1367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12 қаңтар N 6. Күші жойылды - ҚР Үкiметiнiң 2000.05.06. N 677 қаулысымен. ~P000677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Есiрткi заттарға бақылау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мемлекеттiк комиссиясын құру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Министрлер Кабинетiнiң 1994 жылғы 5 желтоқсандағы N 1367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P941367_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есiрткiге бақылау жасау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комиссиясының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Есiмов А.С.        - Қазақстан Республикасы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бiрiншi орынбасары,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Нүкенов М.О.       - Қазақстан Республикасының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комитетi төрағасының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орынбасары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Мами Қ.А.          - Қазақстан Республикасының Жоғарғы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қылмыстық iстер жөнiндегi сот алқасының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төрағасы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Тоқсейiтов Р.Қ.    - Қазақстан Республикасының Бiлiм,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және денсаулық сақтау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Арынов Е.М.        - Қазақстан Республикасының Бiлiм,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және денсаулық сақтау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Оразбаев Б.Е.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индустрия және сауда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Сәрсенбаев Н.А.    - Қазақстан Республикасының Стратегиялық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жоспарлау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агенттiгi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Тараков Л.Ю.       - Қазақстан Республикасының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қоғамдық келiсiм вице-министрi;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И.Н. Тасмағамбетов, А.А. Ақанов, Н.С.Әшiмов, Ж.Д.Мұқашев, Т.С.Сарабекова, Д.К.Сүлеев, Т.Р.Тiлебалдинов, Х.Е.Досқалиев көрсетiлген құрамнан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