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ea17c" w14:textId="12ea1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Астананың тыныс-тiршiлiгiн қамтамасыз етумен айналысатын акционерлiк қоғамдар акцияларының мемлекеттiк пакеттерiн Ақмола қаласының коммуналдық меншiгiне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27 қаңтардағы N 37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Ақмола қаласына Қазақстан Республикасының астанасы мәртебесiнiң берiлуiне байланысты және қала шаруашылығын тиiмдi басқару мен дамытуды ұйымдастыру мақсатында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Қаржы министрлiгiнiң Мемлекеттiк мүлiк және жекешелендiру департаментi заңдарда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қосымшаға сәйкес акционерлiк қоғамдар акцияларының мемлекеттiк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пакеттерiн Ақмола қаласының коммуналдық меншiгiне берсiн;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"KEGOC" электр желiлерiн басқару жөнiндегi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компаниясы" акционерлiк қоғамымен бiрлесiп, оны кейiн Ақмола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қаласының коммуналдық меншiгiне беру үшiн Ақмола қалалық электр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желiлерiнiң мүлкiн одан бөлектеу балансы бойынша бөлу жолымен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"Ақмола РЭК" акционерлiк қоғамын қайта ұйымдастыруды қамтамасыз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етсiн.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1998 жылғы 27 қаңтардағы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N 37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Акцияларының мемлекеттiк пакеттерi Ақмола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қаласының коммуналдық меншiгiне берiлетiн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акционерлiк қоғамдардың тiзбесi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"Ақмола ЖЭО-2" 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"Ақмола жылу желiлерi" 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"Ақмола қалалық электр көлiгi" 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"N 1 автобус паркi" 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"Қалалық жол құрылысы" 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"Арнаулы автокөлiк" 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Ақмола қалалық электр желiлерiнiң мүлкi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Қосымша толықтырылды - ҚР Үкiметiнiң 1998.01.30. N 58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P980058_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ЕСКЕРТУ. Қосымшадан жол алынып тасталды - ҚР Үкiметiнiң 1998.06.29.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N 610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P980610_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