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625a" w14:textId="4b66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"Шағын кәсiпкерлiктi дамыту қоры" жабық акционерлiк қоғамы Байқаушы кеңесiнiң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28 қаңтар N 44. Күші жойылды - ҚР Үкіметінің 1999.08.17. N 1175 қаулысымен. ~P991175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министрлiгiнiң Мемлекеттiк мүлiк және жекешелендiру жөнiндегi департаментi заңда белгiленген тәртiппен "Шағын кәсiпкерлiктi дамыту қоры" жабық акционерлiк қоғамының Байқаушы кеңесiн қосымшаға сәйкес құрамда бекiту жөнiнде шаралар қолдансын.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 күшi жойылған деп саналсын: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"Шағын кәсiпкерлiктi дамыту қорын құру туралы"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Үкiметiнiң 1997 жылғы 26 сәуiрдегi N 665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P970665_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қаулысының 8-тармағы (Қазақстан Республикасының ПҮАЖ-ы, 1997 ж.,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17, 152-құжат);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"Ауыл шаруашылығы секторы үшiн Азия даму Банкiнiң Бағдарламалық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Займын жүзеге асырудың кейбiр мәселелерi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Үкiметiнiң 1997 жылғы 14 тамыздағы N 1258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P971258_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қаулысының 4-тармағының он үшiншi - он бесiншi абзацтары.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1998 жылғы 28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44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"Шағын кәсiпкерлiктi дамыту қоры"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акционерлiк қоғамы Байқаушы кеңесiнiң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Сәрсембаев Н.А.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реформалар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төрағасының орынбасары,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Мыңбаев С.М.    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министрлiгiнiң бiрiншi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вице-министрi,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Мұхамеджанов Б.Ғ.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Министрiнiң кеңесшiсi,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Сәйденов А.Г.             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Банкi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Әзiмов Р.                  - Қазақстан Республикасы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шаруашылығы министрлiгiнiң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бiрiншi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Әбенов Д.Б.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реформалау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Әлеуметтiк -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саладағы реформалар департаментi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директорының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Үмбетов А.С.               - "Шағын кәсiпкерлiктi дамыту қоры"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жабық акционерлiк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басқармасының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