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0ed62" w14:textId="5e0ed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12 қарашадағы N 1553 қаулысына өзгерiстер енгiзу туралы &lt;*&gt;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2 ақпан N 66. Күші жойылды - ҚРҮ-нің 1999.04.16. N 418 қаулысымен. ~P990418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 Сыртқы iстер министрлiгiнiң мәселелерi
туралы" Қазақстан Республикасы Үкiметiнiң 1997 жылғы 12 қарашадағы 
N 1553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P971553_ </w:t>
      </w:r>
      <w:r>
        <w:rPr>
          <w:rFonts w:ascii="Times New Roman"/>
          <w:b w:val="false"/>
          <w:i w:val="false"/>
          <w:color w:val="000000"/>
          <w:sz w:val="28"/>
        </w:rPr>
        <w:t>
  қаулысына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3-тармақтағы "төрт вице-министр - департаменттердiң
директорлары" деген сөздер "бiрiншi вице-министрi және үш
вице-министрi"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көрсетiлген қаулымен бекiтiлген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Сыртқы iстер министрлiгi (Сыртқыiсминi) туралы ережеде:
     14-тармақта:
     екiншi абзацтағы "төрт вице-министр - департаменттердiң 
директорлары" деген сөздер "бiрiншi вице-министрi және үш 
вице-министрi" деген сөздермен ауыстырылсын;
     он екiншi абзацтағы "департамент директорлары" деген сөздер 
алынып тасталсын;
     15-тармақтың бiрiншi абзацындағы "департамент директорлары"
деген сөздер алынып тасталсын. 
     Қазақстан Республикасының
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