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c76b" w14:textId="9a8c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4 маусымдағы N 922 қаулысына өзгерiстер енгiзу туралы және Қазақстан Республикасы Үкiметiнiң 1996 жылғы 6 қыркүйектегi N 1091 қаулысының күшi жойылған деп тану туралы&lt;*&gt;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3 ақпан N 73. Күшi жойылды - ҚРҮ-нiң 1998.02.19. N 120 қаулысымен. ~P980120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Бiрыңғай мемлекеттiк баға саясатын жүргiзу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"Қазақтелеком" ұлттық акционерлiк компаниясының акцияларын сату туралы" Қазақстан Республикасы Үкiметiнiң 1997 жылғы 4 маусымдағы N 922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P970922_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Қазақстан Республикасының Көлiк және коммуникациялар министрлiгi "Қазақтелеком" ашық акционерлiк қоғамына берiлген 1996 жылғы 5 қарашадағы N 000001 Лицензия мен 1997 жылғы 21 мамырдағы оған Қосымшаға тиiстi өзгерiс енгiзсiн".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Қазтелеком" ашық акционерлiк қоғамының тарифтерiн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Көлiк және коммуникациялар министрлiгiнiң келiсiмi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бойынша, Стратегиялық жоспарлау және реформалар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агенттiгiнiң Баға және монополияға қарсы саясат жөнiндегi комитетi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белгiлейдi деп белгiленсiн".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"Қазақтелеком" ұлттық акционерлiк компаниясының мәселелерi"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Қазақстан Республикасы Үкiметiнiң 1996 жылғы 6 қыркүйектегi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1091 қаулысының күшi жойылған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