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175f8" w14:textId="3a17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резерв қорынан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5 ақпандағы N 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Қызылорда қаласындағы ЖЭО-6-дағы аварияның зардаптарын жою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әкiмiне Қазақстан Республикасы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Үкiметiнiң резерв қорынан 56 (елу алты) миллион теңге бөлiнсiн.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Қызылорда облысының әкiмi 1998 жылдың 1 тоқсанының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қорытындысы бойынша Қазақстан Республикасының Төтенше жағдайлар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жөнiндегi комитетiне орындалған жұмыстардың көлемдерi мен құны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хабарласын.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Қазақстан Республикасы Қаржы министрлiгiнiң Қаржы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комитетi бөлiнген қаражаттың мақсатты пайдаланылуына бақылау жасауды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