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e87a" w14:textId="95fe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жылы Ақмола қаласын дамытудың бiрiншi кезектегi объектiлерiнiң құрылысы туралы</w:t>
      </w:r>
    </w:p>
    <w:p>
      <w:pPr>
        <w:spacing w:after="0"/>
        <w:ind w:left="0"/>
        <w:jc w:val="both"/>
      </w:pPr>
      <w:r>
        <w:rPr>
          <w:rFonts w:ascii="Times New Roman"/>
          <w:b w:val="false"/>
          <w:i w:val="false"/>
          <w:color w:val="000000"/>
          <w:sz w:val="28"/>
        </w:rPr>
        <w:t>Қазақстан Республикасы Үкiметiнiң қаулысы 1998 жылғы 10 ақпандағы N 91</w:t>
      </w:r>
    </w:p>
    <w:p>
      <w:pPr>
        <w:spacing w:after="0"/>
        <w:ind w:left="0"/>
        <w:jc w:val="both"/>
      </w:pPr>
      <w:bookmarkStart w:name="z0" w:id="0"/>
      <w:r>
        <w:rPr>
          <w:rFonts w:ascii="Times New Roman"/>
          <w:b w:val="false"/>
          <w:i w:val="false"/>
          <w:color w:val="000000"/>
          <w:sz w:val="28"/>
        </w:rPr>
        <w:t>
      "1998 жылға арналған республикалық бюджет туралы" Қазақстан Республикасының 1997 жылғы 9 желтоқсандағы N 201-13 </w:t>
      </w:r>
      <w:r>
        <w:rPr>
          <w:rFonts w:ascii="Times New Roman"/>
          <w:b w:val="false"/>
          <w:i w:val="false"/>
          <w:color w:val="000000"/>
          <w:sz w:val="28"/>
        </w:rPr>
        <w:t xml:space="preserve">Z970201_ </w:t>
      </w:r>
      <w:r>
        <w:rPr>
          <w:rFonts w:ascii="Times New Roman"/>
          <w:b w:val="false"/>
          <w:i w:val="false"/>
          <w:color w:val="000000"/>
          <w:sz w:val="28"/>
        </w:rPr>
        <w:t>Заңын және "Ақмола қаласын Қазақстан Республикасының астанасы етiп жариялау туралы" Қазақстан Республикасы Президентiнiң 1997 жылғы 20 қазандағы N 3700 </w:t>
      </w:r>
      <w:r>
        <w:rPr>
          <w:rFonts w:ascii="Times New Roman"/>
          <w:b w:val="false"/>
          <w:i w:val="false"/>
          <w:color w:val="000000"/>
          <w:sz w:val="28"/>
        </w:rPr>
        <w:t xml:space="preserve">U973700_ </w:t>
      </w:r>
      <w:r>
        <w:rPr>
          <w:rFonts w:ascii="Times New Roman"/>
          <w:b w:val="false"/>
          <w:i w:val="false"/>
          <w:color w:val="000000"/>
          <w:sz w:val="28"/>
        </w:rPr>
        <w:t xml:space="preserve">жарлығын iске асыру мақсатында Қазақстан Республикасының Үкiметi қаулы етедi: </w:t>
      </w:r>
      <w:r>
        <w:br/>
      </w:r>
      <w:r>
        <w:rPr>
          <w:rFonts w:ascii="Times New Roman"/>
          <w:b w:val="false"/>
          <w:i w:val="false"/>
          <w:color w:val="000000"/>
          <w:sz w:val="28"/>
        </w:rPr>
        <w:t xml:space="preserve">
      1. "1998 жылға арналған республикалық бюджетi туралы" Қазақстан Республикасы Заңының 37-бабында көзделген 3300 (үш миллиард үш жүз) млн. теңге сомасындағы қаражат мемлекеттiк тұрғын үй сатып алуы үшiн мемлекеттiк органдар мен ұйымдардың қызметкерлерiн несиелендiруге, сондай-ақ Ақмола қаласында жаңа тұрғын үй құрылысын қаржыландыруға жұмсалсын. </w:t>
      </w:r>
      <w:r>
        <w:br/>
      </w: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1998 жылы 8200 (сегiз миллиард екi жүз) млн. теңге сомасында республикалық бюджеттiң қаражаты есебiнен қаржыландырылатын Ақмола қаласын дамытудың бiрiншi кезектегi объектiлерiнiң тiзбесi; </w:t>
      </w:r>
      <w:r>
        <w:br/>
      </w:r>
      <w:r>
        <w:rPr>
          <w:rFonts w:ascii="Times New Roman"/>
          <w:b w:val="false"/>
          <w:i w:val="false"/>
          <w:color w:val="000000"/>
          <w:sz w:val="28"/>
        </w:rPr>
        <w:t xml:space="preserve">
      1998 жылы мемлекеттiк сыртқы заемдардың есебiнен қаржыландырылатын жобалардың тiзбесi бекiтiлсiн. </w:t>
      </w:r>
      <w:r>
        <w:br/>
      </w:r>
      <w:r>
        <w:rPr>
          <w:rFonts w:ascii="Times New Roman"/>
          <w:b w:val="false"/>
          <w:i w:val="false"/>
          <w:color w:val="000000"/>
          <w:sz w:val="28"/>
        </w:rPr>
        <w:t xml:space="preserve">
      3. Қазақстан Республикасының Көлiк және коммуникациялар министрлiгi 1998 жылы республикалық Жол қорынан қоса берiлiп отырған тiзбеге сәйкес жобаларды 5120 (бес миллиард жүз жиырма) млн. теңге, оның iшiнде Ақмола қаласының қалалық шаруашылығы объектiлерiне 2 (екi) миллиард теңге сомасында қаржыландыруды қамтамасыз етсiн. </w:t>
      </w:r>
      <w:r>
        <w:br/>
      </w:r>
      <w:r>
        <w:rPr>
          <w:rFonts w:ascii="Times New Roman"/>
          <w:b w:val="false"/>
          <w:i w:val="false"/>
          <w:color w:val="000000"/>
          <w:sz w:val="28"/>
        </w:rPr>
        <w:t xml:space="preserve">
      4. Қазақстан Республикасының Қаржы министрлiгi және Ақмола арнайы экономикалық аймағының Әкiмшiлiк кеңесi 1998 жылы Қазақстан Республикасының мемлекеттiк кепiлдiгiне 20 (жиырма) млн. АҚШ доллары сомасында Ақмола қаласындағы инвестициялық жобаларды қаржыландыруға мемлекеттiк емес сыртқы заемдарды тарту жөнiнде шаралар қабылдасын. </w:t>
      </w:r>
      <w:r>
        <w:br/>
      </w:r>
      <w:r>
        <w:rPr>
          <w:rFonts w:ascii="Times New Roman"/>
          <w:b w:val="false"/>
          <w:i w:val="false"/>
          <w:color w:val="000000"/>
          <w:sz w:val="28"/>
        </w:rPr>
        <w:t xml:space="preserve">
      5. Жаңа астананы сәулеттендiруге байланысты Ақмола арнайы экономикалық аймағы Әкiмшiлiк кеңесiнiң аймақты әлеуметтiк және экономикалық дамыту қорының есебiнен 4890 (төрт миллиард сегiз жүз тоқсан) млн. теңге сомасында объектiлердi қаржыландыру туралы ұсынысына келiсiм берiлсiн. </w:t>
      </w:r>
      <w:r>
        <w:br/>
      </w:r>
      <w:r>
        <w:rPr>
          <w:rFonts w:ascii="Times New Roman"/>
          <w:b w:val="false"/>
          <w:i w:val="false"/>
          <w:color w:val="000000"/>
          <w:sz w:val="28"/>
        </w:rPr>
        <w:t xml:space="preserve">
      6. Қазақстан Республикасы Стратегиялық жоспарлау және реформалар жөнiндегi агенттiгi жекелеген жобалар бойынша бөлiнген қаржы қанағаттанғысыз игерiлген жағдайда Қазақстан Республикасының Үкiметiне жобалар тiзбесiне түзетулер енгiзу туралы ұсыныстар енгiзсiн. </w:t>
      </w:r>
      <w:r>
        <w:br/>
      </w:r>
      <w:r>
        <w:rPr>
          <w:rFonts w:ascii="Times New Roman"/>
          <w:b w:val="false"/>
          <w:i w:val="false"/>
          <w:color w:val="000000"/>
          <w:sz w:val="28"/>
        </w:rPr>
        <w:t xml:space="preserve">
      Қазақстан Республикасы Президентiнiң Iс басқармасына 1998 жылдың iшiнде ол тапсырысшы болатын, Астана қаласын дамытудың бiрiншi кезектегi объектiлерiнiң тiзбесiне кiргiзiлген, республикалық бюджеттiң қаражаты есебiнен қаржыландырылатын объектiлердiң арасында қаржыландырудың көлемдерiн олардың құрылысты қаржыландыруының жалпы жылдық көлемiнiң шегiнде қайта бөлуге рұқсат етiлсiн. </w:t>
      </w:r>
      <w:r>
        <w:br/>
      </w:r>
      <w:r>
        <w:rPr>
          <w:rFonts w:ascii="Times New Roman"/>
          <w:b w:val="false"/>
          <w:i w:val="false"/>
          <w:color w:val="000000"/>
          <w:sz w:val="28"/>
        </w:rPr>
        <w:t xml:space="preserve">
      ЕСКЕРТУ. 6-тармақ 2 абзацпен толықтырылды - ҚРҮ-нiң 1998.06.08. </w:t>
      </w:r>
      <w:r>
        <w:br/>
      </w:r>
      <w:r>
        <w:rPr>
          <w:rFonts w:ascii="Times New Roman"/>
          <w:b w:val="false"/>
          <w:i w:val="false"/>
          <w:color w:val="000000"/>
          <w:sz w:val="28"/>
        </w:rPr>
        <w:t>
               N 524 қаулысымен. </w:t>
      </w:r>
      <w:r>
        <w:rPr>
          <w:rFonts w:ascii="Times New Roman"/>
          <w:b w:val="false"/>
          <w:i w:val="false"/>
          <w:color w:val="000000"/>
          <w:sz w:val="28"/>
        </w:rPr>
        <w:t xml:space="preserve">P980524_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Қазақстан Республикасы Қаржы министрлiгiнiң Қаржы бақылау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комитетi осы қаулыда көзделген қаржының объектiлерiнiң құрылысына</w:t>
      </w:r>
    </w:p>
    <w:p>
      <w:pPr>
        <w:spacing w:after="0"/>
        <w:ind w:left="0"/>
        <w:jc w:val="both"/>
      </w:pPr>
      <w:r>
        <w:rPr>
          <w:rFonts w:ascii="Times New Roman"/>
          <w:b w:val="false"/>
          <w:i w:val="false"/>
          <w:color w:val="000000"/>
          <w:sz w:val="28"/>
        </w:rPr>
        <w:t>тиiмдi жұмсалуына бақылау орнатсын.</w:t>
      </w:r>
    </w:p>
    <w:p>
      <w:pPr>
        <w:spacing w:after="0"/>
        <w:ind w:left="0"/>
        <w:jc w:val="both"/>
      </w:pPr>
      <w:r>
        <w:rPr>
          <w:rFonts w:ascii="Times New Roman"/>
          <w:b w:val="false"/>
          <w:i w:val="false"/>
          <w:color w:val="000000"/>
          <w:sz w:val="28"/>
        </w:rPr>
        <w:t>     8. Қазақстан Республикасы Стратегиялық жоспарлау және реформалар</w:t>
      </w:r>
    </w:p>
    <w:p>
      <w:pPr>
        <w:spacing w:after="0"/>
        <w:ind w:left="0"/>
        <w:jc w:val="both"/>
      </w:pPr>
      <w:r>
        <w:rPr>
          <w:rFonts w:ascii="Times New Roman"/>
          <w:b w:val="false"/>
          <w:i w:val="false"/>
          <w:color w:val="000000"/>
          <w:sz w:val="28"/>
        </w:rPr>
        <w:t>жөнiндегi агенттiгiнiң Статистика және талдау жөнiндегi комитетi осы</w:t>
      </w:r>
    </w:p>
    <w:p>
      <w:pPr>
        <w:spacing w:after="0"/>
        <w:ind w:left="0"/>
        <w:jc w:val="both"/>
      </w:pPr>
      <w:r>
        <w:rPr>
          <w:rFonts w:ascii="Times New Roman"/>
          <w:b w:val="false"/>
          <w:i w:val="false"/>
          <w:color w:val="000000"/>
          <w:sz w:val="28"/>
        </w:rPr>
        <w:t>қаулыда көзделген объектiлер құрылысының барысы туралы ай сайын</w:t>
      </w:r>
    </w:p>
    <w:p>
      <w:pPr>
        <w:spacing w:after="0"/>
        <w:ind w:left="0"/>
        <w:jc w:val="both"/>
      </w:pPr>
      <w:r>
        <w:rPr>
          <w:rFonts w:ascii="Times New Roman"/>
          <w:b w:val="false"/>
          <w:i w:val="false"/>
          <w:color w:val="000000"/>
          <w:sz w:val="28"/>
        </w:rPr>
        <w:t>ақпарат берiп тұруды 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10 ақпандағы</w:t>
      </w:r>
    </w:p>
    <w:p>
      <w:pPr>
        <w:spacing w:after="0"/>
        <w:ind w:left="0"/>
        <w:jc w:val="both"/>
      </w:pPr>
      <w:r>
        <w:rPr>
          <w:rFonts w:ascii="Times New Roman"/>
          <w:b w:val="false"/>
          <w:i w:val="false"/>
          <w:color w:val="000000"/>
          <w:sz w:val="28"/>
        </w:rPr>
        <w:t>                                           N 91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1998 жылы республикалық бюджеттiң есебiнен</w:t>
      </w:r>
    </w:p>
    <w:p>
      <w:pPr>
        <w:spacing w:after="0"/>
        <w:ind w:left="0"/>
        <w:jc w:val="both"/>
      </w:pPr>
      <w:r>
        <w:rPr>
          <w:rFonts w:ascii="Times New Roman"/>
          <w:b w:val="false"/>
          <w:i w:val="false"/>
          <w:color w:val="000000"/>
          <w:sz w:val="28"/>
        </w:rPr>
        <w:t>         қаржыландырылатын Ақмола қаласын дамытудың бiрiншi</w:t>
      </w:r>
    </w:p>
    <w:p>
      <w:pPr>
        <w:spacing w:after="0"/>
        <w:ind w:left="0"/>
        <w:jc w:val="both"/>
      </w:pPr>
      <w:r>
        <w:rPr>
          <w:rFonts w:ascii="Times New Roman"/>
          <w:b w:val="false"/>
          <w:i w:val="false"/>
          <w:color w:val="000000"/>
          <w:sz w:val="28"/>
        </w:rPr>
        <w:t>                      кезектегi объектiлерiнiң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Тапсырысшы       |Өлшем  | Қуаты |Iске қосу|1998 жылғы баға  |</w:t>
      </w:r>
    </w:p>
    <w:p>
      <w:pPr>
        <w:spacing w:after="0"/>
        <w:ind w:left="0"/>
        <w:jc w:val="both"/>
      </w:pPr>
      <w:r>
        <w:rPr>
          <w:rFonts w:ascii="Times New Roman"/>
          <w:b w:val="false"/>
          <w:i w:val="false"/>
          <w:color w:val="000000"/>
          <w:sz w:val="28"/>
        </w:rPr>
        <w:t xml:space="preserve"> N |____________________|бiрлiгi|       | мерзiмi |бойынша қаржылан.|</w:t>
      </w:r>
    </w:p>
    <w:p>
      <w:pPr>
        <w:spacing w:after="0"/>
        <w:ind w:left="0"/>
        <w:jc w:val="both"/>
      </w:pPr>
      <w:r>
        <w:rPr>
          <w:rFonts w:ascii="Times New Roman"/>
          <w:b w:val="false"/>
          <w:i w:val="false"/>
          <w:color w:val="000000"/>
          <w:sz w:val="28"/>
        </w:rPr>
        <w:t>   |  Объектiнiң аты,   |       |       | (жыл)   |дыру көлемi      |</w:t>
      </w:r>
    </w:p>
    <w:p>
      <w:pPr>
        <w:spacing w:after="0"/>
        <w:ind w:left="0"/>
        <w:jc w:val="both"/>
      </w:pPr>
      <w:r>
        <w:rPr>
          <w:rFonts w:ascii="Times New Roman"/>
          <w:b w:val="false"/>
          <w:i w:val="false"/>
          <w:color w:val="000000"/>
          <w:sz w:val="28"/>
        </w:rPr>
        <w:t>   |  орналасқан жерi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8200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Қазақстан Республикасы Президентiнiң Iс басқармасы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1.|Тұрғын үй құрылысы  |мың    |179,0  |  1998   |     3120        |</w:t>
      </w:r>
    </w:p>
    <w:p>
      <w:pPr>
        <w:spacing w:after="0"/>
        <w:ind w:left="0"/>
        <w:jc w:val="both"/>
      </w:pPr>
      <w:r>
        <w:rPr>
          <w:rFonts w:ascii="Times New Roman"/>
          <w:b w:val="false"/>
          <w:i w:val="false"/>
          <w:color w:val="000000"/>
          <w:sz w:val="28"/>
        </w:rPr>
        <w:t>   |                    |шаршы  |1372   |         |                 |</w:t>
      </w:r>
    </w:p>
    <w:p>
      <w:pPr>
        <w:spacing w:after="0"/>
        <w:ind w:left="0"/>
        <w:jc w:val="both"/>
      </w:pPr>
      <w:r>
        <w:rPr>
          <w:rFonts w:ascii="Times New Roman"/>
          <w:b w:val="false"/>
          <w:i w:val="false"/>
          <w:color w:val="000000"/>
          <w:sz w:val="28"/>
        </w:rPr>
        <w:t>   |                    |метр   |       |         |                 |</w:t>
      </w:r>
    </w:p>
    <w:p>
      <w:pPr>
        <w:spacing w:after="0"/>
        <w:ind w:left="0"/>
        <w:jc w:val="both"/>
      </w:pPr>
      <w:r>
        <w:rPr>
          <w:rFonts w:ascii="Times New Roman"/>
          <w:b w:val="false"/>
          <w:i w:val="false"/>
          <w:color w:val="000000"/>
          <w:sz w:val="28"/>
        </w:rPr>
        <w:t>   |                    |пәтер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2.|Тың игерушiлер      |орын   |2500   |   "     |      510        |</w:t>
      </w:r>
    </w:p>
    <w:p>
      <w:pPr>
        <w:spacing w:after="0"/>
        <w:ind w:left="0"/>
        <w:jc w:val="both"/>
      </w:pPr>
      <w:r>
        <w:rPr>
          <w:rFonts w:ascii="Times New Roman"/>
          <w:b w:val="false"/>
          <w:i w:val="false"/>
          <w:color w:val="000000"/>
          <w:sz w:val="28"/>
        </w:rPr>
        <w:t>   |сарайын қайта       |       |       |         |                 |</w:t>
      </w:r>
    </w:p>
    <w:p>
      <w:pPr>
        <w:spacing w:after="0"/>
        <w:ind w:left="0"/>
        <w:jc w:val="both"/>
      </w:pPr>
      <w:r>
        <w:rPr>
          <w:rFonts w:ascii="Times New Roman"/>
          <w:b w:val="false"/>
          <w:i w:val="false"/>
          <w:color w:val="000000"/>
          <w:sz w:val="28"/>
        </w:rPr>
        <w:t>   |жаңарту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3.|Көмекшi кешен       |       |       |    "    |      196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4.|Әкiмшiлiк кешен     |мың    |49,6   |    "    |     2694        |</w:t>
      </w:r>
    </w:p>
    <w:p>
      <w:pPr>
        <w:spacing w:after="0"/>
        <w:ind w:left="0"/>
        <w:jc w:val="both"/>
      </w:pPr>
      <w:r>
        <w:rPr>
          <w:rFonts w:ascii="Times New Roman"/>
          <w:b w:val="false"/>
          <w:i w:val="false"/>
          <w:color w:val="000000"/>
          <w:sz w:val="28"/>
        </w:rPr>
        <w:t>   |                    |шаршы  |       |         |                 |</w:t>
      </w:r>
    </w:p>
    <w:p>
      <w:pPr>
        <w:spacing w:after="0"/>
        <w:ind w:left="0"/>
        <w:jc w:val="both"/>
      </w:pPr>
      <w:r>
        <w:rPr>
          <w:rFonts w:ascii="Times New Roman"/>
          <w:b w:val="false"/>
          <w:i w:val="false"/>
          <w:color w:val="000000"/>
          <w:sz w:val="28"/>
        </w:rPr>
        <w:t>   |                    |метр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"Ақмола АЭК" акционерлiк қоғамы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5.|Шағын станция       |МВА    |2х40   |    "    |      740        |</w:t>
      </w:r>
    </w:p>
    <w:p>
      <w:pPr>
        <w:spacing w:after="0"/>
        <w:ind w:left="0"/>
        <w:jc w:val="both"/>
      </w:pPr>
      <w:r>
        <w:rPr>
          <w:rFonts w:ascii="Times New Roman"/>
          <w:b w:val="false"/>
          <w:i w:val="false"/>
          <w:color w:val="000000"/>
          <w:sz w:val="28"/>
        </w:rPr>
        <w:t>   |110/10кВ Астана,    |       |       |         |                 |</w:t>
      </w:r>
    </w:p>
    <w:p>
      <w:pPr>
        <w:spacing w:after="0"/>
        <w:ind w:left="0"/>
        <w:jc w:val="both"/>
      </w:pPr>
      <w:r>
        <w:rPr>
          <w:rFonts w:ascii="Times New Roman"/>
          <w:b w:val="false"/>
          <w:i w:val="false"/>
          <w:color w:val="000000"/>
          <w:sz w:val="28"/>
        </w:rPr>
        <w:t>   |Ақмола қаласы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Ақмола арнайы экономикалық аймағы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6.|N 1 КНС-тi қайта    |км     |берiл. |    "    |       50        |</w:t>
      </w:r>
    </w:p>
    <w:p>
      <w:pPr>
        <w:spacing w:after="0"/>
        <w:ind w:left="0"/>
        <w:jc w:val="both"/>
      </w:pPr>
      <w:r>
        <w:rPr>
          <w:rFonts w:ascii="Times New Roman"/>
          <w:b w:val="false"/>
          <w:i w:val="false"/>
          <w:color w:val="000000"/>
          <w:sz w:val="28"/>
        </w:rPr>
        <w:t>   |жобалау және 83     |       |ген    |         |                 |</w:t>
      </w:r>
    </w:p>
    <w:p>
      <w:pPr>
        <w:spacing w:after="0"/>
        <w:ind w:left="0"/>
        <w:jc w:val="both"/>
      </w:pPr>
      <w:r>
        <w:rPr>
          <w:rFonts w:ascii="Times New Roman"/>
          <w:b w:val="false"/>
          <w:i w:val="false"/>
          <w:color w:val="000000"/>
          <w:sz w:val="28"/>
        </w:rPr>
        <w:t>   |кварталдағы         |       |       |         |                 |</w:t>
      </w:r>
    </w:p>
    <w:p>
      <w:pPr>
        <w:spacing w:after="0"/>
        <w:ind w:left="0"/>
        <w:jc w:val="both"/>
      </w:pPr>
      <w:r>
        <w:rPr>
          <w:rFonts w:ascii="Times New Roman"/>
          <w:b w:val="false"/>
          <w:i w:val="false"/>
          <w:color w:val="000000"/>
          <w:sz w:val="28"/>
        </w:rPr>
        <w:t>   |канализациялық ек.  |       |       |         |                 |</w:t>
      </w:r>
    </w:p>
    <w:p>
      <w:pPr>
        <w:spacing w:after="0"/>
        <w:ind w:left="0"/>
        <w:jc w:val="both"/>
      </w:pPr>
      <w:r>
        <w:rPr>
          <w:rFonts w:ascii="Times New Roman"/>
          <w:b w:val="false"/>
          <w:i w:val="false"/>
          <w:color w:val="000000"/>
          <w:sz w:val="28"/>
        </w:rPr>
        <w:t>   |пiндi коллектордың  |       |       |         |                 |</w:t>
      </w:r>
    </w:p>
    <w:p>
      <w:pPr>
        <w:spacing w:after="0"/>
        <w:ind w:left="0"/>
        <w:jc w:val="both"/>
      </w:pPr>
      <w:r>
        <w:rPr>
          <w:rFonts w:ascii="Times New Roman"/>
          <w:b w:val="false"/>
          <w:i w:val="false"/>
          <w:color w:val="000000"/>
          <w:sz w:val="28"/>
        </w:rPr>
        <w:t>   |құрылысы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7.|83 кварталдағы      |км     |берiл. |    "    |       75        |</w:t>
      </w:r>
    </w:p>
    <w:p>
      <w:pPr>
        <w:spacing w:after="0"/>
        <w:ind w:left="0"/>
        <w:jc w:val="both"/>
      </w:pPr>
      <w:r>
        <w:rPr>
          <w:rFonts w:ascii="Times New Roman"/>
          <w:b w:val="false"/>
          <w:i w:val="false"/>
          <w:color w:val="000000"/>
          <w:sz w:val="28"/>
        </w:rPr>
        <w:t>   |инженерлiк жүйелер. |       |ген    |         |                 |</w:t>
      </w:r>
    </w:p>
    <w:p>
      <w:pPr>
        <w:spacing w:after="0"/>
        <w:ind w:left="0"/>
        <w:jc w:val="both"/>
      </w:pPr>
      <w:r>
        <w:rPr>
          <w:rFonts w:ascii="Times New Roman"/>
          <w:b w:val="false"/>
          <w:i w:val="false"/>
          <w:color w:val="000000"/>
          <w:sz w:val="28"/>
        </w:rPr>
        <w:t>   |дiң құрылысы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8.|Қазақстан Республи. |км     |Бұл да |    "    |      165        |</w:t>
      </w:r>
    </w:p>
    <w:p>
      <w:pPr>
        <w:spacing w:after="0"/>
        <w:ind w:left="0"/>
        <w:jc w:val="both"/>
      </w:pPr>
      <w:r>
        <w:rPr>
          <w:rFonts w:ascii="Times New Roman"/>
          <w:b w:val="false"/>
          <w:i w:val="false"/>
          <w:color w:val="000000"/>
          <w:sz w:val="28"/>
        </w:rPr>
        <w:t>   |касы Президентiнiң  |       |сол    |         |                 |</w:t>
      </w:r>
    </w:p>
    <w:p>
      <w:pPr>
        <w:spacing w:after="0"/>
        <w:ind w:left="0"/>
        <w:jc w:val="both"/>
      </w:pPr>
      <w:r>
        <w:rPr>
          <w:rFonts w:ascii="Times New Roman"/>
          <w:b w:val="false"/>
          <w:i w:val="false"/>
          <w:color w:val="000000"/>
          <w:sz w:val="28"/>
        </w:rPr>
        <w:t>   |Iс Басқармасының    |       |       |         |                 |</w:t>
      </w:r>
    </w:p>
    <w:p>
      <w:pPr>
        <w:spacing w:after="0"/>
        <w:ind w:left="0"/>
        <w:jc w:val="both"/>
      </w:pPr>
      <w:r>
        <w:rPr>
          <w:rFonts w:ascii="Times New Roman"/>
          <w:b w:val="false"/>
          <w:i w:val="false"/>
          <w:color w:val="000000"/>
          <w:sz w:val="28"/>
        </w:rPr>
        <w:t>   |салынып жатқан      |       |       |         |                 |</w:t>
      </w:r>
    </w:p>
    <w:p>
      <w:pPr>
        <w:spacing w:after="0"/>
        <w:ind w:left="0"/>
        <w:jc w:val="both"/>
      </w:pPr>
      <w:r>
        <w:rPr>
          <w:rFonts w:ascii="Times New Roman"/>
          <w:b w:val="false"/>
          <w:i w:val="false"/>
          <w:color w:val="000000"/>
          <w:sz w:val="28"/>
        </w:rPr>
        <w:t>   |үйлерiнiң инженерлiк|       |       |         |                 |</w:t>
      </w:r>
    </w:p>
    <w:p>
      <w:pPr>
        <w:spacing w:after="0"/>
        <w:ind w:left="0"/>
        <w:jc w:val="both"/>
      </w:pPr>
      <w:r>
        <w:rPr>
          <w:rFonts w:ascii="Times New Roman"/>
          <w:b w:val="false"/>
          <w:i w:val="false"/>
          <w:color w:val="000000"/>
          <w:sz w:val="28"/>
        </w:rPr>
        <w:t>   |жүйелерi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9.|Этно-мемориалдық    |га     |Бұл да |    "    |      327        |</w:t>
      </w:r>
    </w:p>
    <w:p>
      <w:pPr>
        <w:spacing w:after="0"/>
        <w:ind w:left="0"/>
        <w:jc w:val="both"/>
      </w:pPr>
      <w:r>
        <w:rPr>
          <w:rFonts w:ascii="Times New Roman"/>
          <w:b w:val="false"/>
          <w:i w:val="false"/>
          <w:color w:val="000000"/>
          <w:sz w:val="28"/>
        </w:rPr>
        <w:t>   |парк                |       |сол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10.|Ақмола қаласының    |       |       |    "    |      323        |</w:t>
      </w:r>
    </w:p>
    <w:p>
      <w:pPr>
        <w:spacing w:after="0"/>
        <w:ind w:left="0"/>
        <w:jc w:val="both"/>
      </w:pPr>
      <w:r>
        <w:rPr>
          <w:rFonts w:ascii="Times New Roman"/>
          <w:b w:val="false"/>
          <w:i w:val="false"/>
          <w:color w:val="000000"/>
          <w:sz w:val="28"/>
        </w:rPr>
        <w:t>   |бас жоспары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10 ақпандағы</w:t>
      </w:r>
    </w:p>
    <w:p>
      <w:pPr>
        <w:spacing w:after="0"/>
        <w:ind w:left="0"/>
        <w:jc w:val="both"/>
      </w:pPr>
      <w:r>
        <w:rPr>
          <w:rFonts w:ascii="Times New Roman"/>
          <w:b w:val="false"/>
          <w:i w:val="false"/>
          <w:color w:val="000000"/>
          <w:sz w:val="28"/>
        </w:rPr>
        <w:t>                                           N 91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1998 жылы мемлекеттiк сыртқы заем есебiнен</w:t>
      </w:r>
    </w:p>
    <w:p>
      <w:pPr>
        <w:spacing w:after="0"/>
        <w:ind w:left="0"/>
        <w:jc w:val="both"/>
      </w:pPr>
      <w:r>
        <w:rPr>
          <w:rFonts w:ascii="Times New Roman"/>
          <w:b w:val="false"/>
          <w:i w:val="false"/>
          <w:color w:val="000000"/>
          <w:sz w:val="28"/>
        </w:rPr>
        <w:t>                    қаржыландырылатын жобалардың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(млн. АҚШ доллары)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Жобаның аты      |Донор  |Жобаның|1998 жылы        |Ескертулер|</w:t>
      </w:r>
    </w:p>
    <w:p>
      <w:pPr>
        <w:spacing w:after="0"/>
        <w:ind w:left="0"/>
        <w:jc w:val="both"/>
      </w:pPr>
      <w:r>
        <w:rPr>
          <w:rFonts w:ascii="Times New Roman"/>
          <w:b w:val="false"/>
          <w:i w:val="false"/>
          <w:color w:val="000000"/>
          <w:sz w:val="28"/>
        </w:rPr>
        <w:t xml:space="preserve"> N |                   |       |құны   |қаржыландыру     |          |</w:t>
      </w:r>
    </w:p>
    <w:p>
      <w:pPr>
        <w:spacing w:after="0"/>
        <w:ind w:left="0"/>
        <w:jc w:val="both"/>
      </w:pPr>
      <w:r>
        <w:rPr>
          <w:rFonts w:ascii="Times New Roman"/>
          <w:b w:val="false"/>
          <w:i w:val="false"/>
          <w:color w:val="000000"/>
          <w:sz w:val="28"/>
        </w:rPr>
        <w:t>___|___________________|       |       |_________________|__________|</w:t>
      </w:r>
    </w:p>
    <w:p>
      <w:pPr>
        <w:spacing w:after="0"/>
        <w:ind w:left="0"/>
        <w:jc w:val="both"/>
      </w:pPr>
      <w:r>
        <w:rPr>
          <w:rFonts w:ascii="Times New Roman"/>
          <w:b w:val="false"/>
          <w:i w:val="false"/>
          <w:color w:val="000000"/>
          <w:sz w:val="28"/>
        </w:rPr>
        <w:t>   |                   |       |       |Заем     |Қоса   |          |</w:t>
      </w:r>
    </w:p>
    <w:p>
      <w:pPr>
        <w:spacing w:after="0"/>
        <w:ind w:left="0"/>
        <w:jc w:val="both"/>
      </w:pPr>
      <w:r>
        <w:rPr>
          <w:rFonts w:ascii="Times New Roman"/>
          <w:b w:val="false"/>
          <w:i w:val="false"/>
          <w:color w:val="000000"/>
          <w:sz w:val="28"/>
        </w:rPr>
        <w:t>   |                   |       |       |қаражаты |қаржы. |          |</w:t>
      </w:r>
    </w:p>
    <w:p>
      <w:pPr>
        <w:spacing w:after="0"/>
        <w:ind w:left="0"/>
        <w:jc w:val="both"/>
      </w:pPr>
      <w:r>
        <w:rPr>
          <w:rFonts w:ascii="Times New Roman"/>
          <w:b w:val="false"/>
          <w:i w:val="false"/>
          <w:color w:val="000000"/>
          <w:sz w:val="28"/>
        </w:rPr>
        <w:t>   |                   |       |       |         |ландыру|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70,0      16,84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Аурухана құрылысы,  Сосъете   7720  40,85      8,29   Республика.</w:t>
      </w:r>
    </w:p>
    <w:p>
      <w:pPr>
        <w:spacing w:after="0"/>
        <w:ind w:left="0"/>
        <w:jc w:val="both"/>
      </w:pPr>
      <w:r>
        <w:rPr>
          <w:rFonts w:ascii="Times New Roman"/>
          <w:b w:val="false"/>
          <w:i w:val="false"/>
          <w:color w:val="000000"/>
          <w:sz w:val="28"/>
        </w:rPr>
        <w:t>    Ақмола қаласы       Женераль  млн.                    лық бюджет</w:t>
      </w:r>
    </w:p>
    <w:p>
      <w:pPr>
        <w:spacing w:after="0"/>
        <w:ind w:left="0"/>
        <w:jc w:val="both"/>
      </w:pPr>
      <w:r>
        <w:rPr>
          <w:rFonts w:ascii="Times New Roman"/>
          <w:b w:val="false"/>
          <w:i w:val="false"/>
          <w:color w:val="000000"/>
          <w:sz w:val="28"/>
        </w:rPr>
        <w:t>                                  жапон</w:t>
      </w:r>
    </w:p>
    <w:p>
      <w:pPr>
        <w:spacing w:after="0"/>
        <w:ind w:left="0"/>
        <w:jc w:val="both"/>
      </w:pPr>
      <w:r>
        <w:rPr>
          <w:rFonts w:ascii="Times New Roman"/>
          <w:b w:val="false"/>
          <w:i w:val="false"/>
          <w:color w:val="000000"/>
          <w:sz w:val="28"/>
        </w:rPr>
        <w:t>                                  иенi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Алматы-Қарағанды-   АДБ       77    22,15      8,55   Республика.</w:t>
      </w:r>
    </w:p>
    <w:p>
      <w:pPr>
        <w:spacing w:after="0"/>
        <w:ind w:left="0"/>
        <w:jc w:val="both"/>
      </w:pPr>
      <w:r>
        <w:rPr>
          <w:rFonts w:ascii="Times New Roman"/>
          <w:b w:val="false"/>
          <w:i w:val="false"/>
          <w:color w:val="000000"/>
          <w:sz w:val="28"/>
        </w:rPr>
        <w:t>    Ақмола-Бурабай                                        лық Жол</w:t>
      </w:r>
    </w:p>
    <w:p>
      <w:pPr>
        <w:spacing w:after="0"/>
        <w:ind w:left="0"/>
        <w:jc w:val="both"/>
      </w:pPr>
      <w:r>
        <w:rPr>
          <w:rFonts w:ascii="Times New Roman"/>
          <w:b w:val="false"/>
          <w:i w:val="false"/>
          <w:color w:val="000000"/>
          <w:sz w:val="28"/>
        </w:rPr>
        <w:t>    (Гульшад-Ақшатау                                      қоры</w:t>
      </w:r>
    </w:p>
    <w:p>
      <w:pPr>
        <w:spacing w:after="0"/>
        <w:ind w:left="0"/>
        <w:jc w:val="both"/>
      </w:pPr>
      <w:r>
        <w:rPr>
          <w:rFonts w:ascii="Times New Roman"/>
          <w:b w:val="false"/>
          <w:i w:val="false"/>
          <w:color w:val="000000"/>
          <w:sz w:val="28"/>
        </w:rPr>
        <w:t>    учаскесi)</w:t>
      </w:r>
    </w:p>
    <w:p>
      <w:pPr>
        <w:spacing w:after="0"/>
        <w:ind w:left="0"/>
        <w:jc w:val="both"/>
      </w:pPr>
      <w:r>
        <w:rPr>
          <w:rFonts w:ascii="Times New Roman"/>
          <w:b w:val="false"/>
          <w:i w:val="false"/>
          <w:color w:val="000000"/>
          <w:sz w:val="28"/>
        </w:rPr>
        <w:t>    автомагистралін</w:t>
      </w:r>
    </w:p>
    <w:p>
      <w:pPr>
        <w:spacing w:after="0"/>
        <w:ind w:left="0"/>
        <w:jc w:val="both"/>
      </w:pPr>
      <w:r>
        <w:rPr>
          <w:rFonts w:ascii="Times New Roman"/>
          <w:b w:val="false"/>
          <w:i w:val="false"/>
          <w:color w:val="000000"/>
          <w:sz w:val="28"/>
        </w:rPr>
        <w:t>    қайта жаңарту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Ақмола қаласындағы  ОЕСF      201,26 7,0</w:t>
      </w:r>
    </w:p>
    <w:p>
      <w:pPr>
        <w:spacing w:after="0"/>
        <w:ind w:left="0"/>
        <w:jc w:val="both"/>
      </w:pPr>
      <w:r>
        <w:rPr>
          <w:rFonts w:ascii="Times New Roman"/>
          <w:b w:val="false"/>
          <w:i w:val="false"/>
          <w:color w:val="000000"/>
          <w:sz w:val="28"/>
        </w:rPr>
        <w:t>    әуежайды қайта</w:t>
      </w:r>
    </w:p>
    <w:p>
      <w:pPr>
        <w:spacing w:after="0"/>
        <w:ind w:left="0"/>
        <w:jc w:val="both"/>
      </w:pPr>
      <w:r>
        <w:rPr>
          <w:rFonts w:ascii="Times New Roman"/>
          <w:b w:val="false"/>
          <w:i w:val="false"/>
          <w:color w:val="000000"/>
          <w:sz w:val="28"/>
        </w:rPr>
        <w:t>    жаңарту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10 ақпандағы</w:t>
      </w:r>
    </w:p>
    <w:p>
      <w:pPr>
        <w:spacing w:after="0"/>
        <w:ind w:left="0"/>
        <w:jc w:val="both"/>
      </w:pPr>
      <w:r>
        <w:rPr>
          <w:rFonts w:ascii="Times New Roman"/>
          <w:b w:val="false"/>
          <w:i w:val="false"/>
          <w:color w:val="000000"/>
          <w:sz w:val="28"/>
        </w:rPr>
        <w:t>                                           N 91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1998 жылы республикалық Жол қорынан</w:t>
      </w:r>
    </w:p>
    <w:p>
      <w:pPr>
        <w:spacing w:after="0"/>
        <w:ind w:left="0"/>
        <w:jc w:val="both"/>
      </w:pPr>
      <w:r>
        <w:rPr>
          <w:rFonts w:ascii="Times New Roman"/>
          <w:b w:val="false"/>
          <w:i w:val="false"/>
          <w:color w:val="000000"/>
          <w:sz w:val="28"/>
        </w:rPr>
        <w:t>                    қаржыландырылатын жобалардың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Тапсырысшы       |Өлшем  | Қуаты |Iске қосу|1998 жылғы баға  |</w:t>
      </w:r>
    </w:p>
    <w:p>
      <w:pPr>
        <w:spacing w:after="0"/>
        <w:ind w:left="0"/>
        <w:jc w:val="both"/>
      </w:pPr>
      <w:r>
        <w:rPr>
          <w:rFonts w:ascii="Times New Roman"/>
          <w:b w:val="false"/>
          <w:i w:val="false"/>
          <w:color w:val="000000"/>
          <w:sz w:val="28"/>
        </w:rPr>
        <w:t xml:space="preserve"> N |____________________|бiрлiгi|       | мерзiмi |бойынша қаржылан.|</w:t>
      </w:r>
    </w:p>
    <w:p>
      <w:pPr>
        <w:spacing w:after="0"/>
        <w:ind w:left="0"/>
        <w:jc w:val="both"/>
      </w:pPr>
      <w:r>
        <w:rPr>
          <w:rFonts w:ascii="Times New Roman"/>
          <w:b w:val="false"/>
          <w:i w:val="false"/>
          <w:color w:val="000000"/>
          <w:sz w:val="28"/>
        </w:rPr>
        <w:t>   |  Объектiнiң аты,   |       |       | (жыл)   |дыру көлемi      |</w:t>
      </w:r>
    </w:p>
    <w:p>
      <w:pPr>
        <w:spacing w:after="0"/>
        <w:ind w:left="0"/>
        <w:jc w:val="both"/>
      </w:pPr>
      <w:r>
        <w:rPr>
          <w:rFonts w:ascii="Times New Roman"/>
          <w:b w:val="false"/>
          <w:i w:val="false"/>
          <w:color w:val="000000"/>
          <w:sz w:val="28"/>
        </w:rPr>
        <w:t>   |  орналасқан жерi   |       |       |         |(млн.теңге)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5120</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Қазақстан Республикасының Көлiккомминi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Ұшу-қону алаңы      млн.теңге                      470</w:t>
      </w:r>
    </w:p>
    <w:p>
      <w:pPr>
        <w:spacing w:after="0"/>
        <w:ind w:left="0"/>
        <w:jc w:val="both"/>
      </w:pPr>
      <w:r>
        <w:rPr>
          <w:rFonts w:ascii="Times New Roman"/>
          <w:b w:val="false"/>
          <w:i w:val="false"/>
          <w:color w:val="000000"/>
          <w:sz w:val="28"/>
        </w:rPr>
        <w:t>     (1998 жылғы 1</w:t>
      </w:r>
    </w:p>
    <w:p>
      <w:pPr>
        <w:spacing w:after="0"/>
        <w:ind w:left="0"/>
        <w:jc w:val="both"/>
      </w:pPr>
      <w:r>
        <w:rPr>
          <w:rFonts w:ascii="Times New Roman"/>
          <w:b w:val="false"/>
          <w:i w:val="false"/>
          <w:color w:val="000000"/>
          <w:sz w:val="28"/>
        </w:rPr>
        <w:t>     қаңтардағы берешек)</w:t>
      </w:r>
    </w:p>
    <w:p>
      <w:pPr>
        <w:spacing w:after="0"/>
        <w:ind w:left="0"/>
        <w:jc w:val="both"/>
      </w:pPr>
      <w:r>
        <w:rPr>
          <w:rFonts w:ascii="Times New Roman"/>
          <w:b w:val="false"/>
          <w:i w:val="false"/>
          <w:color w:val="000000"/>
          <w:sz w:val="28"/>
        </w:rPr>
        <w:t xml:space="preserve"> 2.  Әуе-жайдан түйiспе   км        5      1998         550</w:t>
      </w:r>
    </w:p>
    <w:p>
      <w:pPr>
        <w:spacing w:after="0"/>
        <w:ind w:left="0"/>
        <w:jc w:val="both"/>
      </w:pPr>
      <w:r>
        <w:rPr>
          <w:rFonts w:ascii="Times New Roman"/>
          <w:b w:val="false"/>
          <w:i w:val="false"/>
          <w:color w:val="000000"/>
          <w:sz w:val="28"/>
        </w:rPr>
        <w:t>     желiге дейiнгi</w:t>
      </w:r>
    </w:p>
    <w:p>
      <w:pPr>
        <w:spacing w:after="0"/>
        <w:ind w:left="0"/>
        <w:jc w:val="both"/>
      </w:pPr>
      <w:r>
        <w:rPr>
          <w:rFonts w:ascii="Times New Roman"/>
          <w:b w:val="false"/>
          <w:i w:val="false"/>
          <w:color w:val="000000"/>
          <w:sz w:val="28"/>
        </w:rPr>
        <w:t>     автомобиль жолын</w:t>
      </w:r>
    </w:p>
    <w:p>
      <w:pPr>
        <w:spacing w:after="0"/>
        <w:ind w:left="0"/>
        <w:jc w:val="both"/>
      </w:pPr>
      <w:r>
        <w:rPr>
          <w:rFonts w:ascii="Times New Roman"/>
          <w:b w:val="false"/>
          <w:i w:val="false"/>
          <w:color w:val="000000"/>
          <w:sz w:val="28"/>
        </w:rPr>
        <w:t>     қайта жаңарту</w:t>
      </w:r>
    </w:p>
    <w:p>
      <w:pPr>
        <w:spacing w:after="0"/>
        <w:ind w:left="0"/>
        <w:jc w:val="both"/>
      </w:pPr>
      <w:r>
        <w:rPr>
          <w:rFonts w:ascii="Times New Roman"/>
          <w:b w:val="false"/>
          <w:i w:val="false"/>
          <w:color w:val="000000"/>
          <w:sz w:val="28"/>
        </w:rPr>
        <w:t xml:space="preserve"> 3.  Айналма түйiспе жол  км       14      1999        1200</w:t>
      </w:r>
    </w:p>
    <w:p>
      <w:pPr>
        <w:spacing w:after="0"/>
        <w:ind w:left="0"/>
        <w:jc w:val="both"/>
      </w:pPr>
      <w:r>
        <w:rPr>
          <w:rFonts w:ascii="Times New Roman"/>
          <w:b w:val="false"/>
          <w:i w:val="false"/>
          <w:color w:val="000000"/>
          <w:sz w:val="28"/>
        </w:rPr>
        <w:t>     учаскесi (Павлодар-</w:t>
      </w:r>
    </w:p>
    <w:p>
      <w:pPr>
        <w:spacing w:after="0"/>
        <w:ind w:left="0"/>
        <w:jc w:val="both"/>
      </w:pPr>
      <w:r>
        <w:rPr>
          <w:rFonts w:ascii="Times New Roman"/>
          <w:b w:val="false"/>
          <w:i w:val="false"/>
          <w:color w:val="000000"/>
          <w:sz w:val="28"/>
        </w:rPr>
        <w:t>     Қарағанды)</w:t>
      </w:r>
    </w:p>
    <w:p>
      <w:pPr>
        <w:spacing w:after="0"/>
        <w:ind w:left="0"/>
        <w:jc w:val="both"/>
      </w:pPr>
      <w:r>
        <w:rPr>
          <w:rFonts w:ascii="Times New Roman"/>
          <w:b w:val="false"/>
          <w:i w:val="false"/>
          <w:color w:val="000000"/>
          <w:sz w:val="28"/>
        </w:rPr>
        <w:t xml:space="preserve"> 4.  Ақмола қаласының     км       25      1998        2000</w:t>
      </w:r>
    </w:p>
    <w:p>
      <w:pPr>
        <w:spacing w:after="0"/>
        <w:ind w:left="0"/>
        <w:jc w:val="both"/>
      </w:pPr>
      <w:r>
        <w:rPr>
          <w:rFonts w:ascii="Times New Roman"/>
          <w:b w:val="false"/>
          <w:i w:val="false"/>
          <w:color w:val="000000"/>
          <w:sz w:val="28"/>
        </w:rPr>
        <w:t>     қала магистральдары</w:t>
      </w:r>
    </w:p>
    <w:p>
      <w:pPr>
        <w:spacing w:after="0"/>
        <w:ind w:left="0"/>
        <w:jc w:val="both"/>
      </w:pPr>
      <w:r>
        <w:rPr>
          <w:rFonts w:ascii="Times New Roman"/>
          <w:b w:val="false"/>
          <w:i w:val="false"/>
          <w:color w:val="000000"/>
          <w:sz w:val="28"/>
        </w:rPr>
        <w:t>     мен орталық алаңының</w:t>
      </w:r>
    </w:p>
    <w:p>
      <w:pPr>
        <w:spacing w:after="0"/>
        <w:ind w:left="0"/>
        <w:jc w:val="both"/>
      </w:pPr>
      <w:r>
        <w:rPr>
          <w:rFonts w:ascii="Times New Roman"/>
          <w:b w:val="false"/>
          <w:i w:val="false"/>
          <w:color w:val="000000"/>
          <w:sz w:val="28"/>
        </w:rPr>
        <w:t>     құрылысы және қайта</w:t>
      </w:r>
    </w:p>
    <w:p>
      <w:pPr>
        <w:spacing w:after="0"/>
        <w:ind w:left="0"/>
        <w:jc w:val="both"/>
      </w:pPr>
      <w:r>
        <w:rPr>
          <w:rFonts w:ascii="Times New Roman"/>
          <w:b w:val="false"/>
          <w:i w:val="false"/>
          <w:color w:val="000000"/>
          <w:sz w:val="28"/>
        </w:rPr>
        <w:t>     жаңарту</w:t>
      </w:r>
    </w:p>
    <w:p>
      <w:pPr>
        <w:spacing w:after="0"/>
        <w:ind w:left="0"/>
        <w:jc w:val="both"/>
      </w:pPr>
      <w:r>
        <w:rPr>
          <w:rFonts w:ascii="Times New Roman"/>
          <w:b w:val="false"/>
          <w:i w:val="false"/>
          <w:color w:val="000000"/>
          <w:sz w:val="28"/>
        </w:rPr>
        <w:t xml:space="preserve"> 5.  "Ақмола-Қызылжар"                     1998         200</w:t>
      </w:r>
    </w:p>
    <w:p>
      <w:pPr>
        <w:spacing w:after="0"/>
        <w:ind w:left="0"/>
        <w:jc w:val="both"/>
      </w:pPr>
      <w:r>
        <w:rPr>
          <w:rFonts w:ascii="Times New Roman"/>
          <w:b w:val="false"/>
          <w:i w:val="false"/>
          <w:color w:val="000000"/>
          <w:sz w:val="28"/>
        </w:rPr>
        <w:t>     автомобиль жолы</w:t>
      </w:r>
    </w:p>
    <w:p>
      <w:pPr>
        <w:spacing w:after="0"/>
        <w:ind w:left="0"/>
        <w:jc w:val="both"/>
      </w:pPr>
      <w:r>
        <w:rPr>
          <w:rFonts w:ascii="Times New Roman"/>
          <w:b w:val="false"/>
          <w:i w:val="false"/>
          <w:color w:val="000000"/>
          <w:sz w:val="28"/>
        </w:rPr>
        <w:t xml:space="preserve"> 6.  "Алматы-Ақмола"                       1998         700</w:t>
      </w:r>
    </w:p>
    <w:p>
      <w:pPr>
        <w:spacing w:after="0"/>
        <w:ind w:left="0"/>
        <w:jc w:val="both"/>
      </w:pPr>
      <w:r>
        <w:rPr>
          <w:rFonts w:ascii="Times New Roman"/>
          <w:b w:val="false"/>
          <w:i w:val="false"/>
          <w:color w:val="000000"/>
          <w:sz w:val="28"/>
        </w:rPr>
        <w:t>     автомагистралiн,</w:t>
      </w:r>
    </w:p>
    <w:p>
      <w:pPr>
        <w:spacing w:after="0"/>
        <w:ind w:left="0"/>
        <w:jc w:val="both"/>
      </w:pPr>
      <w:r>
        <w:rPr>
          <w:rFonts w:ascii="Times New Roman"/>
          <w:b w:val="false"/>
          <w:i w:val="false"/>
          <w:color w:val="000000"/>
          <w:sz w:val="28"/>
        </w:rPr>
        <w:t>     "Гүлшад-Ақшатау"</w:t>
      </w:r>
    </w:p>
    <w:p>
      <w:pPr>
        <w:spacing w:after="0"/>
        <w:ind w:left="0"/>
        <w:jc w:val="both"/>
      </w:pPr>
      <w:r>
        <w:rPr>
          <w:rFonts w:ascii="Times New Roman"/>
          <w:b w:val="false"/>
          <w:i w:val="false"/>
          <w:color w:val="000000"/>
          <w:sz w:val="28"/>
        </w:rPr>
        <w:t>     учаскесiн қайта</w:t>
      </w:r>
    </w:p>
    <w:p>
      <w:pPr>
        <w:spacing w:after="0"/>
        <w:ind w:left="0"/>
        <w:jc w:val="both"/>
      </w:pPr>
      <w:r>
        <w:rPr>
          <w:rFonts w:ascii="Times New Roman"/>
          <w:b w:val="false"/>
          <w:i w:val="false"/>
          <w:color w:val="000000"/>
          <w:sz w:val="28"/>
        </w:rPr>
        <w:t>     жаңарту (қоса</w:t>
      </w:r>
    </w:p>
    <w:p>
      <w:pPr>
        <w:spacing w:after="0"/>
        <w:ind w:left="0"/>
        <w:jc w:val="both"/>
      </w:pPr>
      <w:r>
        <w:rPr>
          <w:rFonts w:ascii="Times New Roman"/>
          <w:b w:val="false"/>
          <w:i w:val="false"/>
          <w:color w:val="000000"/>
          <w:sz w:val="28"/>
        </w:rPr>
        <w:t>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