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9c95" w14:textId="d3b9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қызметшiлердiң, техникалық қызмет көрсетудi жүзеге асыратын және мемлекеттiк органдар мен олардың аппараттарының жұмыс iстеуiн қамтамасыз ететiн және мемлекеттiк қызметшi болып табылмайтын қызметкерлердiң, сондай-ақ мемлекеттiк бюджеттiң қаражаты есебiнен қаржыландырылатын бiлiм және денсаулық сақтау ұйымдары қызметкерлерiнiң санағын жүргiзу жөнiндегi нақтыланған Республикалық iс-қимыл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10 ақпандағы N 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органдардың құрылымын қайта ұйымдастыру процесiн жеделдету қажеттiгiне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Мемлекеттiк қызметшiлердiң, техникалық қызмет көрсететiн және мемлекеттiк органдар мен олардың аппараттарының жұмыс iстеуiн қамтамасыз ететiн және мемлекеттiк қызметшi болып табылмайтын қызметкерлердiң, сондай-ақ мемлекеттiк бюджеттiң қаражаты есебiнен қаржыландырылатын бiлiм және денсаулық сақтау ұйымдары қызметкерлерiнiң санағын жүргiзу жөнiндегi нақтыланған Республикалық iс-қимыл жоспары бекiтiлсiн (қоса берiлiп отыр).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"Мемлекеттiк қызметшiлердiң, техникалық қызмет көрсететiн және мемлекеттiк органдар мен олардың аппараттарының жұмысын қамтамасыз ететiн және мемлекеттiк қызметшi болып табылмайтын қызметкерлердiң, сондай-ақ мемлекеттiк бюджеттiң қаражаты есебiнен қаржыландырылатын бiлiм және денсаулық сақтау ұйымдары қызметкерлерiнiң санағын жүргiзу тәртiбi туралы" Қазақстан Республикасы Үкiметiнiң 1997 жылғы 27 тамыздағы N 1292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P971292_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үшiншi абзацы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министрлiгi" деген сөздерден кейiн "Бiлiм, мәдениет және денсаулық сақтау министрлiгi"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абзацтағы "(1997 жылдың қыркүйегi - 1998 жылдың қазаны)" деген сөздер "(1998 жылдың қаңтары - мамыры)"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"(1998 жылдың қыркүйегi - 1999 жылдың қазаны)" деген сөздер "(1998 жылдың маусымы - 1999 жылдың шiлдесi)"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қызметшiлердiң, техникалық қызмет көрсетудi жүзеге асыратын және мемлекеттiк органдар мен олардың аппараттарының жұмыс iстеуiн қамтамасыз ететiн және мемлекеттiк қызметшi болып табылмайтын қызметкерлердiң, сондай-ақ мемлекеттiк бюджеттiң қаражаты есебiнен қаржыландырылатын бiлiм және денсаулық сақтау ұйымдары қызметкерлерiнiң санағын жүргiзу тәртiбi туралы ережеде: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3-тармақтың екiншi абзацындағы "1 қаңтарындағы"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 ақпанындағы"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3-тармақтың үшiншi абзацындағы "1999 жылдың 1 қаңтарындағы"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"1998 жылдың 1 қарашасындағы"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17-тармақпен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"17. Министрлiктер, мемлекеттiк комитеттер және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органдар өздерiне қарасты жергiлiктi органдарда сапалы әрi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уақытылы санақ жүргiзуге жауап бередi".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1998 жылғы 10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Техникалық қамтамасыз етудi жүзеге асыратын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мемлекеттiк органдарды және олардың аппараттарын жұмыспен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қамтитын мемлекеттiк қызметшiлердiң, қызметкерлердiң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және мемлекеттiк қызметшi болып табылмайтын қызметкерлер,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сондай-ақ мемлекеттiк бюджет қаражаты есебiнен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қаржыландырылатын бiлiм және денсаулық сақтау ұйымдары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қызметкерлерiнiң санағын жүргiзу бойынша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әрекет етудiң нақтыланған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1-кезең (техникалық қамтамасыз етудi жүзеге асыратын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органдардың және олардың аппараттарының жұмысын қамтитын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қызметшiлер, қызметкерлер және мемлекеттiк қызметкер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табылмайтын қызметкерлер, сондай-ақ Қостанай және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облыстарының денсаулық сақтау және бiлiм беру секторларының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қызметкерлерi)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           Шаралар                |  Аяқталу үлгiсi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р/р|    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               2                    |          3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 кезең. Санаққа дайындық және жүргiзу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|Санақ жүргiзу үшiн қажет материалды-техника.|Шығыстар сметасы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|лық, еңбек және қаржы ресурстарының қажеттi.|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|лiгiн айқындау, алынған нәтижелердi өңдеу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шығыстар сметасын бекiту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|Атқарушы органдарда санақ жүргiзуге және    |Бұйрықтар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|ұйымдастыруға жауапты адамдарды бекiту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|туралы, сондай-ақ санақ жүргiзiлетiн мемле.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|кеттiк бюджет қаражаттары есебiнен қаржылан.|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|дырылатын Павлодар және Қостанай облыстарын.|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|дағы денсаулық сақтау және бiлiм беру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|ұйымдарында бұйрықтар шығару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|Санақты ұйымдастыруға және жүргiзуге        |Бұйрықтардың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адамдар тағайындағаны туралы        |көшiрмесi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|бұйрықты Қаржы министрлiгiне ұсыну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|Санақ жүргiзудiң жоспар-тiзбесiн әзiрлеу    |Жоспарлар-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олардың нәтижелерiн өңдеу              |тiзбелер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|Санақ жүргiзудiң жоспар-тiзбесiн әзiрлеу    |Жоспарлар-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олардың нәтижелерiн Қаржы министрлi.   |тiзбелердiң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|гiнде өңдеу                                 |көшiрмесi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|Анкета бланкiлерiн және нұсқаушы материал.  |Аудандардағы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|дарын аудандық қаржы бөлiмдерiне жеткiзу    |санақ бланкiлерi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|Анкета бланкiлерiн және нұсқаушы материал.  |Денсаулық сақтау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|дарды Павлодар және Қостанай облыстарының   |және бiлiм беру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|бюджет қаражаттары есебiнен қаржыландыры.   |ұйымдарының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|латын бiлiм беру және денсаулық сақтау      |орындарындағы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|ұйымдарына жеткiзу                          |санақ бланкiлерi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|Санақтарды ұйымдастыруға және жүргiзуге     |Санақты ұйымдас.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орталық мемлекеттiк органдардың     |тыру және жүргiзу.|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үшiн республикалық деңгейде   |ге жауапты орталық|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|нұсқау-семинарларын жүргiзу                 |мемл-к органдардың|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|қызметкерлерiнiң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|дайындығы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|Санақтарды ұйымдастыруға және жүргiзуге     |Санақты ұйымдас.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облыстардың және Ақмола және Алматы |тыруға және жүргi.|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|қ.қ.қаржы басқармаларының және денсаулық    |зуге жауапты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|сақтау басқармалары мен Бiлiм беру департа. |қызметкерлердiң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|менттерiнiң, сондай-ақ Қостанай және Павло. |дайындығы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|дар облыстарының аудандық қаржы бөлiмдерiнiң|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үшiн республикалық деңгейде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|нұсқау-семинарларын жүргiзу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|Санақтарды ұйымдастыруға және жүргiзуге     |     _"_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аудандық қаржы органдарының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үшiн облыстық деңгейде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|нұсқау-семинарларын жүргiзу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|Санақтарды ұйымдастыруға және жүргiзуге     |Нұсқау-семинарла.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аудандық қаржы органдарының         |рын жүргiзу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үшiн нұсқау-семинарлардың     |нәтижелерi туралы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|нәтижелерi туралы Қаржы министрлiгiне       |есеп беру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|ақпараттар беру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|Санақтарды ұйымдастыруға және жүргiзуге     |Бiлiм беру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мемлекеттiк бюджет қаражаттары      |денсаулық сақтау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|есебiнен қаржыландырылатын Павлодар және    |ұйымдары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|Қостанай облыстары денсаулық сақтау және    |қызметкерлерiнiң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ұйымдарының қызметкерлерi үшiн   |санақ жүргiзуге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|аудандық деңгейде нұсқау-семинарларын       |дайындығы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|жүргiзу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|Санақтарды ұйымдастыруға және жүргiзуге     |Нұсқау-семинар.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|мемлекеттiк бюджет қаражаттары              |ларын жүргiзудiң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|есебiнен қаржыландырылатын Павлодар және    |нәтижелерi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|Қостанай облыстарының денсаулық сақтау және |туралы есеп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 қызметкерлерi үшiн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|нұсқау-семинарлардың нәтижелерi туралы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|Қаржыминге ақпараттар беру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|Мемлекеттiк органдардың, сондай-ақ санақ    |Санаққа жататын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|жүргiзiлетiн мемлекеттiк бюджет қаражаттары |мемлекеттiк орган.|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|есебiнен қаржыландырылатын Павлодар және    |мен ұйымдардың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|Қостанай облыстарының денсаулық сақтау      |тiзбесi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бiлiм беру ұйымдарының құрамын нақтылау|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|Санақ жүретiн мемлекеттiк органдардың       |Әкiмдердiң қолда.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|тiзбесiн, сондай-ақ мемлекеттiк бюджет      |рымен расталған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|қаражаттары есебiнен қаржыландырылатын      |санаққа жататын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|Павлодар және Қостанай облыстарының         |мемлекеттiк орган.|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және бiлiм беру ұйымдары.  |дар мен ұйымдардың|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|ның тiзбесiн Қаржы министрлiгiне ұсыну      |тiзбесi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|Санақ нәтижелерiн компьютерге енгiзу және   |Жұмыс жобасы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|оларды кейiн өңдеу үшiн бағдарламалық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|қамтамасыз етудi әзiрлеу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|Алматы қаласының жергiлiктi мемлекеттiк     |Қаржы Министрiнiң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|органдары қызметкерлерi санының пилоттық    |бұйрығы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|жобасын әзiрлеу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|Алматы қаласының жергiлiктi мемлекеттiк     |Толтырылған санақ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|органдары қызметкерлерiнiң санының пилоттық |парақтары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|жобасын жүргiзу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|Алматы қаласының жергiлiктi мемлекеттiк     |Жұмыс жобасын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|органдары қызметкерлерi санағының материал. |қабылдау туралы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|дары базасында бағдарламалық қамтамасыз     |акт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|ету апробациясы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|Мүмкiн болатын қателердi ашу мақсатымен     |Санақтың пилоттық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|санақтың пилоттық жобасының нәтижесiн       |жобасының нәтижесi|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|сараптау және есеп берудi құрастыру         |бойынша есеп беру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|Мемлекет қызметкерлердiң және басқа да      |Толтырылған санақ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|орталық мемлекеттiк орган қызметкерлерiнiң  |парақтары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 жүргiзу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|Мемлекет қызметкерлердiң және басқа да      |Бұл да осы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|жергiлiктi атқарушы органдар қызметкерлерi.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|нiң санағын жүргiзу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|Мемлекеттiк бюджет қаражаты есебiнен        |Бұл да осы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Павлодар және Қостанай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|облыстарының денсаулық сақтау және бiлiм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 ұйымдары қызметкерлерiнiң санағын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|жүргiзу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|Мемлекеттiк қызметкерлердiң және орталық    |Жалақы алу үшiн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|атқарушы органдардың басқа да қызметкерлерi.|санақ парақтары,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|нiң сондай-ақ ведомстволардың санағының     |ведомостар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|материалдарын жалақы алу үшiн Қаржы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|министрлiгiне беру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|Жергiлiктi мемлекеттiк органдары және       |Бұл да осы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|мемлекеттiк бюджет қаражаттары есебiнен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Қостанай және Павлодар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|облыстарының денсаулық сақтау және бiлiм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 ұйымдары қызметкерлерi санағының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|материалдарын және жалақы алатын ведомоста.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|рын аудандық қаржы басқармаларына беру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|Мемлекеттiк қызметкерлердiң және жергiлiктi |Бұл да осы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|мемлекеттiк органдардың басқа да қызметкер.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|лерi, сондай-ақ мемлекеттiк бюджет қаражат.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|тары есебiнен қаржыландырылатын Қостанай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Павлодар облыстарының денсаулық сақтау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бiлiм беру ұйымдары қызметкерлерi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 облыстардың және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|Ақмола және Алматы қ.қ. қаржы басқармаларына|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 кезең. Алынған нәтижелердi енгiзу және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|Санақ материалдарын компьютерге енгiзу үшiн |Операторлардың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|облыстық қаржы басқармаларында штат құру    |штаты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|Санақ материалдарын енгiзу үшiн облыстардың |Операторлардың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Алматы қ. қаржы басқармаларын компью.  |жұмыс орнын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|термен қамтамасыз ету                       |компьютермен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|жабдықтау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|Мемлекеттiк қызметкерлерi мен орталық және  |Мәлiметтер базасы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|жергiлiктi атқарушы органның басқа да қыз.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|меткерлерi, сондай-ақ мемлекеттiң бюджет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|қаражаттары есебiнен қаржыландырылатын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|Қостанай және Павлодар облыстарының денсау.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|лық сақтау және бiлiм беру қызметкерлерi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 компьютерге енгiзу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|Жалақы алу үшiн ведомосқа енген қызметкер.  |Салыстырып тексеру|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|лердiң органдарда және ұйымда тексерiп      |туралы есеп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|жатқан нақты қызметкерлердi арнайы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|салыстырып тексеру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|Орталық және жергiлiктi атқарушы органдардың|Сейiлге шыққанда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|қызметкерлерiнiң, сондай-ақ мемлекеттiк     |киетiн киiм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|бюджет қаражаты есебiнен қаржыландыратын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|Қостанай және Павлодар облыстарының ден.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|саулық сақтау және бiлiм беру ұйымдарының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|қызметкерлерiнiң санақ материалдарын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|компьютерлiк өңдеу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III кезең. Санақ нәтижелерiн сараптау және ашылған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тәртiп бұзушылықтарды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|Ауытқушылықтар мен тәртiп бұзушылықтардың   |Баяндама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|себебiн ашу мақсатымен еңбекақы алатын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|ведомстволарымен санақ мәлiметтерiн арнайы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|салыстырып тексеру нәтижелерiн сараптау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|Анықталған ауытқушылықтар мен тәртiп        |Бұйрық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|бұзушылықтарды болдырмау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|Санақ нәтижелерi бойынша есеп берудi        |Есеп беру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|құрастыру, сондай-ақ алынған материалдарды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|өңдеу мен сараптау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|Қостанай және Павлодар облыстарының         |Бұл да осы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|мемлекеттiк бюджет қаражаттары есебiнен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бiлiм беру мен денсаулық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|сақтау ұйымдары қызметкерлерiнiң санағын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|жүргiзу тәжiрибелерiн жинақтап қорыту.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және бiлiм беру ұйымдарында|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|санақ жүргiзу ерекшелiктерi туралы есеп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|берудi құрудың қателiгiн сараптау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|Қаржы министрлiгiне:                        |Дискеттер,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|санақ материалдарының компьютерленген өңдеу |басылымдар, есеп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|нәтижелерi (дискетте және басылған түрде);  |берулер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|ауытқушылықтар мен тәртiп бұзушылықтарды ашу|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|мақсатында еңбекақы ведомостарымен бiрге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|санақты салыстырып тексеру нәтижелерiн;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|санақ материалдарын жүргiзу, өңдеу және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|сараптау нәтижелерiне есеп берудi;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және бiлiм беру ұйымдары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санағының жүру ерекшелiктерi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|туралы есеп берудi ұсыну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|Мемлекет қызметкерлерi мен орталық және     |Республикалық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|жергiлiктi атқарушы органдардың басқа да    |деңгейдегi санақ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|қызметкерлерi, сондай-ақ республикалық      |нәтижелерiнiң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|деңгейдегi мемлекеттiк бюджет қаражаттары   |жиынтығы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|есебiнен қаржыландырылатын денсаулық сақтау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бiлiм беру ұйымдарының қызметкерлерi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 компьютерлендiрiлген|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|өңдеу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|Санақ нәтижелерi бойынша республикалық есеп |Республикалық есеп|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|берудiң жиынтығын, сондай-ақ алынған        |берудiң жиынтығы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|материалдарды өңдеудi және сараптауды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|құрастыру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Орындалу мерзiмi         |   Орындалуына жауапты адамдар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                |                 5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 кезең. Санаққа дайындық және жүргiзу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1998 жылдың қаңтары      |Қаржыминi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_"_                      |Қостанай және Павлодар облыста.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|рының орталық және жергiлiктi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|атқарушы органдары, денсаулық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және бiлiм беру ұйымдары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_"_                      |Орталық атқарушы органдары,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|облыстардың және Алматы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1998 жылдың қаңтары      |Орталық және жергiлiктi атқарушы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|органдар, Павлодар және Қостанай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|облыстарының бiлiм беру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|денсаулық сақтау ұйымдары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_"_                      |Орталық атқарушы органдар,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|облыстардың және Алматы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_"_                      |Облыстардың және Алматы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_"_                      |Павлодар және Қостанай облыста.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|рының аудандық қаржы бөлiмдерi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_"_                      |Қаржыминi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_"_                      |Қаржыминi, Бiлiм, мәдениет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|денсаулық сақтауминi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_"_                      |Облыстық және Ақмола және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1998 жылдың қаңтары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_"_                      |Павлодар және Қостанай облыста.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|рының аудандық қаржы бөлiмдерi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1998 жылдың ақпаны       |Павлодар және Қостанай облыста.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|рының облыстық қаржы басқармалары|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1997 жылдың желтоқсаны - |Қаржымині, Бiлiм, мәдениет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1998 жылдың қаңтары      |денсаулық сақтауминi, облыстық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|қаржы басқармалары, Қазынашылық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|департаментiнiң облыстық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1998 жылдың қаңтары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1998 жылдың қаңтар-ақпаны|Қаржыминiнiң Бас есептеу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|орталығы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1998 жылдың желтоқсаны   |Қаржыминi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18. 1998 жылдың қаңтары      |Алматы қаласының қаржы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|басқармасы, Қаржымиинiнiң Бас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|есептеу орталығы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 1998 жылдың қаңтар-ақпаны|Қаржыминiнiң Бас есептеу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|орталығы, Қаржыминi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 1998 жылдың ақпаны       |        _"_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 _"_                      |Орталық атқарушы органдар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22. _"_               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 _"_               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|сақтауминi, Павлодар және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|Қостанай облыстарының облыстық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|қаржы басқармалары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 _"_                      |Орталық атқарушы органдар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 _"_                      |Павлодар және Қостанай облыста.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|рының денсаулық сақтау және бiлiм|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|беру ұйымдары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 1998 жылдың наурызы      |Жергiлiктi атқарушы органдар,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|аудандық қаржы бөлiмдерi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 кезең. Алынған нәтижелердi енгiзу және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 1998 жылдың ақпаны       |Облыстардың және Алматы қ.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1998 жылдың қаңтар-ақпаны|Қаржыминi, Қаржыминiнiң Бас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|есептеу орталығы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 1998 жылдың наурызы      |Облыстардың және Алматы қ,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Қаржыминiнiң Бас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|есептеу орталығы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 1998 жылдың сәуiрi       |Қаржы басқармалары, Облыстардың,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Қазына.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|шылық департаментiнiң басқармасы,|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|Қостанай және Павлодар облыстары.|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|ның денсаулық сақтау басқармасы,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 беру департаментi,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|Қаржыминi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31. 1998 жылдың сәуiрi       |Облыстардың және Алматы қ. қаржы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Қаржыминi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III. кезең. Санақ нәтижелерiн сараптау және ашылған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тәртiп бұзушылықтарды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32. 1998 жылдың сәуiрi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|Қостанай және Павлодар облыс.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|тарының денсаулық сақтау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|басқармасы, Бiлiм беру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|департаменттерi, Қаржыминi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33. 1998 жылдың сәуiрi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|сақтауминi, Облыстардың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қаржы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Қостанай және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|Павлодар облыстарының денсаулық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басқармасы, Бiлiм беру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|департаменттерi, Қаржыминi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34. 1998 жылдың мамыры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|сақтауминi, облыстардың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қаржы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35. _"_                      |Қостанай және Павлодар облыс.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|тарының қаржы басқармалары,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|денсаулық  сақтау басқармасы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|және Бiлiм беру департаменттерi,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36. 1998 жылдың мамыры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37. _"_                      |Қаржыминiнiң Бас есептеу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|орталығы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38. 1998 жылдың мамыры       |Қаржыминi, Бiлiм, мәдениет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|денсаулық сақтауминi,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|Қаржыминiнiң Бас есептеу орталығы|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II кезең (Қостанай және Павлодар облыстарының басқа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барлық облыстардың денсаулық сақтау және бiлiм беру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секторларының қызметкерлерi)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           Шаралар                |  Аяқталу үлгiсi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р/р|    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               2                    |          3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 кезең. Санаққа дайындық және жүргiзу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|Мемлекеттiк бюджеттiң қаражаты есебiнен     |Санақ жүргiзуге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санақ жүргiзiлетiн        |жататын ұйымдардың|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және бiлiм беру ұйымдарының|тiзбесi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|құрамын бекiту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 |Мемлекеттiк бюджеттiң қаражаты есебiнен     |Әкiмдердiң қолда.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санақ жүргiзiлетiн        |рымен расталған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және бiлiм беру ұйымдардың |санақ жүргiзуге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|тiзбесiн Қаржы министрлiгiне беру           |жататын ұйымдардың|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|тiзбесi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 |Санақ жүргiзуге және алынған нәтижелердi    |Шығыстардың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|өңдеуге қажеттi материалды-техникалық еңбектi сметасы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қаржылық ресурстардың қажеттiгiн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|айқындау және шығыстар сметасын бекiту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 |Санақ жүргiзiлетiн мемлекеттiк бюджет қара. |Бұйрықтар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|жаты есебiнен қаржыландырылатын денсаулық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|сақтау және бiлiм беру ұйымдарында санақ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|ұйымдастыруға және жүргiзуге жауапты тұлға.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|ларды бекiту туралы бұйрықтар шығару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 |Санақты ұйымдастыру және жүргiзуге          |Бұйрықтардың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адамдар тағайындау туралы           |көшiрмесi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|бұйрықтарды Қаржы министрлiгiне ұсыну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 |Санақ жүргiзудiң жоспар-тiзбелерiн әзiрлеу  |Жоспарлар-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|және олардың нәтижелерiн өңдеу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|тiзбелер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 |Санақ жүргiзудiң жоспар-тiзбелерiн және     |Жоспарлар-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|олардың нәтижелерiн Қаржыминге беру         |тiзбелердiң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|көшiрмесi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 |Санақтық анкеталардың бланкiлерiн және      |Санақ бланкiлерi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|нұсқаулық материалдарды дайындау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 |Санақтық анкеталардың бланкiлерiн және      |Облыстардағы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|нұсқаулық материалдарын облыстардың және    |санақ бланкiлерi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|Ақмола және Алматы қ.қ. қаржы басқармаларына|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|жеткiзу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|Санақтық анкеталардың бланкiлерiн және      |Аудандардағы санақ|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|нұсқаулық материалдарын аудандық қаржы      |бланкiлерi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|бөлiмдерiне жеткiзу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|Санақтық анкеталардың бланкiлерiн және      |Бiлiм беру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|нұсқаулық материалдарын бюджеттiң бiлiм беру|денсаулық сақтау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денсаулық сақтау ұйымдарына жеткiзу    |ұйымдарындағы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|санақ бланкiлерi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|Санақты ұйымдастыруға және жүргiзуге        |Санақ ұйымдастыру.|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облыстардың және Ақмола және        |ға және жүргiзуге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|Алматы қ.қ. қаржы басқармаларының,          |жауапты облыстық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басқармаларының  және      |қаржы басқармалары|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департаменттерiнiң қызметкерлерi |қызметкерлерiнiң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|үшiн республикалық деңгейде нұсқау-семи.    |санақ жүргiзуге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|нарларын өткiзу                             |дайындығы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|Санақты ұйымдастыруға және жүргiзуге        |Санақ ұйымдастыру.|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аудандық қаржы органдарының         |ға және жүргiзуге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үшiн облыстық деңгейде        |жауапты аудандық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|нұсқау-семинарларын өткiзу                  |қаржы органдары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|қызметкерлерiнiң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|дайындығы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|Санақты ұйымдастыруға және жүргiзуге        |Нұсқау-семинарла.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|жауапты аудандық қаржы органдарының         |рын жүргiзу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үшiн облыстық деңгейде нұсқау-|нәтижелерi туралы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|семинарларын жүргiзу нәтижелерi туралы      |есеп беру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 министрлiгiне беру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|Мемлекеттiк бюджет қаражаттары есебiнен     |Бiлiм беру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санақ ұйымдастыруға және  |денсаулық сақтау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|жүргiзуге жауапты денсаулық сақтау және     |ұйымдарының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ұйымдарының қызметкерлерi үшiн   |қызметкерлерiнiң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|аудандық деңгейде нұсқау-семинарларын       |санақ жүргiзуге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|жүргiзу                                     |дайындығы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|Мемлекеттiк бюджет қаражаттары есебiнен     |Нұсқау-семинарлар.|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санақты ұйымдастыруға     |ды жүргiзудiң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жүргiзуге жауапты денсаулық сақтау және|нәтижелерi туралы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 қызметкерлерi үшiн      |есеп беру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|нұсқау-семинарлардың жүру нәтижелерi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|туралы ақпараттарды Қаржы министрлiгiне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|ұсыну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|Мемлекеттiк бюджет қаражаттары есебiнен     |Санақ парақтарын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денсаулық сақтау және     |толтыру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 қызметкерлерiнiң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 жүргiзу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|Мемлекеттiк бюджет қаражаттары есебiнен     |Жалақы алатын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денсаулық сақтау және     |санақ парақтары,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 қызметкерлерi           |ведомостар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материалдарын, сондай-ақ жалақы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|алатын ведомостарды аудандық қаржы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|бөлiмдерiне беру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|Мемлекеттiк бюджет есебiнен                 |Жалақы алатын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денсаулық сақтау және     |санақ парақтары,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 қызметкерлерi           |ведомостар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 облыстық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 басқармаларына беру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 кезең. Алынған нәтижелердi енгiзу және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|Санақ материалдарын компьютерге енгiзу үшiн |Операторлар штаты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|облыстардың және Ақмола және Алматы қ.қ.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 басқармаларында штат құру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|Санақ материалдарын енгiзу үшiн облыстардың |Операторлардың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Ақмола және Алматы қ.қ. қаржы басқарма.|компьютермен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|ларын қосымша компьютерлермен қамтамасыз ету|жабдықталған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|жұмыс орындары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|Мемлекеттiк бюджет қаражаттары есебiнен     |Мәлiметтер базасы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|қаржыландырылатын денсаулық сақтау және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|бiлiм беру ұйымдары қызметкерлерi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 компьютерге енгiзу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|Жалақы алу үшiн ведомосқа енген ұйымдарда   |Салыстырып тексеру|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 тексеру жүргiзiп               |туралы есеп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|жатқан нақты жұмыс жасайтындарды арнайы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|салыстырып тексеру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|Облыстық деңгейдегi мемлекеттiк бюджет      |Сейiлге шыққанда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|есебiнен қаржыландырылатын денсаулық сақтау |киетiн киiм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бiлiм беру ұйымдары қызметкерлерi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|санағының материалдарын компьютерлiк өңдеу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III кезең. Санақ нәтижелерiн сараптау және ашылған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тәртiп бұзушылықтарды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|Ауытқушылықтар мен тәртiп бұзушылықтардың   |Баяндама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|есебiн ашу мақсатымен еңбекақы алатын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|ведомстволарымен санақ мәлiметтерiн арнайы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|салыстырып тексеру нәтижелерiн сараптау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|Ауытқушылықтар мен тәртiп                   |Бұйрық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|бұзушылықтарды жою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|Санақ жүргiзу нәтижелерi бойынша есеп берудi|Есеп беру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|құрастыру, сондай-ақ алынған материалдарды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|өңдеу және сараптау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|Қаржы министрлiгiне:                        |Дискеттер,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 санақ материалдарының компьютермен өңделген|басылымдар, есеп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|нәтижелерiн (дискетте және басылған түрде); |берулер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 ауытқушылықтар мен тәртiп бұзушылықтарды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|ашу мақсатында еңбекақы ведомостарымен бiрге|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|санақты салыстырып тексеру нәтижелерiн;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 санақ материалдарын жүргiзу, өңдеу және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|сараптау нәтижелерi бойынша есеп берудi ұсыну|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|Республикалық деңгейдегi мемлекеттiк бюджет |Республикалық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|қаражаттары есебiнен қаржыландырылатын      |деңгейдегi санақ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|денсаулық сақтау және бiлiм беру ұйымдары   |нәтижелерiнiң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|қызметкерлерi санағының материалдарын       |жинағы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|компьютерлiк өңдеу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|Санақ нәтижелерi бойынша республикалық есеп |Республикалық есеп|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|берудiң жиынтығын, сондай-ақ алынған        |беру жиынтығы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|материалдарды өңдеудi және сараптауды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|құрастыру                                   |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___|____________________________________________|__________________|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Орындалу мерзiмi         |   Орындалуына жауапты адамдар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4                |                 5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 кезең. Санаққа дайындық және жүргiзу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1998 жылдың маусымы      |Қаржыминiнiң қаржы басқармалары,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|Қазынашылық департаментiнiң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облыстардың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денсаулық|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басқармалары, бiлiм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|департаменттерi, Бiлiм, мәдениет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|және денсаулық сақтауминi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1998 жылдың шiлдесi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 қаржы басқармалары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"_"                      |Қаржыминi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_"_                      |Облыстардың денсаулық сақтау және|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 беру ұйымдары, облыстардың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|және Ақмола және Алматы қ.қ.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|қаржы басқармалары, денсаулық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басқармалары, бiлiм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|департаменттерi, Бiлiм, мәдениет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|және денсаулық сақтауминi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1998 жылдың шiлдесi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"_"                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"_"                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1998 жылдың тамызы       |Қаржыминi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"_"                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1998 жылдың қыркүйегi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1998 жылдың қазаны       |Аудандық қаржы бөлiмдерi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1998 жылдың қыркүйегi    |Қаржымині, Бiлiм, мәдениет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|денсаулық сақтауминi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_"_               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|облыстық денсаулық сақтау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|басқармасы және бiлiм беру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1998 жылдың қыркүйегi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1998 жылдың қазаны       |Аудандық қаржы бөлiмдерi,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денсаулық сақтау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бiлiм беру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|департаменттерi, Бiлiм, мәдениет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|және денсаулық сақтауминi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_"_               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1998 жылдың қарашасы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|сақтауминi, облыстардың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қаржы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18. _"_                      |Денсаулық сақтау және бiлiм беру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|ұйымдары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 1998 жылдың желтоқсаны   |Аудандық қаржы бөлiмдерi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II кезең. Алынған нәтижелердi енгiзу және өңдеу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 1998 жылдың желтоқсаны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 1998 жылдың қараша-жел.  |Қаржыминi, Қаржыминiнiң Бас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тоқсаны                  |есептеу орталығы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22. 1999 жылдың қаңтар-ақпаны|Облыстардың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 1999 жылдың наурызы      |Қаржыминiнiң қаржы басқармалары,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|Қазынашылық департаментiнiң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облыстардың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денсаулық|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басқармалары, Бiлiм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 _"_                      |Облыстардың және Ақмола және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|Алматы қ.қ. қаржы басқармалары,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|сақтауминi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III. Санақ нәтижелерiн сараптау және ашылған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тәртiп бұзушылықтарды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 1999 жылдың сәуiрi       |Қаржыминiнiң қаржы басқармалары,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|Қазынашылық департаментiнiң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|басқармалары, облыстардың және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|Ақмола және Алматы қ.қ. денсаулық|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басқармалары, Бiлiм беру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|департаменттерi, Бiлiм, мәдениет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|және денсаулық сақтауминi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 1999 жылдың сәуiрi 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 _"_                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1999 жылдың маусымы      |Бұл да осы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 1999 жылдың мамыры       |Қаржыминiнiң Бас есептеу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|орталығы, Қаржыминi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 1999 жылдың маусымы      |Бiлiм, мәдениет және денсаулық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|сақтау минi, Қаржыминiнiң Бас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|есептеу орталығы, Қаржыминi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_________________________________|_________________________________|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