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5409" w14:textId="d545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Жоғары және орталық мемлекеттiк органдарды Ақмола қаласына орналастыру жөнiндегi мемлекеттiк комиссиясының аппараты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11 ақпандағы N 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Жоғары және орталық мемлекеттiк органдарды Ақмола қаласына орналастыру жөнiндегi мемлекеттiк комиссиясын тарату туралы" Қазақстан Республикасы Президентiнiң 1997 жылғы 31 желтоқсандағы N 3811 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U973811_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орындау үшiн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Жоғары және орталық мемлекеттiк органдарды Ақмола қаласына орналастыру жөнiндегi мемлекеттiк комиссиясының аппараты (бұдан әрi - Комиссияның аппараты):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заңдарда белгiленген тәртiппен Жоғары және орталық мемлекеттiк органдарды Ақмола қаласына орналастыруға қатысты объектiлер бойынша сәулет-қала құрылысын бақылау республикалық мемлекеттiк кәсiпорнын ("Ақмолақұрылысбақылау" МК) әкiмiнiң шешiмi бойынша коммуналдық мемлекеттiк кәсiпорын етiп қайта тiркеу арқылы Ақмола қаласы әкiмiнiң коммуналдық меншiгiне берсiн;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"Астананы Ақмола қаласына көшiрудiң алғашқы кезеңiнде орналастыруға жататын жоғары және орталық мемлекеттiк органдардың тiзбесi туралы" Қазақстан Республикасы Үкiметiнiң 1995 жылғы 29 желтоқсандағы N 1887 қаулысына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P951887_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Алматы қаласынан Ақмола қаласына көшiп келген Комиссия аппаратының қызметкерлерiн тұрғын үймен қамтамасыз етсiн;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белгiленген тәртiппен Комиссия аппаратының балансындағы ғимарат пен мүлiктi Қазақстан Республикасының Президентi Iс Басқармасының балансына берсiн.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1-тармағында көзделген шаралар аяқталған соң Комиссияның аппараты таратылсын, ол үшiн қосымшаға сәйкес құрамда тарату комиссиясы құрылсын.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Тарату комиссиясы заңдарда белгiленген тәртiппен Комиссияның аппаратын таратуды жүзеге асырсын.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Премьер-Министрiнiң Кеңсесi таратылған Комиссия аппаратының қызметкерлерiн еңбекке орналастыруға жәрдем көрсетсiн.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"Ақмола қаласын дамытудың бас жоспарын және оның ықпал ету аймақтары бойынша қала реттеу құжаттарын әзiрлеу мәселелерi туралы" Қазақстан Республикасы Үкiметiнiң 1997 жылғы 17 наурыздағы N 332 қаулысына мынадай өзгерiс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"Қазақстан Республикасының Жоғары және орталық мемлекеттiк органдарды Ақмола қаласына көшiру жөнiндегi мемлекеттiк комиссиясының аппараты" деген сөздер "Ақмола қаласының әкiмi" деген сөздермен ауыстырылсын.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1998 жылғы 11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N 98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Тарату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Б.Ф.Досмағамбетов         - Комиссия аппаратының жетекшiсi,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тарату комиссиясының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Комиссия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Т.Ж.Асанов                - Комиссия аппаратының бөлiм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К.С.Аманғалиева           - Комиссия аппаратының бас бухгалтерi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С.Е.Ержанов               - Комиссия аппаратының бөлiм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А.Д.Мулькина             - Қазақстан Республикасының Президентi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Iс Басқармасының 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референт-бухгалтерi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Л.Т.Оспанғалиева          - Комиссия аппаратының референтi,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Комиссияның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Н.М.Ыбырайым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Президентi Iс Басқармасының 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референтi (келiсiм бойынша)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