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e81c" w14:textId="12de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20 ақпандағы N 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қаулымен бекiтiлген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1998 жылға арналған заң жобалары жұмыстарының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реттiк нөмiрi 4а 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"4а   Төлем және        Ұлттық Банк      қаңтар       ақпан"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ақша аударымы    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            бойынша), СЖРА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Қаржыминi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