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ee3c" w14:textId="8b3e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8 шiлдедегi N 1080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24 ақпандағы N 131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Банкiнiң мемлекеттiк Бюджеттiк банкке Қазақстан Республикасының Ұлттық Банкi техникалық көмек займы шеңберiнде алған жабдықтардың бiр бөлiгiн тегiн беруiне байланысты Қазақстан Республикасының Үкiметi қаулы етедi: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"Халықаралық Қайта жаңарту және Даму Банкiнiң техникалық көмек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займы қаражатын бөлу туралы" Қазақстан Республикасы Үкiметiнiң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8 шiлдедегi N 1080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P971080_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өзгерiстер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Ұлттық Банкi (қайтарымды негiзде)"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3-бағандағы "5 800 000" деген сан "2 703 487,74"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Қаржы министрлiгi" деген жол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3-бағандағы "1 400 000" деген сан "4 496 512,26"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