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8fb9" w14:textId="5008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1551 және 1997 жылғы 19 қарашадағы N 1608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25 ақпан N 144. Күшi жойылды - ҚРҮ-нiң 1999.03.05. N 206 қаулысымен. ~P990206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Президентiнiң 1997 жылғы 10 қазандағы N
3655 Жарлығын жүзеге асыру мәселелерi туралы" Қазақстан Республикасы
Үкiметiнiң 1997 жылғы 12 қарашадағы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қаулының 2-қосымшасындағы "Ауылшарминi" деген
жолдағы "210" деген сан "211"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қаулының 3 қосымшасындағы "Ауылшарминi" деген жолдағы
"7" деген сан "8"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Ауыл шаруашылығы министрлiгiнiң
мәселелерi туралы" Қазақстан Республикасы Үкiметiнiң 1997 жылғы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 қарашадағы N 1608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P971608_ </w:t>
      </w:r>
      <w:r>
        <w:rPr>
          <w:rFonts w:ascii="Times New Roman"/>
          <w:b w:val="false"/>
          <w:i w:val="false"/>
          <w:color w:val="000000"/>
          <w:sz w:val="28"/>
        </w:rPr>
        <w:t>
  қаулысында (Қазақстан Республикасының 
ПҮАЖ-ы, 1997 ж., N 50, 464-бап):
     3-тармақтағы "екi" деген сөз "үш" деген сөзбен ауыстырылсын, "9"
деген сан "10" деген санмен ауыстырылсын;
     4-тармақтағы "7" деген сан "8" деген санмен ауыстырылсын.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