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e597" w14:textId="b55e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15 наурыздағы N 273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1998 жылғы 26 ақпандағы N 149 қаулысы. Күші жойылды - Қазақстан Республикасы Үкіметінің 2013 жылғы 31 желтоқсандағы № 1482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Үкiметi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"Х.А.Иассауи атындағы Халықаралық Қазақ-Түрiк университетiнiң мәселелерi туралы" Қазақстан Республикасы Министрлер Кабинетiнiң 1994 жылғы 15 наурыздағы N 273 </w:t>
      </w:r>
      <w:r>
        <w:rPr>
          <w:rFonts w:ascii="Times New Roman"/>
          <w:b w:val="false"/>
          <w:i w:val="false"/>
          <w:color w:val="000000"/>
          <w:sz w:val="28"/>
        </w:rPr>
        <w:t>P940273_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Х.А.Иассауи атындағы Халықаралық Қазақ-Түрiк университетiнiң Өкiлеттi Кеңесiнiң құрамына мыналар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Көшербаев Қ.Е.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Бiлiм, мәдениет және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сақтау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Арын Е.М.                  - Қазақстан Республикасының Бiлiм,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мәдениет және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Зейнелғабдин А.Б.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министрлiгiнiң Сырттан қарыз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алу жөнiндегi комитетiнiң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И.Н.Тасмағамбетов, А.А.Құсайынов, М.Р.Рыс-Ұлы көрсетiлген құрамнан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