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7bb0" w14:textId="63f7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4 ақпандағы N 76 қаулысына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 наурыздағы N 163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"Шардара ГЭС-i" акционерлiк қоғамын құру мәселелерi" туралы Қазақстан Республикасы Үкiметiнiң 1998 жылғы 4 ақпандағы N 76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P980076_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"тиiмдi жұмыс iстеуiн" деген сөздерден кейiн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"Шардара су қоймасы мен оның құрылыстарын ұстауды, Оңтүстiк Қазақстан,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Қызылордда облыстарын кепiлдендiрiлген сумен жабдықтауды"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6-тармақпен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"6. Қазақстан Республикасы Ауыл шаруашылығы министрлiгiнiң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ресурстары жөнiндегi комитетi экологиялық талаптарды ескере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аймақта су ресурстарын реттеудi және кешендi пайдалануды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етсiн".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