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d0ee" w14:textId="954d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Солтүстiк Қазақстан облысының әлеуметтiк-экономикалық жағдaйын нығайту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6 наурыздағы N 183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Солтүстiк Қазақстан облысының әкiмi Д.К. Ахметовтың "Солтүстiк Қазақстан облысының әлеуметтiк-экономикалық жағдайы туралы" есебiн тыңдап және талқылап,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Солтүстiк Қазақстан облысы әкiмiнiң "Солтүстiк 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облысының әлеуметтiк-экономикалық жағдайы туралы" есебi назарға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Солтүстiк Қазақстан облысын дағдарыстан шығарудың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бекiтiлсiн (қоса берiлiп отыр).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қаулының атқарылуына бақылау жасау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Премьер-Министрiнiң орынбасары А.С. Павловқа жүктелсiн.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1998 жылғы 6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N 183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бекiтiлген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Солтүстiк Қазақстан облысын дағдарыстан шығарудың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ЖОСПАРЫ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  Қойылған мәселелер           |    Аяқталу нысаны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|                    2                   |           3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Өнеркәсiп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1.|"Қазақстан темiр жолы" РМК жылжымалы    |Шарт жасасу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|құрамның жабдықтар, босалқы бөлшектерге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заводтық жөндеуге деген сұранысын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|айқындау, облыс әкiмiмен бiрлесiп ұзақ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|мерзiмдiк негiздегi ынтымақтастық туралы|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|бағдарлама әзiрлеу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2.|Облыстық қаржы басқармасының "ЗИКСТО",  |Қазақстан Республика.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|"ЗИМ", "ПЗТМ", "ПЗЭИМ", "Киров атындағы |сы Үкiметiнiң қаулысы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|завод" акционерлiк қоғамдарына қатысты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|мiндеттемелерiн атқаруына байланысты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|директивалық несиелер бойынша процент.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|тердi есептен шығару туралы Үкiмет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|қаулысының жобасын енгiзу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3.|Қазақстан Республикасы Қаржы министрлi. |Қазақстан Республикасы.|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|гiнiң Мемлекеттiк сатып алу жөнiндегi   |ның Үкiметiне,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|департаментi, облыстардың әкiмдерi      |Қазақстан Республикасы.|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|республикалық баспасөзде конкурс туралы |ның Қаржы министрлiгiне|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|ақпарат жариялай отырып, жылудың        |ақпарат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|жұмсалуын (ұжымдық), судың жұмсалуын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|(жеке), газдың жұмсалуын (тұрмыстық)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|есептейтiн аспаптарды сатып алу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|жөнiнде конкурс ұйымдастырылсын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          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4.|Медетшi банк "Тыныс" АҚ жөнiндегi       |Медетшi банк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|санация жоспарының орындалуының         |кеңесiнiң шешiмi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|аяқталуын қарасын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5.|Кәсiпорынның есеп айырысуына сәйкес     |Қазақстан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|сомаларды бөлу арқылы, "Тыныс" АҚ-ның   |Республикасы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|қоймаларында сақтаулы арнаулы бұйым.    |Үкiметiнiң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|дарды беру немесе жою мәселелерiн қарау |қаулысы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6.|"Қазақойл" ұлттық мұнайгаз компаниясы   |Шарт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|облыс әкiмiмен бiрлесiп "ЗИКСТО" АҚ-ның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|металконструкцияларын жасау және оларды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|сыртқы ортаның (теңiз суының) бүлдiру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|әсерiмен қорғау жөнiндегi жұмыс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|тәжiрибелерiн ескере отырып,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|"Мұнай-газ кешенiн 2000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|жылға дейiнгi дамытудың" әзiрленген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|бағдарламасының шеңберiнде мұнай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|жабдығының өндiрiсiне тапсырыстар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|орналастырудың мүмкiндiгiн қарасын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7.|1996-1997 жылдардың iшiнде пайда болған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|кредиторлық және дебиторлық берешектерге|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|қайта құрылымдау жүргiзу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8.|Қаржыминiнiң Мемлекеттiк мүлiк және     |Шарт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|жекешелендiру департаментi мен "KEGOC"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|АҚ арасында "Солтүстiк Қазақстан электр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|желiсiн бөлу компаниясы" АҚ-ның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|акцияларының мемлекеттiк пакетiн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|басқаруға беру туралы Солтүстiк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|Қазақстан облысының әкiмiмен келiсiлген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|шарт жасау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Жер қойнауын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9.|Солтүстiк Қазақстан облысын перспектива.|Қазақстан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|лық объектiлер бойынша нарықтық экономи.|Республикасы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|каның жағдайлары үшiн пайдалы қазбалар. |Үкiметiнiң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|дың кондициялары мен қорларын қайта     |қаулысы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|бағалауға жыл сайын қаражат бөле отырып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|геология саласын дамыту стратегиясының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|басымдықтарының қатарына кiргiзу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10.|Сырымбеттi және Құмдыкөл алмас кен      |Конкурстың (тендердiң)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|орындарының жер қойнауларын пайдалану   |хаттамасы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|құқығына конкурстар өткiзудi жеделдету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11.|Халықты және шаруашылықтарды сумен      |Қазақстан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|қамтамасыз етудiң бағдарламасын әзiрлеу |Республикасы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|және облыс экономикасын дамытудың       |Үкiметiнiң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|әлеуетi ескере отырып оның орындалуын   |қаулысы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|қамтамасыз ету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Мемлекеттiк мүлiк және жекешелендiру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12.|Мемлекеттiк Медетшi банктiң басқаруынан |Қазақстан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|"ПЗТМ" АҚ акцияларының мемлекеттiк      |Республикасы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|пакетiн қайтарып алу, аумақтық мемлекет.|Үкiметiнiң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|тiк мүлiк және жекешелендiру аумақтық   |қаулысы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|комитетiне қайта ұйымдастыру рәсiмдерiн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|өткiзу құқын беру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13.|"ЗИКСТО" акционерлiк қоғамын мемлекеттiк|Қазақстан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|кәсiпорын етiп құру бөлiгiнде "ҚОРҒАУ"  |Республикасы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|ұлттық акционерлiк қоғамын қайта ұйым.  |Үкiметiнiң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|дастыру туралы" Қазақстан Республикасы  |қаулысы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|Үкiметiнiң 1996 жылғы 15 мамырдағы N 603|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|қаулысын тоқтатуға қою.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|Қорғаныс министрлiгi 1998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|жылдың 20 наурызына қарай, арнайы техно.|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|логияларды жөндеу жөнiндегi басты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|мердiгер ретiнде "ЗИКСТО" акционерлiк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|қоғамында орналастырылған жұмыстардың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|көлемiн айқындасын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14.|Қазақстан Республикасы Қорғаныс министр.|Қазақстан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|лiгiнiң Қорғаныс өнеркәсiбi комитетiнен |Республикасы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|"ЗИМ" АҚ-ның акцияларының мемлекеттiк   |Үкiметiнiң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|пакетi қайтарылсын, ол жарғы қоры       |қаулысы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|кемiтiлмей және сенiп басқаруға беру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|жөнiнде инвестициялық тендер ұйымдас.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|тырылмай бөлiктеу жүргiзу үшiн иелiк ету|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|құқымен аумақтық мемлекеттiк мүлiк және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|жекешелендiру комитетiне берiлсiн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15.|Қазақстан Республикасы Қаржы министрлi. |Шешiм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|гiнiң Мемлекеттiк мүлiк және жекешелен.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|дiру департаментi кейiн сатып алу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|құқымен 5 жыл мерзiмге сенiп басқаруға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|беру жөнiнде инвестициялық тендер өткiзу|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|үшiн иелiк ету құқымен "Киров атындағы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|завод ӨБ" және "ПЗЭИМ" АҚ-ның акция.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|ларының мемлекеттiк пакеттерiн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|Солтүстiк Қазақстан аумақтық комитетiне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|берсiн    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16.|"КӨКШЕ" АҚ-ның акцияларының мемлекеттiк |Шешiм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|пакетi инвестициялық тендерде сату үшiн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|берiлсiн  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17.|"Прибор жасау заводы" АҚ-ның акциялары. |Бұл да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|ның мемлекеттiк пакетiн материалдарды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|дайындауды жеделдету және банкроттық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|рәсiмiн өткiзу мақсатында "Кәсiпорын.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|дарды қайта ұйымдастыру және тарату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|жөнiндегi агенттiк" АҚ-на беру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18.|Облыс әкiмi Қазақстан Республикасының   |Бағдарлама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|Стратегиялық жоспарлау және реформалар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|жөнiндегi агенттiгiмен бiрлесiп оларды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|өнеркәсiп кәсiпорындарын қайта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|құрылымдау жоспарымен үйлестiрiп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|Солтүстiк Қазақстан облысы өнеркәсiбiн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|дамытудың басым бағыттарын айқындасын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Халықты әлеуметтiк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19.|Облыстың әкiмi 1996-1997 жылдарға       |Шешiм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|арналған Ұлы Отан соғысына қатысушыларды|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|санаториялық-курорттық емдеуге арналған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|шығыстар жөнiндегi берешектi өтеудiң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|мүмкiндiктерiн қарасын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Бұқаралық ақпарат құралдары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20.|"Қазақстан ҚРТ" каналдың аймақтық       |Елдiң бүкiл аумақта.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|студияларға арналған хабар тарату       |рындағы аймақтық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|кестелерiн 18-00 сағаттан бастап емес,  |студиялар үшiн хабар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|19-00-ден 20-00 сағатқа дейiн өзгертудiң|таратудың кестелерiн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|мүмкiндiгiн зерделесiн                  |өзгерту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21.|Көкшетау қаласындағы РК-2 қазандықтың   |1998 жылға арналған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|1-шi кезегiнiң құрылысына 347 млн.теңге,|инвестициялық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|оның iшiнде 1998 жылдың 1 жарты жылды.  |бағдарламаға кiргiзу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|ғында 170 млн.теңге; Сергеев су торабын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|қайта жаңартуға 25 млн теңге; 1999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|жылға арналған Көкшетау қаласындағы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|қалдық суларды биологиялық тазарту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|станциясының құрылысына қаражат бөлудiң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|мүмкiндiгiн қарасын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22.|Қазақстан Республикасының Экология және |Шешiм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|табиғи ресурстар министрлiгi Республи.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|калық табиғат қорғау қорынан: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|- Көкшетау қаласындағы улы қалдықтар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|полигонының бiрiншi кезегiнiң құрылысына|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|4 млн.теңге;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|- Шучинск-Бурабай санаториялық сауықтыру|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|аймағының Воробьев-Қотыркөл канализа.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|циясының құрылысына 5 млн.теңге бөлсiн;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|- Шучинск-Бурабай санаториялық-сауықтыру|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|аймағының экологиялық жағдайын сауықтыру|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|жөнiнде ғылыми-практикалық ұсыным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|әзiрлесiн 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Агроөнеркәсiп кешенi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23.|Мемлекеттiк ауыл шаруашылығын қаржылық  |Шешiм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|қолдау қоры тендерлiк негiзде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|интенсивтi технологияларды жаңарту үшiн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|өсiмдiк қорғау құралдарын арзандатуды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|қамтамасыз етсiн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24.|Асыл тұқымды мал шаруашылықтарына       |Бұл да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|олардың ведомстволық бағыныстылығына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|қарамастан Мемлекеттiк қаржылық қолдау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|қорынан асыл тұқымды төлдi ұстауды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|арзандатуға атаулы қолдау көрсету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Жер учаскелерiнiң кепiлдiгiмен ипотека. |Несиелер берудiң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|лық несиелендiрудiң тәртiбi мен жердi   |тәртiбi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|пайдалану құқығын әзiрлеудi жеделдету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26.|Облысқа 1998 жылға арналған лизингтiк   |Шешiм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|қаражат бөлудi көбейту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27.|Шағын кәсiпкерлiктi дамыту қоры бiрiншi |17 млн.АҚШ долларына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|кезектегi тәртiппен екiншi транштың     |дейiн қаржыландыру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|қаражаты есебiнен қаржыландыру желiсi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|бойынша Солтүстiк Қазақстан облысына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|АДБ бағдарламалық заемын ұсынудың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|жобасын қарасын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28.|Қазақстан Республикасы Стратегиялық     |Қаулы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|жоспарлау және реформалар жөнiндегi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|агенттiгiнiң Баға және монополияға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|қарсы саясат жөнiндегi комитетi монопо.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|лияшы кәсiпорындардың тiзбесiн қайта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|қарасын және тауар өндiрушiлердiң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|көрсеткен қызметтерiне арналған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|тарифтердi сәйкес келтiрсiн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29.|"Азық-түлiк корпорациясы" ЖҮАҚ тендерлiк|Шарт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|негiзде Солтүстiк Қазақстан облысының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|астық компаниялары арқылы мемлекеттiң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|мұқтажы үшiн астық сатып алуды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|қамтамасыз етсiн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30.|Республика АӨК-нiң ЛДГ-20 ұяқазғыштар,  |Қазақстан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|2ПТС-6 тiркемелер, капуста жинаушы      |Республикасы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|комбайндар шығаруға сұранысын айқын.    |Үкiметiнiң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|дасын және оларды республикалық лизинг. |қаулысы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|тiк бағдарламаға кiргiзудiң мүмкiндiгiн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|қарасын   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31.|Мемлекеттiк материалдық резервтерден    |Қазақстан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|алынған ЖЖМ (42,6 мың тонна дизельдiк   |Республикасы Қаржы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|отын және 7,2 мың тонна бензин) үшiн    |министрлiгiнiң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|есеп айырысудың мерзiмiн 1998 жылдың    |шешiмi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|аяғына дейiн ауыстыру мәселесiн шешсiн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Қаржы және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32.|Медициналық қызметтерге арналған        |Шешiм, Қазақстан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|тарифтi орташа республикалық деңгейге   |Республикасының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|дейiн жеткiзу үшiн Қазақстан Республика.|Үкiметiне ақпарат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|сы Үкiметiнiң жанындағы Мiндеттi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|медициналық сақтандыру қорынан облыстық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|қорға 150 млн.теңге сомасында дотация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|бөлу      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33.|Қазақстан Республикасының Iшкi iстер    |Шешiм, Қазақстан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|министрлiгi Iшкi iстер жоғары әскери    |Республикасының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|училищесiн пайдалануға қосу жөнiндегi   |Үкiметiне ақпарат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|жұмыстарды орындағаны үшiн өзара есеп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|айырысуды қамтамасыз етсiн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34.|1997 жылғы борыштарды реттеу мен        |Шешiм, Қазақстан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|облыстың ауыл шаруашылығы тауар         |Республикасының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|өндiрушiлерiне 1 млрд. 500 млн.теңге    |Үкiметiне ақпарат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|сомасына мұнай өнiмдерi мен химиялық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|өсiмдiктердi қорғау құралдарын беруге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|арналып берiлген кепiлдiкпен облыстық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|бюджетке экономикалық санкция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|қолдануды қарау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35.|Қазақстан Республикасының Стратегиялық  |Қазақстан Республикасы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|жоспарлау және реформалар жөнiндегi     |Үкiметiнiң қаулысы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|агенттiгi мен Қаржы министрлiгi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|Солтүстiк Қазақстан облысының қорғаныс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|кешенi кәсiпорындарының бағдарламаларын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|орындау үшiн конверсиялық қаражат бөлудi|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|көздесiн                      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36.|Қазақстан Республикасының Iшкi iстер    |Шешiм, Қазақстан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|министрлiгi Солтүстiк Қазақстан         |Республикасының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|облысының Iшкi iстер басқармасын        |Үкiметiне ақпарат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|ұстауды және оның штатын облыстың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|1998 жылға арналған бюджетiнде        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|бекiтiлген шығыстарға сәйкес келтiрсiн  |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___|________________________________________|_______________________|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Атқарушы                |   Атқарылу мерзiмдерi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4                   |            5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Өнеркәсiп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Облыс әкiмi, Қазақстан          |1998 жылдың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Республикасының Көлiк және      |сәуiрi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коммуникациялар министрлiгi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Қазақстан Республикасының       |1998 жылдың I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Қаржы министрлiгi               |тоқсаны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Қазақстан Республикасы Қаржы    |1998 жылдың 2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Мемлекеттiк сатып|тоқсаны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алу жөнiндегi департаментi,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облыстардың әкiмдерi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Қазақстан Республикасының       |Медетшi банктiң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Медетшi банкi                   |жоспары бойынша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Қазақстан Республикасының       |1998 жылдың I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Қорғаныс министрлiгi, Сыртқы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iстер министрлiгi, Қаржы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 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"Қазақойл" ұлттық мұнай-газ     |Бағдарламаның мерзiмдерiне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компаниясы, облыс әкiмi         |сәйкес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Облыстың әкiмi, "Кәсiпорындарды |1998 жылдың 1-тоқсаны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қайта ұйымдастыру және тарату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жөнiндегi агенттiк" АҚ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Қазақстан Республикасы Қаржы    |1998 жылдың наурызы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Мемлекеттiк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мүлiк және жекешелендiру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департаментi, "KEGOC" АҚ,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облыстың әкiмi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Жер қойнауын пайдалану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Қазақстан Республикасының   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Экология және табиғи ресурстар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министрлiгi, Қазақстан Респуб.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ликасының Инвестициялар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жөнiндегi мемлекеттiк комитетi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10. Қазақстан Республикасының       |  _"_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Инвестициялар жөнiндегi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мемлекеттiк комитетi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11. Облыстың әкiмi, Қазақстан       |1998 жылдың 1-шiлдесiне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Республикасының Экология және   |дейiн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табиғи ресурстар министрлiгi,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Ауыл шаруашылығы министрлiгi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Мемлекеттiк мүлiк және жекешелендiру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12. Қазақстан Республикасы Қаржы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Мемлекеттiк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мүлiк және жекешелендiру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департаментi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13. Қазақстан Республикасы      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Қорғаныс министрлiгiнiң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Қорғаныс өнеркәсiбi комитетi,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 Қаржы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Мемлекеттiк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мүлiк және жекешелендiру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департаментi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14. Қазақстан Республикасы Қорғаныс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Қорғаныс өнер.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кәсiбi комитетi, Қазақстан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 Қаржы министр.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лiгiнiң Мемлекеттiк мүлiк және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жекешелендiру департаментi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15. Қазақстан Республикасы Қаржы    | _"_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Мемлекеттiк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мүлiк және жекешелендiру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департаментi, Қорғаныс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Қорғаныс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өнеркәсiбi комитетi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16. Қазақстан Республикасы Қаржы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Мемлекеттiк мүлiк|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және жекешелендiру департаментi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17. Бұл да                          |_"_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18. Облыс әкiмi, Қазақстан Респуб.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ликасының Стратегиялық жоспарлау|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және реформалар жөнiндегi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агенттiгi   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Халықты әлеуметтiк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19. Облыстың әкiмi              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Бұқаралық ақпарат құралдары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20. Қазақстан Республикасының   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Ақпарат және қоғамдық келiсiм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 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Құрылыс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21. Қазақстан Республикасының   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Стратегиялық жоспарлау және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реформалар жөнiндегi агенттiгi,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Энергетика, индустрия және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сауда министрлiгi, Қаржы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министрлiгi, Ауыл шаруашылығы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министрлiгiнiң Су ресурстары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жөнiндегi комитетi, Ауыл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шаруашылығы министрлiгi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22. Қазақстан Республикасының       |1998 жылдың қазаны-қарашасы|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Экология және табиғи ресурстар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 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Агроөнеркәсiп кешенi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23. Қазақстан Республикасының       |1998 жылдың 1 жарты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Ауыл шаруашылығы министрлiгi    |жылдығы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24. Қазақстан Республикасының       |1998 жылы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Ауыл шаруашылығы министрлiгi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25. Қазақстан Республикасының       |1998 жылдың 2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Стратегиялық жоспарлау және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реформалар жөнiндегi агенттiгi,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Қаржы министрлiгi,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Ауыл шаруашылығы министрлiгi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26. Қазақстан Республикасының       |Тоқсан сайын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Ауыл шаруашылығы министрлiгi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27. Қазақстан Республикасының       |1998 жылдың 1 сәуiрiне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Стратегиялық жоспарлау және     |дейiн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реформалар жөнiндегi агенттiгi,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Ауыл шаруашылығы министрлiгi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28. Қазақстан Республикасының       |1998 жылдың 1 жарты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Стратегиялық жоспарлау және     |жылдығы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реформалар жөнiндегi агенттiгi.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нiң Баға және монополияға қарсы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саясат жөнiндег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 комитетi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29. "Азық-түлiк корпорациясы" ЖҮАҚ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30. Қазақстан Республикасының       |1998 жылдың наурызы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Ауыл шаруашылығы министрлiгi,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облыс әкiмi, Қазақстан Республи.|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касының Стратегиялық жоспарлау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және реформалар жөнiндегi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агенттiгi, Энергетика, индустрия|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және сауда министрлiгi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31. Қазақстан Республикасының Қаржы | _"_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министрлiгi, Қаржы министрлi.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гiнiң Мемлекеттiк материалдық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резервтер жөнiндегi комитетi,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Ауыл шаруашылығы министрлiгi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Қаржы және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32. Қазақстан Республикасы Үкiметi. |1998 жылдың 1 сәуiрiне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нiң жанындағы Мiндеттi медициналық |дейiн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сақтандыру қоры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33. Қазақстан Республикасының   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Iшкi iстер министрлiгi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34. Облыс әкiмi, Қазақстан Респуб.  |1998 жылдың наурызы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ликасының Ауыл шаруашылығы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министрлiгi, Қазақстан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Республикасының Қаржы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 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35. Қазақстан Республикасының       |1998 жылдың 1 тоқсаны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Стратегиялық жоспарлау және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реформалар жөнiндегi агенттiгi,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Қазақстан Республикасының Қаржы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министрлiгi, Қазақстан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Республикасы Қорғаныс министр.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лiгiнiң Қорғаныс өнеркәсiбi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комитетi                        |     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36. Қазақстан Республикасының       |1998 жылдың 1 сәуiрiне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Iшкi iстер министрлiгi          |дейiн  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________________________________________|___________________________|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