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fbaf" w14:textId="290f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9 наурыз N 185. Күші жойылды - ҚР Үкіметінің 1999.09.21. N 1433 қаулысымен. ~P991433</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 Үкiметiнiң кейбiр шешiмдерiне мынадай өзгерiстер мен толықтырулар енгiзiлсiн: </w:t>
      </w:r>
      <w:r>
        <w:br/>
      </w:r>
      <w:r>
        <w:rPr>
          <w:rFonts w:ascii="Times New Roman"/>
          <w:b w:val="false"/>
          <w:i w:val="false"/>
          <w:color w:val="000000"/>
          <w:sz w:val="28"/>
        </w:rPr>
        <w:t>
      "Қазақстан Республикасы Премьер-Министрiнiң Кеңсесi туралы" Қазақстан Республикасы Үкiметiнiң 1997 жылғы 20 қазандағы N 1449 </w:t>
      </w:r>
      <w:r>
        <w:rPr>
          <w:rFonts w:ascii="Times New Roman"/>
          <w:b w:val="false"/>
          <w:i w:val="false"/>
          <w:color w:val="000000"/>
          <w:sz w:val="28"/>
        </w:rPr>
        <w:t xml:space="preserve">P971449_ </w:t>
      </w:r>
      <w:r>
        <w:rPr>
          <w:rFonts w:ascii="Times New Roman"/>
          <w:b w:val="false"/>
          <w:i w:val="false"/>
          <w:color w:val="000000"/>
          <w:sz w:val="28"/>
        </w:rPr>
        <w:t xml:space="preserve">қаулысында: </w:t>
      </w:r>
      <w:r>
        <w:br/>
      </w:r>
      <w:r>
        <w:rPr>
          <w:rFonts w:ascii="Times New Roman"/>
          <w:b w:val="false"/>
          <w:i w:val="false"/>
          <w:color w:val="000000"/>
          <w:sz w:val="28"/>
        </w:rPr>
        <w:t xml:space="preserve">
      көрсетiлген қаулының қосымшасы: </w:t>
      </w:r>
      <w:r>
        <w:br/>
      </w:r>
      <w:r>
        <w:rPr>
          <w:rFonts w:ascii="Times New Roman"/>
          <w:b w:val="false"/>
          <w:i w:val="false"/>
          <w:color w:val="000000"/>
          <w:sz w:val="28"/>
        </w:rPr>
        <w:t xml:space="preserve">
      мына мазмұндағы жолмен толықтырылсын: </w:t>
      </w:r>
      <w:r>
        <w:br/>
      </w:r>
      <w:r>
        <w:rPr>
          <w:rFonts w:ascii="Times New Roman"/>
          <w:b w:val="false"/>
          <w:i w:val="false"/>
          <w:color w:val="000000"/>
          <w:sz w:val="28"/>
        </w:rPr>
        <w:t xml:space="preserve">
      "ТМД-мен байланыстар жөнiндегi бөлiм"; </w:t>
      </w:r>
      <w:r>
        <w:br/>
      </w:r>
      <w:r>
        <w:rPr>
          <w:rFonts w:ascii="Times New Roman"/>
          <w:b w:val="false"/>
          <w:i w:val="false"/>
          <w:color w:val="000000"/>
          <w:sz w:val="28"/>
        </w:rPr>
        <w:t xml:space="preserve">
      "Барлығы 250" деген жолдағы "250" деген сан "262" деген санмен ауыстырылсын; </w:t>
      </w:r>
      <w:r>
        <w:br/>
      </w:r>
      <w:r>
        <w:rPr>
          <w:rFonts w:ascii="Times New Roman"/>
          <w:b w:val="false"/>
          <w:i w:val="false"/>
          <w:color w:val="000000"/>
          <w:sz w:val="28"/>
        </w:rPr>
        <w:t>
      "Қазақстан Республикасы Президентiнiң 1997 жылғы 10 қазандағы N 3655 Жарлығын жүзеге асыру мәселелерi туралы" Қазақстан Республикасы Үкiметiнiң 1997 жылғы 12 қарашадағы N 1551 </w:t>
      </w:r>
      <w:r>
        <w:rPr>
          <w:rFonts w:ascii="Times New Roman"/>
          <w:b w:val="false"/>
          <w:i w:val="false"/>
          <w:color w:val="000000"/>
          <w:sz w:val="28"/>
        </w:rPr>
        <w:t xml:space="preserve">P971551_ </w:t>
      </w:r>
      <w:r>
        <w:rPr>
          <w:rFonts w:ascii="Times New Roman"/>
          <w:b w:val="false"/>
          <w:i w:val="false"/>
          <w:color w:val="000000"/>
          <w:sz w:val="28"/>
        </w:rPr>
        <w:t xml:space="preserve">қаулысында: </w:t>
      </w:r>
      <w:r>
        <w:br/>
      </w:r>
      <w:r>
        <w:rPr>
          <w:rFonts w:ascii="Times New Roman"/>
          <w:b w:val="false"/>
          <w:i w:val="false"/>
          <w:color w:val="000000"/>
          <w:sz w:val="28"/>
        </w:rPr>
        <w:t xml:space="preserve">
      көрсетiлген қаулының 2-қосымшасындағы: </w:t>
      </w:r>
      <w:r>
        <w:br/>
      </w:r>
      <w:r>
        <w:rPr>
          <w:rFonts w:ascii="Times New Roman"/>
          <w:b w:val="false"/>
          <w:i w:val="false"/>
          <w:color w:val="000000"/>
          <w:sz w:val="28"/>
        </w:rPr>
        <w:t xml:space="preserve">
      "Стратегиялық жоспарлау және реформалар жөнiндегi агенттiк" деген жолдағы "503" деген сан "478" деген санмен ауыстырылсын; </w:t>
      </w:r>
      <w:r>
        <w:br/>
      </w:r>
      <w:r>
        <w:rPr>
          <w:rFonts w:ascii="Times New Roman"/>
          <w:b w:val="false"/>
          <w:i w:val="false"/>
          <w:color w:val="000000"/>
          <w:sz w:val="28"/>
        </w:rPr>
        <w:t xml:space="preserve">
      "Энергетика, индустрия және сауда министрлiгi" деген жолдағы "235" деген сан "248" деген санмен ауыстырылсын. </w:t>
      </w:r>
      <w:r>
        <w:br/>
      </w:r>
      <w:r>
        <w:rPr>
          <w:rFonts w:ascii="Times New Roman"/>
          <w:b w:val="false"/>
          <w:i w:val="false"/>
          <w:color w:val="000000"/>
          <w:sz w:val="28"/>
        </w:rPr>
        <w:t xml:space="preserve">
      2. Қазақстан Республикасының Стратегиялық жоспарлау және реформалар жөнiндегi агенттiгi Энергетика, индустрия және сауда министрлiгi, Әдiлет министрлiгiмен бiрлесiп бiр ай мерзiм iшiнде Қазақстан Республикасы Үкiметiнiң бұрынғы қабылданған актiлерiн осы қаулыға сәйкес келтiру жөнiндегi шешiмнiң жобасын енгiзсiн.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