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4cca" w14:textId="be54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есiрткi құралдары, психотроптық заттар және прекурсорлар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9 наурыздағы N 186. 
Күші жойылды - ҚР Үкіметінің 2004.12.24. N 1459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өзгерді - ҚР Үкіметінің 2000.11.01.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"1997-1998 жылдарға арналған есiрткiнi терiс пайдалануға және заңсыз таратуға қарсы iс-қимыл жасаудың кешендi шаралары" жөнiндегi Үкiметтiк мақсатты бағдарлама туралы" Қазақстан Республикасы Үкiметiнiң 1997 жылғы 5 наурыздағы 
</w:t>
      </w:r>
      <w:r>
        <w:rPr>
          <w:rFonts w:ascii="Times New Roman"/>
          <w:b w:val="false"/>
          <w:i w:val="false"/>
          <w:color w:val="000000"/>
          <w:sz w:val="28"/>
        </w:rPr>
        <w:t xml:space="preserve"> N 305 </w:t>
      </w:r>
      <w:r>
        <w:rPr>
          <w:rFonts w:ascii="Times New Roman"/>
          <w:b w:val="false"/>
          <w:i w:val="false"/>
          <w:color w:val="000000"/>
          <w:sz w:val="28"/>
        </w:rPr>
        <w:t>
 қаулысын орындау үшiн Қазақстан Республикасының Үкiметi қаулы етедi: 
</w:t>
      </w:r>
      <w:r>
        <w:br/>
      </w:r>
      <w:r>
        <w:rPr>
          <w:rFonts w:ascii="Times New Roman"/>
          <w:b w:val="false"/>
          <w:i w:val="false"/>
          <w:color w:val="000000"/>
          <w:sz w:val="28"/>
        </w:rPr>
        <w:t>
      1. Мыналар: 
</w:t>
      </w:r>
      <w:r>
        <w:br/>
      </w:r>
      <w:r>
        <w:rPr>
          <w:rFonts w:ascii="Times New Roman"/>
          <w:b w:val="false"/>
          <w:i w:val="false"/>
          <w:color w:val="000000"/>
          <w:sz w:val="28"/>
        </w:rPr>
        <w:t>
      Қазақстан Республикасында бақылауға жататын есiрткiлiк заттардың, психотроптық құралдардың және прекурсорлардың тiзiмi (1-қосымша); 
</w:t>
      </w:r>
      <w:r>
        <w:br/>
      </w:r>
      <w:r>
        <w:rPr>
          <w:rFonts w:ascii="Times New Roman"/>
          <w:b w:val="false"/>
          <w:i w:val="false"/>
          <w:color w:val="000000"/>
          <w:sz w:val="28"/>
        </w:rPr>
        <w:t>
      Қазақстан Республикасында бақылауға жататын улы заттардың тiзiмi (2-қосымша) бекiтiлсiн. 
</w:t>
      </w:r>
      <w:r>
        <w:br/>
      </w:r>
      <w:r>
        <w:rPr>
          <w:rFonts w:ascii="Times New Roman"/>
          <w:b w:val="false"/>
          <w:i w:val="false"/>
          <w:color w:val="000000"/>
          <w:sz w:val="28"/>
        </w:rPr>
        <w:t>
      Қазақстан Республикасында бақылауға жатпайтын есiрткi құралдарының, психотроптық заттардың және прекурсорлардың шағын мөлшерiн қамтитын көп компоненттi дәрi-дәрмек препараттарының тiзiмi (3-қосымша).&lt;*&gt;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2000.11.01.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Мыналардың: 
</w:t>
      </w:r>
      <w:r>
        <w:br/>
      </w:r>
      <w:r>
        <w:rPr>
          <w:rFonts w:ascii="Times New Roman"/>
          <w:b w:val="false"/>
          <w:i w:val="false"/>
          <w:color w:val="000000"/>
          <w:sz w:val="28"/>
        </w:rPr>
        <w:t>
      "Бақылауға ұстауға жататын есiрткi құралдардың, күштi әсер ететiн және улы заттардың заңсыз айналысына қарсы күрес жөнiндегi қосымша шаралар туралы" Қазақстан Республикасы Үкiметiнiң 1996 жылғы 19 тамыздағы N 1027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1996ж., N 34, 323-құжат); 
</w:t>
      </w:r>
      <w:r>
        <w:br/>
      </w:r>
      <w:r>
        <w:rPr>
          <w:rFonts w:ascii="Times New Roman"/>
          <w:b w:val="false"/>
          <w:i w:val="false"/>
          <w:color w:val="000000"/>
          <w:sz w:val="28"/>
        </w:rPr>
        <w:t>
     "Қазақстан Республикасында тауарлардың (жұмыстардың, қызмет  көрсетулердiң) экспорты мен импортын лицензиялау туралы" Қазақстан Республикасы Үкiметiнiң 1997 жылғы 30 маусымдағы N 1037  
</w:t>
      </w:r>
      <w:r>
        <w:rPr>
          <w:rFonts w:ascii="Times New Roman"/>
          <w:b w:val="false"/>
          <w:i w:val="false"/>
          <w:color w:val="000000"/>
          <w:sz w:val="28"/>
        </w:rPr>
        <w:t xml:space="preserve"> P971037_ </w:t>
      </w:r>
      <w:r>
        <w:rPr>
          <w:rFonts w:ascii="Times New Roman"/>
          <w:b w:val="false"/>
          <w:i w:val="false"/>
          <w:color w:val="000000"/>
          <w:sz w:val="28"/>
        </w:rPr>
        <w:t>
  қаулысының 5-тармағының екiншi және үшiншi абзацтары (Қазақстан Республикасының ПҮАЖ-ы, 1997 ж., N 29, 266-құжат) күшi жойылған деп танылсын.
</w:t>
      </w:r>
      <w:r>
        <w:br/>
      </w:r>
      <w:r>
        <w:rPr>
          <w:rFonts w:ascii="Times New Roman"/>
          <w:b w:val="false"/>
          <w:i w:val="false"/>
          <w:color w:val="000000"/>
          <w:sz w:val="28"/>
        </w:rPr>
        <w:t>
     3. Осы қаулы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9 наурыздағы     
</w:t>
      </w:r>
      <w:r>
        <w:br/>
      </w:r>
      <w:r>
        <w:rPr>
          <w:rFonts w:ascii="Times New Roman"/>
          <w:b w:val="false"/>
          <w:i w:val="false"/>
          <w:color w:val="000000"/>
          <w:sz w:val="28"/>
        </w:rPr>
        <w:t>
N 186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өзгерді және толықтырылды - ҚР Үкіметінің 2000.11.01.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бақылауға жататын есiрткi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құралдарының, психотропты заттардың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прекурсорлардың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Тiзiм Қазақстан Республикасы 1997 жылы қосылған 1961 жылғы Есiрткi құралдары туралы Бiрыңғай Конвенциялар Тiзiмiнiң, 1971 жылғы Психотроптық заттар туралы конвенцияның және 1988 жылғы Есiрткi құралдары мен психотроптық заттардың заңсыз айналымына қарсы күрес туралы конвенцияның негiзiнде жасалды. 
</w:t>
      </w:r>
      <w:r>
        <w:br/>
      </w:r>
      <w:r>
        <w:rPr>
          <w:rFonts w:ascii="Times New Roman"/>
          <w:b w:val="false"/>
          <w:i w:val="false"/>
          <w:color w:val="000000"/>
          <w:sz w:val="28"/>
        </w:rPr>
        <w:t>
      Қазақстан Республикасында бақылауға жататын есiрткi құралдарының, психотроптық заттардың және прекурсорлардың тiзiмi төрт кестеден тұрады. 
</w:t>
      </w:r>
      <w:r>
        <w:br/>
      </w:r>
      <w:r>
        <w:rPr>
          <w:rFonts w:ascii="Times New Roman"/>
          <w:b w:val="false"/>
          <w:i w:val="false"/>
          <w:color w:val="000000"/>
          <w:sz w:val="28"/>
        </w:rPr>
        <w:t>
      1-кестеде медициналық мақсатта пайдалануға тыйым салынған есiрткi құралдары мен психотроптық заттар қамтылған. (1961 жылғы Конвенцияның IV тiзiмi мен I тiзiмiнiң бiр бөлiгi және 1971 жылғы Конвенцияның I тiзiмi). 
</w:t>
      </w:r>
      <w:r>
        <w:br/>
      </w:r>
      <w:r>
        <w:rPr>
          <w:rFonts w:ascii="Times New Roman"/>
          <w:b w:val="false"/>
          <w:i w:val="false"/>
          <w:color w:val="000000"/>
          <w:sz w:val="28"/>
        </w:rPr>
        <w:t>
      II кестеде медициналық мақсатта пайдаланылатын және қатаң бақылаудағы есiрткi құралдары мен психотроптық заттар қамтылған (1961 жылғы Конвенцияның I тiзiмiндегi дәрi-дәрмек құралдары, II тiзiмi және 1971 жылы Конвенцияның II тiзiмi). 
</w:t>
      </w:r>
      <w:r>
        <w:br/>
      </w:r>
      <w:r>
        <w:rPr>
          <w:rFonts w:ascii="Times New Roman"/>
          <w:b w:val="false"/>
          <w:i w:val="false"/>
          <w:color w:val="000000"/>
          <w:sz w:val="28"/>
        </w:rPr>
        <w:t>
      III кестеде медициналық мақсатта пайдаланылатын және бақылаудағы есiрткi құралдары мен психотроптық заттар қамтылған (1961 жылғы Конвенцияның III тiзiмi мен 1971 жылы Конвенцияның III және IV тiзiмдерi). 
</w:t>
      </w:r>
      <w:r>
        <w:br/>
      </w:r>
      <w:r>
        <w:rPr>
          <w:rFonts w:ascii="Times New Roman"/>
          <w:b w:val="false"/>
          <w:i w:val="false"/>
          <w:color w:val="000000"/>
          <w:sz w:val="28"/>
        </w:rPr>
        <w:t>
     IV кестеде бақылаудағы прекурсорлар (есiрткi құралдар мен психотроптық заттарды заңсыз дайындау кезiнде жиi пайдаланылатын химиялық заттар мен өсiмдiктер) қамтылған (1988 жылғы Конвенцияның I және II кестелерi). 
</w:t>
      </w:r>
      <w:r>
        <w:br/>
      </w:r>
      <w:r>
        <w:rPr>
          <w:rFonts w:ascii="Times New Roman"/>
          <w:b w:val="false"/>
          <w:i w:val="false"/>
          <w:color w:val="000000"/>
          <w:sz w:val="28"/>
        </w:rPr>
        <w:t>
     Заңсыз сақталуды немесе айналымда аңғарылған есiрткi құралдарын, психотропты шағын, iрi және аса iрi мөлшерге жатқызудың тәртiбi Жиынтық кестеде (қоса берiлiп отыр)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 КЕСТЕ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МАҚСАТТА ПАЙДАЛАНУҒА ТЫЙЫМ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САЛЫНҒАН ЕСIРТКI ҚҰРАЛДАРЫ МЕН ПСИХОТРОПТЫҚ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ЗАТТАРДЫҢ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ЕСIРТКI ҚҰРАЛДАРЫ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АЛЛИЛПРОДИН
</w:t>
      </w:r>
    </w:p>
    <w:p>
      <w:pPr>
        <w:spacing w:after="0"/>
        <w:ind w:left="0"/>
        <w:jc w:val="both"/>
      </w:pPr>
      <w:r>
        <w:rPr>
          <w:rFonts w:ascii="Times New Roman"/>
          <w:b w:val="false"/>
          <w:i w:val="false"/>
          <w:color w:val="000000"/>
          <w:sz w:val="28"/>
        </w:rPr>
        <w:t>
 2. АЛЬФАМЕПРОДИН
</w:t>
      </w:r>
    </w:p>
    <w:p>
      <w:pPr>
        <w:spacing w:after="0"/>
        <w:ind w:left="0"/>
        <w:jc w:val="both"/>
      </w:pPr>
      <w:r>
        <w:rPr>
          <w:rFonts w:ascii="Times New Roman"/>
          <w:b w:val="false"/>
          <w:i w:val="false"/>
          <w:color w:val="000000"/>
          <w:sz w:val="28"/>
        </w:rPr>
        <w:t>
 3. АЛЬФАМЕТАДОЛ
</w:t>
      </w:r>
    </w:p>
    <w:p>
      <w:pPr>
        <w:spacing w:after="0"/>
        <w:ind w:left="0"/>
        <w:jc w:val="both"/>
      </w:pPr>
      <w:r>
        <w:rPr>
          <w:rFonts w:ascii="Times New Roman"/>
          <w:b w:val="false"/>
          <w:i w:val="false"/>
          <w:color w:val="000000"/>
          <w:sz w:val="28"/>
        </w:rPr>
        <w:t>
 4. АЛЬФА-МЕТИЛФЕНТАНИЛ
</w:t>
      </w:r>
    </w:p>
    <w:p>
      <w:pPr>
        <w:spacing w:after="0"/>
        <w:ind w:left="0"/>
        <w:jc w:val="both"/>
      </w:pPr>
      <w:r>
        <w:rPr>
          <w:rFonts w:ascii="Times New Roman"/>
          <w:b w:val="false"/>
          <w:i w:val="false"/>
          <w:color w:val="000000"/>
          <w:sz w:val="28"/>
        </w:rPr>
        <w:t>
 5. АЛЬФА-МЕТИЛТИОФЕНТАНИЛ
</w:t>
      </w:r>
    </w:p>
    <w:p>
      <w:pPr>
        <w:spacing w:after="0"/>
        <w:ind w:left="0"/>
        <w:jc w:val="both"/>
      </w:pPr>
      <w:r>
        <w:rPr>
          <w:rFonts w:ascii="Times New Roman"/>
          <w:b w:val="false"/>
          <w:i w:val="false"/>
          <w:color w:val="000000"/>
          <w:sz w:val="28"/>
        </w:rPr>
        <w:t>
 6. АЛЬФАПРОДИН
</w:t>
      </w:r>
    </w:p>
    <w:p>
      <w:pPr>
        <w:spacing w:after="0"/>
        <w:ind w:left="0"/>
        <w:jc w:val="both"/>
      </w:pPr>
      <w:r>
        <w:rPr>
          <w:rFonts w:ascii="Times New Roman"/>
          <w:b w:val="false"/>
          <w:i w:val="false"/>
          <w:color w:val="000000"/>
          <w:sz w:val="28"/>
        </w:rPr>
        <w:t>
 7. АНИЛЭРИДИН
</w:t>
      </w:r>
    </w:p>
    <w:p>
      <w:pPr>
        <w:spacing w:after="0"/>
        <w:ind w:left="0"/>
        <w:jc w:val="both"/>
      </w:pPr>
      <w:r>
        <w:rPr>
          <w:rFonts w:ascii="Times New Roman"/>
          <w:b w:val="false"/>
          <w:i w:val="false"/>
          <w:color w:val="000000"/>
          <w:sz w:val="28"/>
        </w:rPr>
        <w:t>
 8. АЦЕТИЛ-АЛЬФА-МЕТИЛФЕНТАНИЛ
</w:t>
      </w:r>
    </w:p>
    <w:p>
      <w:pPr>
        <w:spacing w:after="0"/>
        <w:ind w:left="0"/>
        <w:jc w:val="both"/>
      </w:pPr>
      <w:r>
        <w:rPr>
          <w:rFonts w:ascii="Times New Roman"/>
          <w:b w:val="false"/>
          <w:i w:val="false"/>
          <w:color w:val="000000"/>
          <w:sz w:val="28"/>
        </w:rPr>
        <w:t>
 8-1. АЦЕТИЛДЕНДIРIЛГЕН АПИЫН
</w:t>
      </w:r>
    </w:p>
    <w:p>
      <w:pPr>
        <w:spacing w:after="0"/>
        <w:ind w:left="0"/>
        <w:jc w:val="both"/>
      </w:pPr>
      <w:r>
        <w:rPr>
          <w:rFonts w:ascii="Times New Roman"/>
          <w:b w:val="false"/>
          <w:i w:val="false"/>
          <w:color w:val="000000"/>
          <w:sz w:val="28"/>
        </w:rPr>
        <w:t>
 Апиынды ацетилдендiру жолымен алынатын, құрамында есiрткiлік белсендi алкалоидтар, оның iшiнде морфин, кодеин, тебаин бар өнiм және оларды ацетилдендiру өнiмдерi: әртүрлi қатынастардағы ацетилкодеин, моноацетилморфин, диацетилморфин &lt;*&gt;    
</w:t>
      </w:r>
      <w:r>
        <w:br/>
      </w:r>
      <w:r>
        <w:rPr>
          <w:rFonts w:ascii="Times New Roman"/>
          <w:b w:val="false"/>
          <w:i w:val="false"/>
          <w:color w:val="000000"/>
          <w:sz w:val="28"/>
        </w:rPr>
        <w:t>
 9. АЦЕТОРФИН
</w:t>
      </w:r>
    </w:p>
    <w:p>
      <w:pPr>
        <w:spacing w:after="0"/>
        <w:ind w:left="0"/>
        <w:jc w:val="both"/>
      </w:pPr>
      <w:r>
        <w:rPr>
          <w:rFonts w:ascii="Times New Roman"/>
          <w:b w:val="false"/>
          <w:i w:val="false"/>
          <w:color w:val="000000"/>
          <w:sz w:val="28"/>
        </w:rPr>
        <w:t>
10. БЕНЗЕТИДИН
</w:t>
      </w:r>
    </w:p>
    <w:p>
      <w:pPr>
        <w:spacing w:after="0"/>
        <w:ind w:left="0"/>
        <w:jc w:val="both"/>
      </w:pPr>
      <w:r>
        <w:rPr>
          <w:rFonts w:ascii="Times New Roman"/>
          <w:b w:val="false"/>
          <w:i w:val="false"/>
          <w:color w:val="000000"/>
          <w:sz w:val="28"/>
        </w:rPr>
        <w:t>
11. БЕЗИТРАМИД
</w:t>
      </w:r>
    </w:p>
    <w:p>
      <w:pPr>
        <w:spacing w:after="0"/>
        <w:ind w:left="0"/>
        <w:jc w:val="both"/>
      </w:pPr>
      <w:r>
        <w:rPr>
          <w:rFonts w:ascii="Times New Roman"/>
          <w:b w:val="false"/>
          <w:i w:val="false"/>
          <w:color w:val="000000"/>
          <w:sz w:val="28"/>
        </w:rPr>
        <w:t>
12. БЕТА-ГИДРОКСИ-3-МЕТИЛФЕНТАНИЛ
</w:t>
      </w:r>
    </w:p>
    <w:p>
      <w:pPr>
        <w:spacing w:after="0"/>
        <w:ind w:left="0"/>
        <w:jc w:val="both"/>
      </w:pPr>
      <w:r>
        <w:rPr>
          <w:rFonts w:ascii="Times New Roman"/>
          <w:b w:val="false"/>
          <w:i w:val="false"/>
          <w:color w:val="000000"/>
          <w:sz w:val="28"/>
        </w:rPr>
        <w:t>
13. БЕТА-ГИДРОКСИ ФЕНТАНИЛ
</w:t>
      </w:r>
    </w:p>
    <w:p>
      <w:pPr>
        <w:spacing w:after="0"/>
        <w:ind w:left="0"/>
        <w:jc w:val="both"/>
      </w:pPr>
      <w:r>
        <w:rPr>
          <w:rFonts w:ascii="Times New Roman"/>
          <w:b w:val="false"/>
          <w:i w:val="false"/>
          <w:color w:val="000000"/>
          <w:sz w:val="28"/>
        </w:rPr>
        <w:t>
14. БЕТАМЕПРОДИН
</w:t>
      </w:r>
    </w:p>
    <w:p>
      <w:pPr>
        <w:spacing w:after="0"/>
        <w:ind w:left="0"/>
        <w:jc w:val="both"/>
      </w:pPr>
      <w:r>
        <w:rPr>
          <w:rFonts w:ascii="Times New Roman"/>
          <w:b w:val="false"/>
          <w:i w:val="false"/>
          <w:color w:val="000000"/>
          <w:sz w:val="28"/>
        </w:rPr>
        <w:t>
15. БЕТАМЕТАДОЛ
</w:t>
      </w:r>
    </w:p>
    <w:p>
      <w:pPr>
        <w:spacing w:after="0"/>
        <w:ind w:left="0"/>
        <w:jc w:val="both"/>
      </w:pPr>
      <w:r>
        <w:rPr>
          <w:rFonts w:ascii="Times New Roman"/>
          <w:b w:val="false"/>
          <w:i w:val="false"/>
          <w:color w:val="000000"/>
          <w:sz w:val="28"/>
        </w:rPr>
        <w:t>
16. БЕТАПРОДИН
</w:t>
      </w:r>
    </w:p>
    <w:p>
      <w:pPr>
        <w:spacing w:after="0"/>
        <w:ind w:left="0"/>
        <w:jc w:val="both"/>
      </w:pPr>
      <w:r>
        <w:rPr>
          <w:rFonts w:ascii="Times New Roman"/>
          <w:b w:val="false"/>
          <w:i w:val="false"/>
          <w:color w:val="000000"/>
          <w:sz w:val="28"/>
        </w:rPr>
        <w:t>
17. БЕТАЦЕТИЛМЕТАДОЛ
</w:t>
      </w:r>
    </w:p>
    <w:p>
      <w:pPr>
        <w:spacing w:after="0"/>
        <w:ind w:left="0"/>
        <w:jc w:val="both"/>
      </w:pPr>
      <w:r>
        <w:rPr>
          <w:rFonts w:ascii="Times New Roman"/>
          <w:b w:val="false"/>
          <w:i w:val="false"/>
          <w:color w:val="000000"/>
          <w:sz w:val="28"/>
        </w:rPr>
        <w:t>
18. ГАШИШ, АНАША
</w:t>
      </w:r>
    </w:p>
    <w:p>
      <w:pPr>
        <w:spacing w:after="0"/>
        <w:ind w:left="0"/>
        <w:jc w:val="both"/>
      </w:pPr>
      <w:r>
        <w:rPr>
          <w:rFonts w:ascii="Times New Roman"/>
          <w:b w:val="false"/>
          <w:i w:val="false"/>
          <w:color w:val="000000"/>
          <w:sz w:val="28"/>
        </w:rPr>
        <w:t>
     Каннабис өсiмдiгi тозаңының арнайы дайындалған қоспасы немесе қоспаға ұнтақ па, таблетка ма, түйiршiкте, нығыздалған плитка ма, паста ма және басқадай ма қандай нысан берiлгенiне қарамастан әртүрлi толықтырушылары бар каннабис өсiмдiгiнiң басым өңдеу (ұнтақтау, жаншу және т.б.) жолымен дайындалған қоспа. 
</w:t>
      </w:r>
      <w:r>
        <w:br/>
      </w:r>
      <w:r>
        <w:rPr>
          <w:rFonts w:ascii="Times New Roman"/>
          <w:b w:val="false"/>
          <w:i w:val="false"/>
          <w:color w:val="000000"/>
          <w:sz w:val="28"/>
        </w:rPr>
        <w:t>
19. ГЕРОИН
</w:t>
      </w:r>
    </w:p>
    <w:p>
      <w:pPr>
        <w:spacing w:after="0"/>
        <w:ind w:left="0"/>
        <w:jc w:val="both"/>
      </w:pPr>
      <w:r>
        <w:rPr>
          <w:rFonts w:ascii="Times New Roman"/>
          <w:b w:val="false"/>
          <w:i w:val="false"/>
          <w:color w:val="000000"/>
          <w:sz w:val="28"/>
        </w:rPr>
        <w:t>
20. ГИДРОКОДОНА ФОСФАТ
</w:t>
      </w:r>
    </w:p>
    <w:p>
      <w:pPr>
        <w:spacing w:after="0"/>
        <w:ind w:left="0"/>
        <w:jc w:val="both"/>
      </w:pPr>
      <w:r>
        <w:rPr>
          <w:rFonts w:ascii="Times New Roman"/>
          <w:b w:val="false"/>
          <w:i w:val="false"/>
          <w:color w:val="000000"/>
          <w:sz w:val="28"/>
        </w:rPr>
        <w:t>
21. ГИДРОКСИПЕТИДИН
</w:t>
      </w:r>
    </w:p>
    <w:p>
      <w:pPr>
        <w:spacing w:after="0"/>
        <w:ind w:left="0"/>
        <w:jc w:val="both"/>
      </w:pPr>
      <w:r>
        <w:rPr>
          <w:rFonts w:ascii="Times New Roman"/>
          <w:b w:val="false"/>
          <w:i w:val="false"/>
          <w:color w:val="000000"/>
          <w:sz w:val="28"/>
        </w:rPr>
        <w:t>
22. ДЕЗОМОРФИН
</w:t>
      </w:r>
    </w:p>
    <w:p>
      <w:pPr>
        <w:spacing w:after="0"/>
        <w:ind w:left="0"/>
        <w:jc w:val="both"/>
      </w:pPr>
      <w:r>
        <w:rPr>
          <w:rFonts w:ascii="Times New Roman"/>
          <w:b w:val="false"/>
          <w:i w:val="false"/>
          <w:color w:val="000000"/>
          <w:sz w:val="28"/>
        </w:rPr>
        <w:t>
23. ДИАМПРОМИД
</w:t>
      </w:r>
    </w:p>
    <w:p>
      <w:pPr>
        <w:spacing w:after="0"/>
        <w:ind w:left="0"/>
        <w:jc w:val="both"/>
      </w:pPr>
      <w:r>
        <w:rPr>
          <w:rFonts w:ascii="Times New Roman"/>
          <w:b w:val="false"/>
          <w:i w:val="false"/>
          <w:color w:val="000000"/>
          <w:sz w:val="28"/>
        </w:rPr>
        <w:t>
24. ДИФЕНОКСИН
</w:t>
      </w:r>
    </w:p>
    <w:p>
      <w:pPr>
        <w:spacing w:after="0"/>
        <w:ind w:left="0"/>
        <w:jc w:val="both"/>
      </w:pPr>
      <w:r>
        <w:rPr>
          <w:rFonts w:ascii="Times New Roman"/>
          <w:b w:val="false"/>
          <w:i w:val="false"/>
          <w:color w:val="000000"/>
          <w:sz w:val="28"/>
        </w:rPr>
        <w:t>
25. ДИЭТИЛТИАМБУТЕН
</w:t>
      </w:r>
    </w:p>
    <w:p>
      <w:pPr>
        <w:spacing w:after="0"/>
        <w:ind w:left="0"/>
        <w:jc w:val="both"/>
      </w:pPr>
      <w:r>
        <w:rPr>
          <w:rFonts w:ascii="Times New Roman"/>
          <w:b w:val="false"/>
          <w:i w:val="false"/>
          <w:color w:val="000000"/>
          <w:sz w:val="28"/>
        </w:rPr>
        <w:t>
26. ДИМЕНОКСАДОЛ
</w:t>
      </w:r>
    </w:p>
    <w:p>
      <w:pPr>
        <w:spacing w:after="0"/>
        <w:ind w:left="0"/>
        <w:jc w:val="both"/>
      </w:pPr>
      <w:r>
        <w:rPr>
          <w:rFonts w:ascii="Times New Roman"/>
          <w:b w:val="false"/>
          <w:i w:val="false"/>
          <w:color w:val="000000"/>
          <w:sz w:val="28"/>
        </w:rPr>
        <w:t>
27. ДИМЕФЕПТАНОЛ
</w:t>
      </w:r>
    </w:p>
    <w:p>
      <w:pPr>
        <w:spacing w:after="0"/>
        <w:ind w:left="0"/>
        <w:jc w:val="both"/>
      </w:pPr>
      <w:r>
        <w:rPr>
          <w:rFonts w:ascii="Times New Roman"/>
          <w:b w:val="false"/>
          <w:i w:val="false"/>
          <w:color w:val="000000"/>
          <w:sz w:val="28"/>
        </w:rPr>
        <w:t>
28. ДИМЕТИЛТИАМБУТЕН
</w:t>
      </w:r>
    </w:p>
    <w:p>
      <w:pPr>
        <w:spacing w:after="0"/>
        <w:ind w:left="0"/>
        <w:jc w:val="both"/>
      </w:pPr>
      <w:r>
        <w:rPr>
          <w:rFonts w:ascii="Times New Roman"/>
          <w:b w:val="false"/>
          <w:i w:val="false"/>
          <w:color w:val="000000"/>
          <w:sz w:val="28"/>
        </w:rPr>
        <w:t>
29. ДИОКСАФЕТИЛ БУТИРАТ
</w:t>
      </w:r>
    </w:p>
    <w:p>
      <w:pPr>
        <w:spacing w:after="0"/>
        <w:ind w:left="0"/>
        <w:jc w:val="both"/>
      </w:pPr>
      <w:r>
        <w:rPr>
          <w:rFonts w:ascii="Times New Roman"/>
          <w:b w:val="false"/>
          <w:i w:val="false"/>
          <w:color w:val="000000"/>
          <w:sz w:val="28"/>
        </w:rPr>
        <w:t>
30. ДИПИПАНОН
</w:t>
      </w:r>
    </w:p>
    <w:p>
      <w:pPr>
        <w:spacing w:after="0"/>
        <w:ind w:left="0"/>
        <w:jc w:val="both"/>
      </w:pPr>
      <w:r>
        <w:rPr>
          <w:rFonts w:ascii="Times New Roman"/>
          <w:b w:val="false"/>
          <w:i w:val="false"/>
          <w:color w:val="000000"/>
          <w:sz w:val="28"/>
        </w:rPr>
        <w:t>
31. ДРОТЕБАНОЛ
</w:t>
      </w:r>
    </w:p>
    <w:p>
      <w:pPr>
        <w:spacing w:after="0"/>
        <w:ind w:left="0"/>
        <w:jc w:val="both"/>
      </w:pPr>
      <w:r>
        <w:rPr>
          <w:rFonts w:ascii="Times New Roman"/>
          <w:b w:val="false"/>
          <w:i w:val="false"/>
          <w:color w:val="000000"/>
          <w:sz w:val="28"/>
        </w:rPr>
        <w:t>
32. ИЗОМЕТАДОН
</w:t>
      </w:r>
    </w:p>
    <w:p>
      <w:pPr>
        <w:spacing w:after="0"/>
        <w:ind w:left="0"/>
        <w:jc w:val="both"/>
      </w:pPr>
      <w:r>
        <w:rPr>
          <w:rFonts w:ascii="Times New Roman"/>
          <w:b w:val="false"/>
          <w:i w:val="false"/>
          <w:color w:val="000000"/>
          <w:sz w:val="28"/>
        </w:rPr>
        <w:t>
33. КАННАБИС (марихуана)
</w:t>
      </w:r>
    </w:p>
    <w:p>
      <w:pPr>
        <w:spacing w:after="0"/>
        <w:ind w:left="0"/>
        <w:jc w:val="both"/>
      </w:pPr>
      <w:r>
        <w:rPr>
          <w:rFonts w:ascii="Times New Roman"/>
          <w:b w:val="false"/>
          <w:i w:val="false"/>
          <w:color w:val="000000"/>
          <w:sz w:val="28"/>
        </w:rPr>
        <w:t>
     Тетрагидроканнабинолы бар каннабис (сора) өсiмдiгiнiң кептiрiлген де кептiрiлмеген де, уақталған да, уақталмаған да (егер оларды өсiмдiктiң басқа бөлiктерi болмаса ұрығы мен тамырын қоспағанда) барлық бөлiгi.
</w:t>
      </w:r>
      <w:r>
        <w:br/>
      </w:r>
      <w:r>
        <w:rPr>
          <w:rFonts w:ascii="Times New Roman"/>
          <w:b w:val="false"/>
          <w:i w:val="false"/>
          <w:color w:val="000000"/>
          <w:sz w:val="28"/>
        </w:rPr>
        <w:t>
34. КЕТОБЕМИДОН
</w:t>
      </w:r>
    </w:p>
    <w:p>
      <w:pPr>
        <w:spacing w:after="0"/>
        <w:ind w:left="0"/>
        <w:jc w:val="both"/>
      </w:pPr>
      <w:r>
        <w:rPr>
          <w:rFonts w:ascii="Times New Roman"/>
          <w:b w:val="false"/>
          <w:i w:val="false"/>
          <w:color w:val="000000"/>
          <w:sz w:val="28"/>
        </w:rPr>
        <w:t>
35. КЛОНИТАЗЕН
</w:t>
      </w:r>
    </w:p>
    <w:p>
      <w:pPr>
        <w:spacing w:after="0"/>
        <w:ind w:left="0"/>
        <w:jc w:val="both"/>
      </w:pPr>
      <w:r>
        <w:rPr>
          <w:rFonts w:ascii="Times New Roman"/>
          <w:b w:val="false"/>
          <w:i w:val="false"/>
          <w:color w:val="000000"/>
          <w:sz w:val="28"/>
        </w:rPr>
        <w:t>
36. КОДОКСИМ
</w:t>
      </w:r>
    </w:p>
    <w:p>
      <w:pPr>
        <w:spacing w:after="0"/>
        <w:ind w:left="0"/>
        <w:jc w:val="both"/>
      </w:pPr>
      <w:r>
        <w:rPr>
          <w:rFonts w:ascii="Times New Roman"/>
          <w:b w:val="false"/>
          <w:i w:val="false"/>
          <w:color w:val="000000"/>
          <w:sz w:val="28"/>
        </w:rPr>
        <w:t>
37. КОКАИН
</w:t>
      </w:r>
    </w:p>
    <w:p>
      <w:pPr>
        <w:spacing w:after="0"/>
        <w:ind w:left="0"/>
        <w:jc w:val="both"/>
      </w:pPr>
      <w:r>
        <w:rPr>
          <w:rFonts w:ascii="Times New Roman"/>
          <w:b w:val="false"/>
          <w:i w:val="false"/>
          <w:color w:val="000000"/>
          <w:sz w:val="28"/>
        </w:rPr>
        <w:t>
     бензоилэкгониннiң метид эфирi, кокаин гидрохлоридінен басқа&lt;*&gt;
</w:t>
      </w:r>
    </w:p>
    <w:p>
      <w:pPr>
        <w:spacing w:after="0"/>
        <w:ind w:left="0"/>
        <w:jc w:val="both"/>
      </w:pPr>
      <w:r>
        <w:rPr>
          <w:rFonts w:ascii="Times New Roman"/>
          <w:b w:val="false"/>
          <w:i w:val="false"/>
          <w:color w:val="000000"/>
          <w:sz w:val="28"/>
        </w:rPr>
        <w:t>
38. КОК ЖАПЫРАҒЫ
</w:t>
      </w:r>
    </w:p>
    <w:p>
      <w:pPr>
        <w:spacing w:after="0"/>
        <w:ind w:left="0"/>
        <w:jc w:val="both"/>
      </w:pPr>
      <w:r>
        <w:rPr>
          <w:rFonts w:ascii="Times New Roman"/>
          <w:b w:val="false"/>
          <w:i w:val="false"/>
          <w:color w:val="000000"/>
          <w:sz w:val="28"/>
        </w:rPr>
        <w:t>
     "Кок жапырағы" барлық эгонин, кокаин және кез келген басқа да экгонин алколоидтары алынған жапырақтарды қоспағанда кокаин бұтағын бiлдiредi.
</w:t>
      </w:r>
      <w:r>
        <w:br/>
      </w:r>
      <w:r>
        <w:rPr>
          <w:rFonts w:ascii="Times New Roman"/>
          <w:b w:val="false"/>
          <w:i w:val="false"/>
          <w:color w:val="000000"/>
          <w:sz w:val="28"/>
        </w:rPr>
        <w:t>
39. КӨКНӘР САБАҒЫ (POPPY STRAW)
</w:t>
      </w:r>
    </w:p>
    <w:p>
      <w:pPr>
        <w:spacing w:after="0"/>
        <w:ind w:left="0"/>
        <w:jc w:val="both"/>
      </w:pPr>
      <w:r>
        <w:rPr>
          <w:rFonts w:ascii="Times New Roman"/>
          <w:b w:val="false"/>
          <w:i w:val="false"/>
          <w:color w:val="000000"/>
          <w:sz w:val="28"/>
        </w:rPr>
        <w:t>
     Тұқымдары мен тамырларын қоспағанда, құрамында есiрткiлiк белсендi алкалоидтар (морфин, кодеин, тебаин) бар кез келген тәсілмен жиналған Ұйықтататын көкнәр түрiндегi өсiмдiктердiң кез келген түрi мен сортындағы өсімдiктiң барлық бөлiгi&lt;*&gt;
</w:t>
      </w:r>
    </w:p>
    <w:p>
      <w:pPr>
        <w:spacing w:after="0"/>
        <w:ind w:left="0"/>
        <w:jc w:val="both"/>
      </w:pPr>
      <w:r>
        <w:rPr>
          <w:rFonts w:ascii="Times New Roman"/>
          <w:b w:val="false"/>
          <w:i w:val="false"/>
          <w:color w:val="000000"/>
          <w:sz w:val="28"/>
        </w:rPr>
        <w:t>
40. МЕТАДОННЫҢ АРАЛЫҚ ӨНIМI
</w:t>
      </w:r>
    </w:p>
    <w:p>
      <w:pPr>
        <w:spacing w:after="0"/>
        <w:ind w:left="0"/>
        <w:jc w:val="both"/>
      </w:pPr>
      <w:r>
        <w:rPr>
          <w:rFonts w:ascii="Times New Roman"/>
          <w:b w:val="false"/>
          <w:i w:val="false"/>
          <w:color w:val="000000"/>
          <w:sz w:val="28"/>
        </w:rPr>
        <w:t>
41. 3-МЕТИЛФЕНТАНИЛ
</w:t>
      </w:r>
    </w:p>
    <w:p>
      <w:pPr>
        <w:spacing w:after="0"/>
        <w:ind w:left="0"/>
        <w:jc w:val="both"/>
      </w:pPr>
      <w:r>
        <w:rPr>
          <w:rFonts w:ascii="Times New Roman"/>
          <w:b w:val="false"/>
          <w:i w:val="false"/>
          <w:color w:val="000000"/>
          <w:sz w:val="28"/>
        </w:rPr>
        <w:t>
42. 3-МЕТИЛТИОФЕНТАНИЛ
</w:t>
      </w:r>
    </w:p>
    <w:p>
      <w:pPr>
        <w:spacing w:after="0"/>
        <w:ind w:left="0"/>
        <w:jc w:val="both"/>
      </w:pPr>
      <w:r>
        <w:rPr>
          <w:rFonts w:ascii="Times New Roman"/>
          <w:b w:val="false"/>
          <w:i w:val="false"/>
          <w:color w:val="000000"/>
          <w:sz w:val="28"/>
        </w:rPr>
        <w:t>
42-1. 0-3-МОНОАЦЕТИЛМОРФИН
</w:t>
      </w:r>
    </w:p>
    <w:p>
      <w:pPr>
        <w:spacing w:after="0"/>
        <w:ind w:left="0"/>
        <w:jc w:val="both"/>
      </w:pPr>
      <w:r>
        <w:rPr>
          <w:rFonts w:ascii="Times New Roman"/>
          <w:b w:val="false"/>
          <w:i w:val="false"/>
          <w:color w:val="000000"/>
          <w:sz w:val="28"/>
        </w:rPr>
        <w:t>
     (3-МоnоасеtуIмоrрhinе, 3-0-Асеtуlмоrрhiпе) - ацетилдендiрiлген апиынды құрайтын негізгiнiң бiрi ретiнде жиi кездесетiн морфиндi толық ацетилдендірмеу өнiмi.&lt;*&gt;
</w:t>
      </w:r>
    </w:p>
    <w:p>
      <w:pPr>
        <w:spacing w:after="0"/>
        <w:ind w:left="0"/>
        <w:jc w:val="both"/>
      </w:pPr>
      <w:r>
        <w:rPr>
          <w:rFonts w:ascii="Times New Roman"/>
          <w:b w:val="false"/>
          <w:i w:val="false"/>
          <w:color w:val="000000"/>
          <w:sz w:val="28"/>
        </w:rPr>
        <w:t>
42-2. 0-6-МОНОАЦЕТИЛМОРФИН
</w:t>
      </w:r>
    </w:p>
    <w:p>
      <w:pPr>
        <w:spacing w:after="0"/>
        <w:ind w:left="0"/>
        <w:jc w:val="both"/>
      </w:pPr>
      <w:r>
        <w:rPr>
          <w:rFonts w:ascii="Times New Roman"/>
          <w:b w:val="false"/>
          <w:i w:val="false"/>
          <w:color w:val="000000"/>
          <w:sz w:val="28"/>
        </w:rPr>
        <w:t>
     (6-МоnоасеtуIмоrрhinе, 6-0-Асеtуlмоrрhiпе) - ацетилдендiрiлген апиынды құрайтын негізгінiң бiрi ретiнде жиi кездесетiн морфиндi толық ацетилдендiрмеу өнiмi.&lt;*&gt;      
</w:t>
      </w:r>
    </w:p>
    <w:p>
      <w:pPr>
        <w:spacing w:after="0"/>
        <w:ind w:left="0"/>
        <w:jc w:val="both"/>
      </w:pPr>
      <w:r>
        <w:rPr>
          <w:rFonts w:ascii="Times New Roman"/>
          <w:b w:val="false"/>
          <w:i w:val="false"/>
          <w:color w:val="000000"/>
          <w:sz w:val="28"/>
        </w:rPr>
        <w:t>
43. МОРАМИДА, АРАЛЫҚ ӨНIМ
</w:t>
      </w:r>
    </w:p>
    <w:p>
      <w:pPr>
        <w:spacing w:after="0"/>
        <w:ind w:left="0"/>
        <w:jc w:val="both"/>
      </w:pPr>
      <w:r>
        <w:rPr>
          <w:rFonts w:ascii="Times New Roman"/>
          <w:b w:val="false"/>
          <w:i w:val="false"/>
          <w:color w:val="000000"/>
          <w:sz w:val="28"/>
        </w:rPr>
        <w:t>
44. МОРФИН МЕТОБРОМИД
</w:t>
      </w:r>
    </w:p>
    <w:p>
      <w:pPr>
        <w:spacing w:after="0"/>
        <w:ind w:left="0"/>
        <w:jc w:val="both"/>
      </w:pPr>
      <w:r>
        <w:rPr>
          <w:rFonts w:ascii="Times New Roman"/>
          <w:b w:val="false"/>
          <w:i w:val="false"/>
          <w:color w:val="000000"/>
          <w:sz w:val="28"/>
        </w:rPr>
        <w:t>
     Морфиннiң басқа да метилаттары
</w:t>
      </w:r>
    </w:p>
    <w:p>
      <w:pPr>
        <w:spacing w:after="0"/>
        <w:ind w:left="0"/>
        <w:jc w:val="both"/>
      </w:pPr>
      <w:r>
        <w:rPr>
          <w:rFonts w:ascii="Times New Roman"/>
          <w:b w:val="false"/>
          <w:i w:val="false"/>
          <w:color w:val="000000"/>
          <w:sz w:val="28"/>
        </w:rPr>
        <w:t>
45. МОРФИН -N-ОКСИД
</w:t>
      </w:r>
    </w:p>
    <w:p>
      <w:pPr>
        <w:spacing w:after="0"/>
        <w:ind w:left="0"/>
        <w:jc w:val="both"/>
      </w:pPr>
      <w:r>
        <w:rPr>
          <w:rFonts w:ascii="Times New Roman"/>
          <w:b w:val="false"/>
          <w:i w:val="false"/>
          <w:color w:val="000000"/>
          <w:sz w:val="28"/>
        </w:rPr>
        <w:t>
46. МППП
</w:t>
      </w:r>
    </w:p>
    <w:p>
      <w:pPr>
        <w:spacing w:after="0"/>
        <w:ind w:left="0"/>
        <w:jc w:val="both"/>
      </w:pPr>
      <w:r>
        <w:rPr>
          <w:rFonts w:ascii="Times New Roman"/>
          <w:b w:val="false"/>
          <w:i w:val="false"/>
          <w:color w:val="000000"/>
          <w:sz w:val="28"/>
        </w:rPr>
        <w:t>
47. НОРАЦИМЕТАДОЛ
</w:t>
      </w:r>
    </w:p>
    <w:p>
      <w:pPr>
        <w:spacing w:after="0"/>
        <w:ind w:left="0"/>
        <w:jc w:val="both"/>
      </w:pPr>
      <w:r>
        <w:rPr>
          <w:rFonts w:ascii="Times New Roman"/>
          <w:b w:val="false"/>
          <w:i w:val="false"/>
          <w:color w:val="000000"/>
          <w:sz w:val="28"/>
        </w:rPr>
        <w:t>
48. НОРКОДЕИН
</w:t>
      </w:r>
    </w:p>
    <w:p>
      <w:pPr>
        <w:spacing w:after="0"/>
        <w:ind w:left="0"/>
        <w:jc w:val="both"/>
      </w:pPr>
      <w:r>
        <w:rPr>
          <w:rFonts w:ascii="Times New Roman"/>
          <w:b w:val="false"/>
          <w:i w:val="false"/>
          <w:color w:val="000000"/>
          <w:sz w:val="28"/>
        </w:rPr>
        <w:t>
49. НОРМЕТАДОН
</w:t>
      </w:r>
    </w:p>
    <w:p>
      <w:pPr>
        <w:spacing w:after="0"/>
        <w:ind w:left="0"/>
        <w:jc w:val="both"/>
      </w:pPr>
      <w:r>
        <w:rPr>
          <w:rFonts w:ascii="Times New Roman"/>
          <w:b w:val="false"/>
          <w:i w:val="false"/>
          <w:color w:val="000000"/>
          <w:sz w:val="28"/>
        </w:rPr>
        <w:t>
50. НОРМОРФИН
</w:t>
      </w:r>
    </w:p>
    <w:p>
      <w:pPr>
        <w:spacing w:after="0"/>
        <w:ind w:left="0"/>
        <w:jc w:val="both"/>
      </w:pPr>
      <w:r>
        <w:rPr>
          <w:rFonts w:ascii="Times New Roman"/>
          <w:b w:val="false"/>
          <w:i w:val="false"/>
          <w:color w:val="000000"/>
          <w:sz w:val="28"/>
        </w:rPr>
        <w:t>
Диметилморфин
</w:t>
      </w:r>
    </w:p>
    <w:p>
      <w:pPr>
        <w:spacing w:after="0"/>
        <w:ind w:left="0"/>
        <w:jc w:val="both"/>
      </w:pPr>
      <w:r>
        <w:rPr>
          <w:rFonts w:ascii="Times New Roman"/>
          <w:b w:val="false"/>
          <w:i w:val="false"/>
          <w:color w:val="000000"/>
          <w:sz w:val="28"/>
        </w:rPr>
        <w:t>
51. НОРПИПАНОН
</w:t>
      </w:r>
    </w:p>
    <w:p>
      <w:pPr>
        <w:spacing w:after="0"/>
        <w:ind w:left="0"/>
        <w:jc w:val="both"/>
      </w:pPr>
      <w:r>
        <w:rPr>
          <w:rFonts w:ascii="Times New Roman"/>
          <w:b w:val="false"/>
          <w:i w:val="false"/>
          <w:color w:val="000000"/>
          <w:sz w:val="28"/>
        </w:rPr>
        <w:t>
52. АПИЫН (ҰЙЫҚТАТЫН) КӨКНӘР
</w:t>
      </w:r>
    </w:p>
    <w:p>
      <w:pPr>
        <w:spacing w:after="0"/>
        <w:ind w:left="0"/>
        <w:jc w:val="both"/>
      </w:pPr>
      <w:r>
        <w:rPr>
          <w:rFonts w:ascii="Times New Roman"/>
          <w:b w:val="false"/>
          <w:i w:val="false"/>
          <w:color w:val="000000"/>
          <w:sz w:val="28"/>
        </w:rPr>
        <w:t>
     Papaver somniferum L түрiнiң өсiмдiгi
</w:t>
      </w:r>
    </w:p>
    <w:p>
      <w:pPr>
        <w:spacing w:after="0"/>
        <w:ind w:left="0"/>
        <w:jc w:val="both"/>
      </w:pPr>
      <w:r>
        <w:rPr>
          <w:rFonts w:ascii="Times New Roman"/>
          <w:b w:val="false"/>
          <w:i w:val="false"/>
          <w:color w:val="000000"/>
          <w:sz w:val="28"/>
        </w:rPr>
        <w:t>
53. ПАРА-ФЛУОРОФЕНТАНИЛ
</w:t>
      </w:r>
    </w:p>
    <w:p>
      <w:pPr>
        <w:spacing w:after="0"/>
        <w:ind w:left="0"/>
        <w:jc w:val="both"/>
      </w:pPr>
      <w:r>
        <w:rPr>
          <w:rFonts w:ascii="Times New Roman"/>
          <w:b w:val="false"/>
          <w:i w:val="false"/>
          <w:color w:val="000000"/>
          <w:sz w:val="28"/>
        </w:rPr>
        <w:t>
54. ПЕПАП
</w:t>
      </w:r>
    </w:p>
    <w:p>
      <w:pPr>
        <w:spacing w:after="0"/>
        <w:ind w:left="0"/>
        <w:jc w:val="both"/>
      </w:pPr>
      <w:r>
        <w:rPr>
          <w:rFonts w:ascii="Times New Roman"/>
          <w:b w:val="false"/>
          <w:i w:val="false"/>
          <w:color w:val="000000"/>
          <w:sz w:val="28"/>
        </w:rPr>
        <w:t>
55. ПЕТИДИН
</w:t>
      </w:r>
    </w:p>
    <w:p>
      <w:pPr>
        <w:spacing w:after="0"/>
        <w:ind w:left="0"/>
        <w:jc w:val="both"/>
      </w:pPr>
      <w:r>
        <w:rPr>
          <w:rFonts w:ascii="Times New Roman"/>
          <w:b w:val="false"/>
          <w:i w:val="false"/>
          <w:color w:val="000000"/>
          <w:sz w:val="28"/>
        </w:rPr>
        <w:t>
56. ПЕТИДИННIҢ А,В,С АРАЛЫҚ ӨНIМI
</w:t>
      </w:r>
    </w:p>
    <w:p>
      <w:pPr>
        <w:spacing w:after="0"/>
        <w:ind w:left="0"/>
        <w:jc w:val="both"/>
      </w:pPr>
      <w:r>
        <w:rPr>
          <w:rFonts w:ascii="Times New Roman"/>
          <w:b w:val="false"/>
          <w:i w:val="false"/>
          <w:color w:val="000000"/>
          <w:sz w:val="28"/>
        </w:rPr>
        <w:t>
57. ПИМИНОДИН
</w:t>
      </w:r>
    </w:p>
    <w:p>
      <w:pPr>
        <w:spacing w:after="0"/>
        <w:ind w:left="0"/>
        <w:jc w:val="both"/>
      </w:pPr>
      <w:r>
        <w:rPr>
          <w:rFonts w:ascii="Times New Roman"/>
          <w:b w:val="false"/>
          <w:i w:val="false"/>
          <w:color w:val="000000"/>
          <w:sz w:val="28"/>
        </w:rPr>
        <w:t>
58. ПРОГЕПТАЗИН
</w:t>
      </w:r>
    </w:p>
    <w:p>
      <w:pPr>
        <w:spacing w:after="0"/>
        <w:ind w:left="0"/>
        <w:jc w:val="both"/>
      </w:pPr>
      <w:r>
        <w:rPr>
          <w:rFonts w:ascii="Times New Roman"/>
          <w:b w:val="false"/>
          <w:i w:val="false"/>
          <w:color w:val="000000"/>
          <w:sz w:val="28"/>
        </w:rPr>
        <w:t>
59. ПРОПЕРИДИН
</w:t>
      </w:r>
    </w:p>
    <w:p>
      <w:pPr>
        <w:spacing w:after="0"/>
        <w:ind w:left="0"/>
        <w:jc w:val="both"/>
      </w:pPr>
      <w:r>
        <w:rPr>
          <w:rFonts w:ascii="Times New Roman"/>
          <w:b w:val="false"/>
          <w:i w:val="false"/>
          <w:color w:val="000000"/>
          <w:sz w:val="28"/>
        </w:rPr>
        <w:t>
60. КАННАБИС ӨСIМДIГI (КОНОПЛЯ)
</w:t>
      </w:r>
    </w:p>
    <w:p>
      <w:pPr>
        <w:spacing w:after="0"/>
        <w:ind w:left="0"/>
        <w:jc w:val="both"/>
      </w:pPr>
      <w:r>
        <w:rPr>
          <w:rFonts w:ascii="Times New Roman"/>
          <w:b w:val="false"/>
          <w:i w:val="false"/>
          <w:color w:val="000000"/>
          <w:sz w:val="28"/>
        </w:rPr>
        <w:t>
     CANNABIS тектес кез келген өсiмдiк, тетрагидроканнабинолдан тұратын.&lt;*&gt;
</w:t>
      </w:r>
    </w:p>
    <w:p>
      <w:pPr>
        <w:spacing w:after="0"/>
        <w:ind w:left="0"/>
        <w:jc w:val="both"/>
      </w:pPr>
      <w:r>
        <w:rPr>
          <w:rFonts w:ascii="Times New Roman"/>
          <w:b w:val="false"/>
          <w:i w:val="false"/>
          <w:color w:val="000000"/>
          <w:sz w:val="28"/>
        </w:rPr>
        <w:t>
61. КАННАБИС СМОЛАСЫ
</w:t>
      </w:r>
    </w:p>
    <w:p>
      <w:pPr>
        <w:spacing w:after="0"/>
        <w:ind w:left="0"/>
        <w:jc w:val="both"/>
      </w:pPr>
      <w:r>
        <w:rPr>
          <w:rFonts w:ascii="Times New Roman"/>
          <w:b w:val="false"/>
          <w:i w:val="false"/>
          <w:color w:val="000000"/>
          <w:sz w:val="28"/>
        </w:rPr>
        <w:t>
     Каннабис смоласы - каннабис өсiмдiгiнен бөлiнiп алынған тазартылған немесе тазартылмаған смоланы бiлдiредi.
</w:t>
      </w:r>
    </w:p>
    <w:p>
      <w:pPr>
        <w:spacing w:after="0"/>
        <w:ind w:left="0"/>
        <w:jc w:val="both"/>
      </w:pPr>
      <w:r>
        <w:rPr>
          <w:rFonts w:ascii="Times New Roman"/>
          <w:b w:val="false"/>
          <w:i w:val="false"/>
          <w:color w:val="000000"/>
          <w:sz w:val="28"/>
        </w:rPr>
        <w:t>
62. ТИОФЕНТАНИЛ
</w:t>
      </w:r>
    </w:p>
    <w:p>
      <w:pPr>
        <w:spacing w:after="0"/>
        <w:ind w:left="0"/>
        <w:jc w:val="both"/>
      </w:pPr>
      <w:r>
        <w:rPr>
          <w:rFonts w:ascii="Times New Roman"/>
          <w:b w:val="false"/>
          <w:i w:val="false"/>
          <w:color w:val="000000"/>
          <w:sz w:val="28"/>
        </w:rPr>
        <w:t>
63. ФЕНАДОКСОН
</w:t>
      </w:r>
    </w:p>
    <w:p>
      <w:pPr>
        <w:spacing w:after="0"/>
        <w:ind w:left="0"/>
        <w:jc w:val="both"/>
      </w:pPr>
      <w:r>
        <w:rPr>
          <w:rFonts w:ascii="Times New Roman"/>
          <w:b w:val="false"/>
          <w:i w:val="false"/>
          <w:color w:val="000000"/>
          <w:sz w:val="28"/>
        </w:rPr>
        <w:t>
64. ФЕНАМПРОМИД
</w:t>
      </w:r>
    </w:p>
    <w:p>
      <w:pPr>
        <w:spacing w:after="0"/>
        <w:ind w:left="0"/>
        <w:jc w:val="both"/>
      </w:pPr>
      <w:r>
        <w:rPr>
          <w:rFonts w:ascii="Times New Roman"/>
          <w:b w:val="false"/>
          <w:i w:val="false"/>
          <w:color w:val="000000"/>
          <w:sz w:val="28"/>
        </w:rPr>
        <w:t>
65. ФЕНОМОРФАН
</w:t>
      </w:r>
    </w:p>
    <w:p>
      <w:pPr>
        <w:spacing w:after="0"/>
        <w:ind w:left="0"/>
        <w:jc w:val="both"/>
      </w:pPr>
      <w:r>
        <w:rPr>
          <w:rFonts w:ascii="Times New Roman"/>
          <w:b w:val="false"/>
          <w:i w:val="false"/>
          <w:color w:val="000000"/>
          <w:sz w:val="28"/>
        </w:rPr>
        <w:t>
66. ФЕНОПЕРИДИН
</w:t>
      </w:r>
    </w:p>
    <w:p>
      <w:pPr>
        <w:spacing w:after="0"/>
        <w:ind w:left="0"/>
        <w:jc w:val="both"/>
      </w:pPr>
      <w:r>
        <w:rPr>
          <w:rFonts w:ascii="Times New Roman"/>
          <w:b w:val="false"/>
          <w:i w:val="false"/>
          <w:color w:val="000000"/>
          <w:sz w:val="28"/>
        </w:rPr>
        <w:t>
67. ЭКТОНИН
</w:t>
      </w:r>
    </w:p>
    <w:p>
      <w:pPr>
        <w:spacing w:after="0"/>
        <w:ind w:left="0"/>
        <w:jc w:val="both"/>
      </w:pPr>
      <w:r>
        <w:rPr>
          <w:rFonts w:ascii="Times New Roman"/>
          <w:b w:val="false"/>
          <w:i w:val="false"/>
          <w:color w:val="000000"/>
          <w:sz w:val="28"/>
        </w:rPr>
        <w:t>
Экгонин мен оның күрделi эфирлерi және зкгонин мен кокаинге айналуы мүмкiн болатын оның туындылары
</w:t>
      </w:r>
    </w:p>
    <w:p>
      <w:pPr>
        <w:spacing w:after="0"/>
        <w:ind w:left="0"/>
        <w:jc w:val="both"/>
      </w:pPr>
      <w:r>
        <w:rPr>
          <w:rFonts w:ascii="Times New Roman"/>
          <w:b w:val="false"/>
          <w:i w:val="false"/>
          <w:color w:val="000000"/>
          <w:sz w:val="28"/>
        </w:rPr>
        <w:t>
68. КАННАБИС СЫҒЫНДЫСЫ (ГАШИШ МАЙЫ)
</w:t>
      </w:r>
    </w:p>
    <w:p>
      <w:pPr>
        <w:spacing w:after="0"/>
        <w:ind w:left="0"/>
        <w:jc w:val="both"/>
      </w:pPr>
      <w:r>
        <w:rPr>
          <w:rFonts w:ascii="Times New Roman"/>
          <w:b w:val="false"/>
          <w:i w:val="false"/>
          <w:color w:val="000000"/>
          <w:sz w:val="28"/>
        </w:rPr>
        <w:t>
     Коннабис, каннабистi сығу жолымен алынған органикалық ерiткiшпен немесе өсiмдiк майымен және т.б. араластырылған каннабистiң қоспасы
</w:t>
      </w:r>
    </w:p>
    <w:p>
      <w:pPr>
        <w:spacing w:after="0"/>
        <w:ind w:left="0"/>
        <w:jc w:val="both"/>
      </w:pPr>
      <w:r>
        <w:rPr>
          <w:rFonts w:ascii="Times New Roman"/>
          <w:b w:val="false"/>
          <w:i w:val="false"/>
          <w:color w:val="000000"/>
          <w:sz w:val="28"/>
        </w:rPr>
        <w:t>
69. ЭТИЛМЕТИЛТИАМБУТЕН
</w:t>
      </w:r>
    </w:p>
    <w:p>
      <w:pPr>
        <w:spacing w:after="0"/>
        <w:ind w:left="0"/>
        <w:jc w:val="both"/>
      </w:pPr>
      <w:r>
        <w:rPr>
          <w:rFonts w:ascii="Times New Roman"/>
          <w:b w:val="false"/>
          <w:i w:val="false"/>
          <w:color w:val="000000"/>
          <w:sz w:val="28"/>
        </w:rPr>
        <w:t>
70. ЭТОНИТАЗЕН
</w:t>
      </w:r>
    </w:p>
    <w:p>
      <w:pPr>
        <w:spacing w:after="0"/>
        <w:ind w:left="0"/>
        <w:jc w:val="both"/>
      </w:pPr>
      <w:r>
        <w:rPr>
          <w:rFonts w:ascii="Times New Roman"/>
          <w:b w:val="false"/>
          <w:i w:val="false"/>
          <w:color w:val="000000"/>
          <w:sz w:val="28"/>
        </w:rPr>
        <w:t>
71. ЭТОРФИН
</w:t>
      </w:r>
    </w:p>
    <w:p>
      <w:pPr>
        <w:spacing w:after="0"/>
        <w:ind w:left="0"/>
        <w:jc w:val="both"/>
      </w:pPr>
      <w:r>
        <w:rPr>
          <w:rFonts w:ascii="Times New Roman"/>
          <w:b w:val="false"/>
          <w:i w:val="false"/>
          <w:color w:val="000000"/>
          <w:sz w:val="28"/>
        </w:rPr>
        <w:t>
72.&lt;*&gt; 
</w:t>
      </w:r>
    </w:p>
    <w:p>
      <w:pPr>
        <w:spacing w:after="0"/>
        <w:ind w:left="0"/>
        <w:jc w:val="both"/>
      </w:pPr>
      <w:r>
        <w:rPr>
          <w:rFonts w:ascii="Times New Roman"/>
          <w:b w:val="false"/>
          <w:i w:val="false"/>
          <w:color w:val="000000"/>
          <w:sz w:val="28"/>
        </w:rPr>
        <w:t>
                       В. ПСИХОТРОП ЗАТТАР 
</w:t>
      </w:r>
    </w:p>
    <w:p>
      <w:pPr>
        <w:spacing w:after="0"/>
        <w:ind w:left="0"/>
        <w:jc w:val="both"/>
      </w:pPr>
      <w:r>
        <w:rPr>
          <w:rFonts w:ascii="Times New Roman"/>
          <w:b w:val="false"/>
          <w:i w:val="false"/>
          <w:color w:val="000000"/>
          <w:sz w:val="28"/>
        </w:rPr>
        <w:t>
 1. АМИНОРЕКС
</w:t>
      </w:r>
    </w:p>
    <w:p>
      <w:pPr>
        <w:spacing w:after="0"/>
        <w:ind w:left="0"/>
        <w:jc w:val="both"/>
      </w:pPr>
      <w:r>
        <w:rPr>
          <w:rFonts w:ascii="Times New Roman"/>
          <w:b w:val="false"/>
          <w:i w:val="false"/>
          <w:color w:val="000000"/>
          <w:sz w:val="28"/>
        </w:rPr>
        <w:t>
 2. БРОЛАМФЕТАМИН - ДОБ
</w:t>
      </w:r>
    </w:p>
    <w:p>
      <w:pPr>
        <w:spacing w:after="0"/>
        <w:ind w:left="0"/>
        <w:jc w:val="both"/>
      </w:pPr>
      <w:r>
        <w:rPr>
          <w:rFonts w:ascii="Times New Roman"/>
          <w:b w:val="false"/>
          <w:i w:val="false"/>
          <w:color w:val="000000"/>
          <w:sz w:val="28"/>
        </w:rPr>
        <w:t>
 3. ДМА
</w:t>
      </w:r>
    </w:p>
    <w:p>
      <w:pPr>
        <w:spacing w:after="0"/>
        <w:ind w:left="0"/>
        <w:jc w:val="both"/>
      </w:pPr>
      <w:r>
        <w:rPr>
          <w:rFonts w:ascii="Times New Roman"/>
          <w:b w:val="false"/>
          <w:i w:val="false"/>
          <w:color w:val="000000"/>
          <w:sz w:val="28"/>
        </w:rPr>
        <w:t>
 4. ДМГП
</w:t>
      </w:r>
    </w:p>
    <w:p>
      <w:pPr>
        <w:spacing w:after="0"/>
        <w:ind w:left="0"/>
        <w:jc w:val="both"/>
      </w:pPr>
      <w:r>
        <w:rPr>
          <w:rFonts w:ascii="Times New Roman"/>
          <w:b w:val="false"/>
          <w:i w:val="false"/>
          <w:color w:val="000000"/>
          <w:sz w:val="28"/>
        </w:rPr>
        <w:t>
 5. ДМТ
</w:t>
      </w:r>
    </w:p>
    <w:p>
      <w:pPr>
        <w:spacing w:after="0"/>
        <w:ind w:left="0"/>
        <w:jc w:val="both"/>
      </w:pPr>
      <w:r>
        <w:rPr>
          <w:rFonts w:ascii="Times New Roman"/>
          <w:b w:val="false"/>
          <w:i w:val="false"/>
          <w:color w:val="000000"/>
          <w:sz w:val="28"/>
        </w:rPr>
        <w:t>
 6. ДОЭТ
</w:t>
      </w:r>
    </w:p>
    <w:p>
      <w:pPr>
        <w:spacing w:after="0"/>
        <w:ind w:left="0"/>
        <w:jc w:val="both"/>
      </w:pPr>
      <w:r>
        <w:rPr>
          <w:rFonts w:ascii="Times New Roman"/>
          <w:b w:val="false"/>
          <w:i w:val="false"/>
          <w:color w:val="000000"/>
          <w:sz w:val="28"/>
        </w:rPr>
        <w:t>
 7. ДЭТ
</w:t>
      </w:r>
    </w:p>
    <w:p>
      <w:pPr>
        <w:spacing w:after="0"/>
        <w:ind w:left="0"/>
        <w:jc w:val="both"/>
      </w:pPr>
      <w:r>
        <w:rPr>
          <w:rFonts w:ascii="Times New Roman"/>
          <w:b w:val="false"/>
          <w:i w:val="false"/>
          <w:color w:val="000000"/>
          <w:sz w:val="28"/>
        </w:rPr>
        <w:t>
 8. КАТИНОН
</w:t>
      </w:r>
    </w:p>
    <w:p>
      <w:pPr>
        <w:spacing w:after="0"/>
        <w:ind w:left="0"/>
        <w:jc w:val="both"/>
      </w:pPr>
      <w:r>
        <w:rPr>
          <w:rFonts w:ascii="Times New Roman"/>
          <w:b w:val="false"/>
          <w:i w:val="false"/>
          <w:color w:val="000000"/>
          <w:sz w:val="28"/>
        </w:rPr>
        <w:t>
 9. (+)-ЛИЗЕРГИД, ЛСД, ЛСД 25
</w:t>
      </w:r>
    </w:p>
    <w:p>
      <w:pPr>
        <w:spacing w:after="0"/>
        <w:ind w:left="0"/>
        <w:jc w:val="both"/>
      </w:pPr>
      <w:r>
        <w:rPr>
          <w:rFonts w:ascii="Times New Roman"/>
          <w:b w:val="false"/>
          <w:i w:val="false"/>
          <w:color w:val="000000"/>
          <w:sz w:val="28"/>
        </w:rPr>
        <w:t>
10. МДМА
</w:t>
      </w:r>
    </w:p>
    <w:p>
      <w:pPr>
        <w:spacing w:after="0"/>
        <w:ind w:left="0"/>
        <w:jc w:val="both"/>
      </w:pPr>
      <w:r>
        <w:rPr>
          <w:rFonts w:ascii="Times New Roman"/>
          <w:b w:val="false"/>
          <w:i w:val="false"/>
          <w:color w:val="000000"/>
          <w:sz w:val="28"/>
        </w:rPr>
        <w:t>
11. МЕКЛОКВАЛОН
</w:t>
      </w:r>
    </w:p>
    <w:p>
      <w:pPr>
        <w:spacing w:after="0"/>
        <w:ind w:left="0"/>
        <w:jc w:val="both"/>
      </w:pPr>
      <w:r>
        <w:rPr>
          <w:rFonts w:ascii="Times New Roman"/>
          <w:b w:val="false"/>
          <w:i w:val="false"/>
          <w:color w:val="000000"/>
          <w:sz w:val="28"/>
        </w:rPr>
        <w:t>
12. ММДА
</w:t>
      </w:r>
    </w:p>
    <w:p>
      <w:pPr>
        <w:spacing w:after="0"/>
        <w:ind w:left="0"/>
        <w:jc w:val="both"/>
      </w:pPr>
      <w:r>
        <w:rPr>
          <w:rFonts w:ascii="Times New Roman"/>
          <w:b w:val="false"/>
          <w:i w:val="false"/>
          <w:color w:val="000000"/>
          <w:sz w:val="28"/>
        </w:rPr>
        <w:t>
13. N-ГИДРОКСИ МДА
</w:t>
      </w:r>
    </w:p>
    <w:p>
      <w:pPr>
        <w:spacing w:after="0"/>
        <w:ind w:left="0"/>
        <w:jc w:val="both"/>
      </w:pPr>
      <w:r>
        <w:rPr>
          <w:rFonts w:ascii="Times New Roman"/>
          <w:b w:val="false"/>
          <w:i w:val="false"/>
          <w:color w:val="000000"/>
          <w:sz w:val="28"/>
        </w:rPr>
        <w:t>
14. N-ЭТИЛ МДА
</w:t>
      </w:r>
    </w:p>
    <w:p>
      <w:pPr>
        <w:spacing w:after="0"/>
        <w:ind w:left="0"/>
        <w:jc w:val="both"/>
      </w:pPr>
      <w:r>
        <w:rPr>
          <w:rFonts w:ascii="Times New Roman"/>
          <w:b w:val="false"/>
          <w:i w:val="false"/>
          <w:color w:val="000000"/>
          <w:sz w:val="28"/>
        </w:rPr>
        <w:t>
15. МЕСКАЛИН
</w:t>
      </w:r>
    </w:p>
    <w:p>
      <w:pPr>
        <w:spacing w:after="0"/>
        <w:ind w:left="0"/>
        <w:jc w:val="both"/>
      </w:pPr>
      <w:r>
        <w:rPr>
          <w:rFonts w:ascii="Times New Roman"/>
          <w:b w:val="false"/>
          <w:i w:val="false"/>
          <w:color w:val="000000"/>
          <w:sz w:val="28"/>
        </w:rPr>
        <w:t>
16. МЕТАКВАЛОН
</w:t>
      </w:r>
    </w:p>
    <w:p>
      <w:pPr>
        <w:spacing w:after="0"/>
        <w:ind w:left="0"/>
        <w:jc w:val="both"/>
      </w:pPr>
      <w:r>
        <w:rPr>
          <w:rFonts w:ascii="Times New Roman"/>
          <w:b w:val="false"/>
          <w:i w:val="false"/>
          <w:color w:val="000000"/>
          <w:sz w:val="28"/>
        </w:rPr>
        <w:t>
17. МЕТАМФЕТАМИН (ПЕРВИТИН)
</w:t>
      </w:r>
    </w:p>
    <w:p>
      <w:pPr>
        <w:spacing w:after="0"/>
        <w:ind w:left="0"/>
        <w:jc w:val="both"/>
      </w:pPr>
      <w:r>
        <w:rPr>
          <w:rFonts w:ascii="Times New Roman"/>
          <w:b w:val="false"/>
          <w:i w:val="false"/>
          <w:color w:val="000000"/>
          <w:sz w:val="28"/>
        </w:rPr>
        <w:t>
18. МЕТАМФЕТАМИН РАЦЕМАТ
</w:t>
      </w:r>
    </w:p>
    <w:p>
      <w:pPr>
        <w:spacing w:after="0"/>
        <w:ind w:left="0"/>
        <w:jc w:val="both"/>
      </w:pPr>
      <w:r>
        <w:rPr>
          <w:rFonts w:ascii="Times New Roman"/>
          <w:b w:val="false"/>
          <w:i w:val="false"/>
          <w:color w:val="000000"/>
          <w:sz w:val="28"/>
        </w:rPr>
        <w:t>
19. 4-МЕТИЛАМИНОРЕКС
</w:t>
      </w:r>
    </w:p>
    <w:p>
      <w:pPr>
        <w:spacing w:after="0"/>
        <w:ind w:left="0"/>
        <w:jc w:val="both"/>
      </w:pPr>
      <w:r>
        <w:rPr>
          <w:rFonts w:ascii="Times New Roman"/>
          <w:b w:val="false"/>
          <w:i w:val="false"/>
          <w:color w:val="000000"/>
          <w:sz w:val="28"/>
        </w:rPr>
        <w:t>
20. МЕТКАТИНОН (ЭФЕДРОН)
</w:t>
      </w:r>
    </w:p>
    <w:p>
      <w:pPr>
        <w:spacing w:after="0"/>
        <w:ind w:left="0"/>
        <w:jc w:val="both"/>
      </w:pPr>
      <w:r>
        <w:rPr>
          <w:rFonts w:ascii="Times New Roman"/>
          <w:b w:val="false"/>
          <w:i w:val="false"/>
          <w:color w:val="000000"/>
          <w:sz w:val="28"/>
        </w:rPr>
        <w:t>
21. ПАРАГЕКСИЛ
</w:t>
      </w:r>
    </w:p>
    <w:p>
      <w:pPr>
        <w:spacing w:after="0"/>
        <w:ind w:left="0"/>
        <w:jc w:val="both"/>
      </w:pPr>
      <w:r>
        <w:rPr>
          <w:rFonts w:ascii="Times New Roman"/>
          <w:b w:val="false"/>
          <w:i w:val="false"/>
          <w:color w:val="000000"/>
          <w:sz w:val="28"/>
        </w:rPr>
        <w:t>
22. ПМА
</w:t>
      </w:r>
    </w:p>
    <w:p>
      <w:pPr>
        <w:spacing w:after="0"/>
        <w:ind w:left="0"/>
        <w:jc w:val="both"/>
      </w:pPr>
      <w:r>
        <w:rPr>
          <w:rFonts w:ascii="Times New Roman"/>
          <w:b w:val="false"/>
          <w:i w:val="false"/>
          <w:color w:val="000000"/>
          <w:sz w:val="28"/>
        </w:rPr>
        <w:t>
23. САҢЫРАУҚҰЛАҚТАРДЫҢ КЕЗ-КЕЛГЕН ТҮРIНIҢ ӨН БОЙЫ (КЕЗ КЕЛГЕН БӨЛIГI)
</w:t>
      </w:r>
    </w:p>
    <w:p>
      <w:pPr>
        <w:spacing w:after="0"/>
        <w:ind w:left="0"/>
        <w:jc w:val="both"/>
      </w:pPr>
      <w:r>
        <w:rPr>
          <w:rFonts w:ascii="Times New Roman"/>
          <w:b w:val="false"/>
          <w:i w:val="false"/>
          <w:color w:val="000000"/>
          <w:sz w:val="28"/>
        </w:rPr>
        <w:t>
     мысалы, психотропты заттары бар COPRINUS MICACES (кептiрiлген де, уақталған кептiрiлмеген де), сондай-ақ бұл саңырауқұлақтарды қайта өңдеу өнiмдерi, оның iшiнде психотропты заттары бар қолдан дайындалған препараттар (псилобицин, псилоцин және басқалары)
</w:t>
      </w:r>
    </w:p>
    <w:p>
      <w:pPr>
        <w:spacing w:after="0"/>
        <w:ind w:left="0"/>
        <w:jc w:val="both"/>
      </w:pPr>
      <w:r>
        <w:rPr>
          <w:rFonts w:ascii="Times New Roman"/>
          <w:b w:val="false"/>
          <w:i w:val="false"/>
          <w:color w:val="000000"/>
          <w:sz w:val="28"/>
        </w:rPr>
        <w:t>
24. ПСИЛОЦИБИН
</w:t>
      </w:r>
    </w:p>
    <w:p>
      <w:pPr>
        <w:spacing w:after="0"/>
        <w:ind w:left="0"/>
        <w:jc w:val="both"/>
      </w:pPr>
      <w:r>
        <w:rPr>
          <w:rFonts w:ascii="Times New Roman"/>
          <w:b w:val="false"/>
          <w:i w:val="false"/>
          <w:color w:val="000000"/>
          <w:sz w:val="28"/>
        </w:rPr>
        <w:t>
25. ПСИЛОЦИН, ПСИЛОТСИН
</w:t>
      </w:r>
    </w:p>
    <w:p>
      <w:pPr>
        <w:spacing w:after="0"/>
        <w:ind w:left="0"/>
        <w:jc w:val="both"/>
      </w:pPr>
      <w:r>
        <w:rPr>
          <w:rFonts w:ascii="Times New Roman"/>
          <w:b w:val="false"/>
          <w:i w:val="false"/>
          <w:color w:val="000000"/>
          <w:sz w:val="28"/>
        </w:rPr>
        <w:t>
26. РОЛИЦИКЛИДИН (ФЦП)
</w:t>
      </w:r>
    </w:p>
    <w:p>
      <w:pPr>
        <w:spacing w:after="0"/>
        <w:ind w:left="0"/>
        <w:jc w:val="both"/>
      </w:pPr>
      <w:r>
        <w:rPr>
          <w:rFonts w:ascii="Times New Roman"/>
          <w:b w:val="false"/>
          <w:i w:val="false"/>
          <w:color w:val="000000"/>
          <w:sz w:val="28"/>
        </w:rPr>
        <w:t>
27. СТП, ДОМ
</w:t>
      </w:r>
    </w:p>
    <w:p>
      <w:pPr>
        <w:spacing w:after="0"/>
        <w:ind w:left="0"/>
        <w:jc w:val="both"/>
      </w:pPr>
      <w:r>
        <w:rPr>
          <w:rFonts w:ascii="Times New Roman"/>
          <w:b w:val="false"/>
          <w:i w:val="false"/>
          <w:color w:val="000000"/>
          <w:sz w:val="28"/>
        </w:rPr>
        <w:t>
28. ТЕНАМФЕТАМИН, МДА
</w:t>
      </w:r>
    </w:p>
    <w:p>
      <w:pPr>
        <w:spacing w:after="0"/>
        <w:ind w:left="0"/>
        <w:jc w:val="both"/>
      </w:pPr>
      <w:r>
        <w:rPr>
          <w:rFonts w:ascii="Times New Roman"/>
          <w:b w:val="false"/>
          <w:i w:val="false"/>
          <w:color w:val="000000"/>
          <w:sz w:val="28"/>
        </w:rPr>
        <w:t>
29. ТЕНОЦИКЛИДИН, ТЦП
</w:t>
      </w:r>
    </w:p>
    <w:p>
      <w:pPr>
        <w:spacing w:after="0"/>
        <w:ind w:left="0"/>
        <w:jc w:val="both"/>
      </w:pPr>
      <w:r>
        <w:rPr>
          <w:rFonts w:ascii="Times New Roman"/>
          <w:b w:val="false"/>
          <w:i w:val="false"/>
          <w:color w:val="000000"/>
          <w:sz w:val="28"/>
        </w:rPr>
        <w:t>
30. ТЕТРАГИДРОКАННАБИНОЛ, оның барлық изомерлерi мен олардың
</w:t>
      </w:r>
    </w:p>
    <w:p>
      <w:pPr>
        <w:spacing w:after="0"/>
        <w:ind w:left="0"/>
        <w:jc w:val="both"/>
      </w:pPr>
      <w:r>
        <w:rPr>
          <w:rFonts w:ascii="Times New Roman"/>
          <w:b w:val="false"/>
          <w:i w:val="false"/>
          <w:color w:val="000000"/>
          <w:sz w:val="28"/>
        </w:rPr>
        <w:t>
стереохимиялық нұсқалары
</w:t>
      </w:r>
    </w:p>
    <w:p>
      <w:pPr>
        <w:spacing w:after="0"/>
        <w:ind w:left="0"/>
        <w:jc w:val="both"/>
      </w:pPr>
      <w:r>
        <w:rPr>
          <w:rFonts w:ascii="Times New Roman"/>
          <w:b w:val="false"/>
          <w:i w:val="false"/>
          <w:color w:val="000000"/>
          <w:sz w:val="28"/>
        </w:rPr>
        <w:t>
31. TMA (TMA)
</w:t>
      </w:r>
    </w:p>
    <w:p>
      <w:pPr>
        <w:spacing w:after="0"/>
        <w:ind w:left="0"/>
        <w:jc w:val="both"/>
      </w:pPr>
      <w:r>
        <w:rPr>
          <w:rFonts w:ascii="Times New Roman"/>
          <w:b w:val="false"/>
          <w:i w:val="false"/>
          <w:color w:val="000000"/>
          <w:sz w:val="28"/>
        </w:rPr>
        <w:t>
32. ФЕНЦИКЛИДИН, ПЦП
</w:t>
      </w:r>
    </w:p>
    <w:p>
      <w:pPr>
        <w:spacing w:after="0"/>
        <w:ind w:left="0"/>
        <w:jc w:val="both"/>
      </w:pPr>
      <w:r>
        <w:rPr>
          <w:rFonts w:ascii="Times New Roman"/>
          <w:b w:val="false"/>
          <w:i w:val="false"/>
          <w:color w:val="000000"/>
          <w:sz w:val="28"/>
        </w:rPr>
        <w:t>
33. ЭТИЦИКЛИДИН, ФЦГ
</w:t>
      </w:r>
    </w:p>
    <w:p>
      <w:pPr>
        <w:spacing w:after="0"/>
        <w:ind w:left="0"/>
        <w:jc w:val="both"/>
      </w:pPr>
      <w:r>
        <w:rPr>
          <w:rFonts w:ascii="Times New Roman"/>
          <w:b w:val="false"/>
          <w:i w:val="false"/>
          <w:color w:val="000000"/>
          <w:sz w:val="28"/>
        </w:rPr>
        <w:t>
34. ЭТРИПТАМИН
</w:t>
      </w:r>
    </w:p>
    <w:p>
      <w:pPr>
        <w:spacing w:after="0"/>
        <w:ind w:left="0"/>
        <w:jc w:val="both"/>
      </w:pPr>
      <w:r>
        <w:rPr>
          <w:rFonts w:ascii="Times New Roman"/>
          <w:b w:val="false"/>
          <w:i w:val="false"/>
          <w:color w:val="000000"/>
          <w:sz w:val="28"/>
        </w:rPr>
        <w:t>
35. БДБ
</w:t>
      </w:r>
    </w:p>
    <w:p>
      <w:pPr>
        <w:spacing w:after="0"/>
        <w:ind w:left="0"/>
        <w:jc w:val="both"/>
      </w:pPr>
      <w:r>
        <w:rPr>
          <w:rFonts w:ascii="Times New Roman"/>
          <w:b w:val="false"/>
          <w:i w:val="false"/>
          <w:color w:val="000000"/>
          <w:sz w:val="28"/>
        </w:rPr>
        <w:t>
36. МБДБ
</w:t>
      </w:r>
    </w:p>
    <w:p>
      <w:pPr>
        <w:spacing w:after="0"/>
        <w:ind w:left="0"/>
        <w:jc w:val="both"/>
      </w:pPr>
      <w:r>
        <w:rPr>
          <w:rFonts w:ascii="Times New Roman"/>
          <w:b w:val="false"/>
          <w:i w:val="false"/>
          <w:color w:val="000000"/>
          <w:sz w:val="28"/>
        </w:rPr>
        <w:t>
37.&lt;*&gt; 
</w:t>
      </w:r>
    </w:p>
    <w:p>
      <w:pPr>
        <w:spacing w:after="0"/>
        <w:ind w:left="0"/>
        <w:jc w:val="both"/>
      </w:pPr>
      <w:r>
        <w:rPr>
          <w:rFonts w:ascii="Times New Roman"/>
          <w:b w:val="false"/>
          <w:i w:val="false"/>
          <w:color w:val="000000"/>
          <w:sz w:val="28"/>
        </w:rPr>
        <w:t>
38.&lt;*&gt;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КЕСТЕ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МАҚСАТТА ПАЙДАЛАНЫЛАТЫН ЖӘНЕ ҚАТАҢ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БАҚЫЛАУДАҒЫ ЕСIРТКI ҚҰРАЛДАРЫ МЕН ПСИХОТРОПТЫҚ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ЗАТТАРДЫҢ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А. Есiрткi құралдары 
</w:t>
      </w:r>
    </w:p>
    <w:p>
      <w:pPr>
        <w:spacing w:after="0"/>
        <w:ind w:left="0"/>
        <w:jc w:val="both"/>
      </w:pPr>
      <w:r>
        <w:rPr>
          <w:rFonts w:ascii="Times New Roman"/>
          <w:b w:val="false"/>
          <w:i w:val="false"/>
          <w:color w:val="000000"/>
          <w:sz w:val="28"/>
        </w:rPr>
        <w:t>
 1. АЛЬФАЦЕТИЛМЕТАДОЛ
</w:t>
      </w:r>
    </w:p>
    <w:p>
      <w:pPr>
        <w:spacing w:after="0"/>
        <w:ind w:left="0"/>
        <w:jc w:val="both"/>
      </w:pPr>
      <w:r>
        <w:rPr>
          <w:rFonts w:ascii="Times New Roman"/>
          <w:b w:val="false"/>
          <w:i w:val="false"/>
          <w:color w:val="000000"/>
          <w:sz w:val="28"/>
        </w:rPr>
        <w:t>
 2. АЛЬФЕНТАНИЛ
</w:t>
      </w:r>
    </w:p>
    <w:p>
      <w:pPr>
        <w:spacing w:after="0"/>
        <w:ind w:left="0"/>
        <w:jc w:val="both"/>
      </w:pPr>
      <w:r>
        <w:rPr>
          <w:rFonts w:ascii="Times New Roman"/>
          <w:b w:val="false"/>
          <w:i w:val="false"/>
          <w:color w:val="000000"/>
          <w:sz w:val="28"/>
        </w:rPr>
        <w:t>
 3. АЦЕТИЛДИГИДРОКОДЕИН
</w:t>
      </w:r>
    </w:p>
    <w:p>
      <w:pPr>
        <w:spacing w:after="0"/>
        <w:ind w:left="0"/>
        <w:jc w:val="both"/>
      </w:pPr>
      <w:r>
        <w:rPr>
          <w:rFonts w:ascii="Times New Roman"/>
          <w:b w:val="false"/>
          <w:i w:val="false"/>
          <w:color w:val="000000"/>
          <w:sz w:val="28"/>
        </w:rPr>
        <w:t>
 4. АЦЕТИЛМЕТАДОЛ
</w:t>
      </w:r>
    </w:p>
    <w:p>
      <w:pPr>
        <w:spacing w:after="0"/>
        <w:ind w:left="0"/>
        <w:jc w:val="both"/>
      </w:pPr>
      <w:r>
        <w:rPr>
          <w:rFonts w:ascii="Times New Roman"/>
          <w:b w:val="false"/>
          <w:i w:val="false"/>
          <w:color w:val="000000"/>
          <w:sz w:val="28"/>
        </w:rPr>
        <w:t>
 5. БЕНЗИЛМОРФИН
</w:t>
      </w:r>
    </w:p>
    <w:p>
      <w:pPr>
        <w:spacing w:after="0"/>
        <w:ind w:left="0"/>
        <w:jc w:val="both"/>
      </w:pPr>
      <w:r>
        <w:rPr>
          <w:rFonts w:ascii="Times New Roman"/>
          <w:b w:val="false"/>
          <w:i w:val="false"/>
          <w:color w:val="000000"/>
          <w:sz w:val="28"/>
        </w:rPr>
        <w:t>
 6. ГИДРОКОДОН
</w:t>
      </w:r>
    </w:p>
    <w:p>
      <w:pPr>
        <w:spacing w:after="0"/>
        <w:ind w:left="0"/>
        <w:jc w:val="both"/>
      </w:pPr>
      <w:r>
        <w:rPr>
          <w:rFonts w:ascii="Times New Roman"/>
          <w:b w:val="false"/>
          <w:i w:val="false"/>
          <w:color w:val="000000"/>
          <w:sz w:val="28"/>
        </w:rPr>
        <w:t>
 7. ГИДРОМОРФИНОЛ
</w:t>
      </w:r>
    </w:p>
    <w:p>
      <w:pPr>
        <w:spacing w:after="0"/>
        <w:ind w:left="0"/>
        <w:jc w:val="both"/>
      </w:pPr>
      <w:r>
        <w:rPr>
          <w:rFonts w:ascii="Times New Roman"/>
          <w:b w:val="false"/>
          <w:i w:val="false"/>
          <w:color w:val="000000"/>
          <w:sz w:val="28"/>
        </w:rPr>
        <w:t>
 8. ГИДРОМОРФОН
</w:t>
      </w:r>
    </w:p>
    <w:p>
      <w:pPr>
        <w:spacing w:after="0"/>
        <w:ind w:left="0"/>
        <w:jc w:val="both"/>
      </w:pPr>
      <w:r>
        <w:rPr>
          <w:rFonts w:ascii="Times New Roman"/>
          <w:b w:val="false"/>
          <w:i w:val="false"/>
          <w:color w:val="000000"/>
          <w:sz w:val="28"/>
        </w:rPr>
        <w:t>
 9. ДЕКСТРОМОРАМИД
</w:t>
      </w:r>
    </w:p>
    <w:p>
      <w:pPr>
        <w:spacing w:after="0"/>
        <w:ind w:left="0"/>
        <w:jc w:val="both"/>
      </w:pPr>
      <w:r>
        <w:rPr>
          <w:rFonts w:ascii="Times New Roman"/>
          <w:b w:val="false"/>
          <w:i w:val="false"/>
          <w:color w:val="000000"/>
          <w:sz w:val="28"/>
        </w:rPr>
        <w:t>
10. ДЕКСТРОПРОПОКСИФЕН
</w:t>
      </w:r>
    </w:p>
    <w:p>
      <w:pPr>
        <w:spacing w:after="0"/>
        <w:ind w:left="0"/>
        <w:jc w:val="both"/>
      </w:pPr>
      <w:r>
        <w:rPr>
          <w:rFonts w:ascii="Times New Roman"/>
          <w:b w:val="false"/>
          <w:i w:val="false"/>
          <w:color w:val="000000"/>
          <w:sz w:val="28"/>
        </w:rPr>
        <w:t>
11. ДИГИДРОКОДЕИН
</w:t>
      </w:r>
    </w:p>
    <w:p>
      <w:pPr>
        <w:spacing w:after="0"/>
        <w:ind w:left="0"/>
        <w:jc w:val="both"/>
      </w:pPr>
      <w:r>
        <w:rPr>
          <w:rFonts w:ascii="Times New Roman"/>
          <w:b w:val="false"/>
          <w:i w:val="false"/>
          <w:color w:val="000000"/>
          <w:sz w:val="28"/>
        </w:rPr>
        <w:t>
12. ДИГИДРОМОРФИН
</w:t>
      </w:r>
    </w:p>
    <w:p>
      <w:pPr>
        <w:spacing w:after="0"/>
        <w:ind w:left="0"/>
        <w:jc w:val="both"/>
      </w:pPr>
      <w:r>
        <w:rPr>
          <w:rFonts w:ascii="Times New Roman"/>
          <w:b w:val="false"/>
          <w:i w:val="false"/>
          <w:color w:val="000000"/>
          <w:sz w:val="28"/>
        </w:rPr>
        <w:t>
13. ДИФЕНОКСИЛАТ
</w:t>
      </w:r>
    </w:p>
    <w:p>
      <w:pPr>
        <w:spacing w:after="0"/>
        <w:ind w:left="0"/>
        <w:jc w:val="both"/>
      </w:pPr>
      <w:r>
        <w:rPr>
          <w:rFonts w:ascii="Times New Roman"/>
          <w:b w:val="false"/>
          <w:i w:val="false"/>
          <w:color w:val="000000"/>
          <w:sz w:val="28"/>
        </w:rPr>
        <w:t>
14. КОДЕИН
</w:t>
      </w:r>
    </w:p>
    <w:p>
      <w:pPr>
        <w:spacing w:after="0"/>
        <w:ind w:left="0"/>
        <w:jc w:val="both"/>
      </w:pPr>
      <w:r>
        <w:rPr>
          <w:rFonts w:ascii="Times New Roman"/>
          <w:b w:val="false"/>
          <w:i w:val="false"/>
          <w:color w:val="000000"/>
          <w:sz w:val="28"/>
        </w:rPr>
        <w:t>
15. ФОСФАТ КОДЕЙIНI
</w:t>
      </w:r>
    </w:p>
    <w:p>
      <w:pPr>
        <w:spacing w:after="0"/>
        <w:ind w:left="0"/>
        <w:jc w:val="both"/>
      </w:pPr>
      <w:r>
        <w:rPr>
          <w:rFonts w:ascii="Times New Roman"/>
          <w:b w:val="false"/>
          <w:i w:val="false"/>
          <w:color w:val="000000"/>
          <w:sz w:val="28"/>
        </w:rPr>
        <w:t>
16. ГИДРОХЛОРИД КОКАЙНЫ
</w:t>
      </w:r>
    </w:p>
    <w:p>
      <w:pPr>
        <w:spacing w:after="0"/>
        <w:ind w:left="0"/>
        <w:jc w:val="both"/>
      </w:pPr>
      <w:r>
        <w:rPr>
          <w:rFonts w:ascii="Times New Roman"/>
          <w:b w:val="false"/>
          <w:i w:val="false"/>
          <w:color w:val="000000"/>
          <w:sz w:val="28"/>
        </w:rPr>
        <w:t>
17.&lt;*&gt; 
</w:t>
      </w:r>
    </w:p>
    <w:p>
      <w:pPr>
        <w:spacing w:after="0"/>
        <w:ind w:left="0"/>
        <w:jc w:val="both"/>
      </w:pPr>
      <w:r>
        <w:rPr>
          <w:rFonts w:ascii="Times New Roman"/>
          <w:b w:val="false"/>
          <w:i w:val="false"/>
          <w:color w:val="000000"/>
          <w:sz w:val="28"/>
        </w:rPr>
        <w:t>
18. ЛЕВОМЕТОРФАН
</w:t>
      </w:r>
    </w:p>
    <w:p>
      <w:pPr>
        <w:spacing w:after="0"/>
        <w:ind w:left="0"/>
        <w:jc w:val="both"/>
      </w:pPr>
      <w:r>
        <w:rPr>
          <w:rFonts w:ascii="Times New Roman"/>
          <w:b w:val="false"/>
          <w:i w:val="false"/>
          <w:color w:val="000000"/>
          <w:sz w:val="28"/>
        </w:rPr>
        <w:t>
19. ЛЕВОМОРАМИД
</w:t>
      </w:r>
    </w:p>
    <w:p>
      <w:pPr>
        <w:spacing w:after="0"/>
        <w:ind w:left="0"/>
        <w:jc w:val="both"/>
      </w:pPr>
      <w:r>
        <w:rPr>
          <w:rFonts w:ascii="Times New Roman"/>
          <w:b w:val="false"/>
          <w:i w:val="false"/>
          <w:color w:val="000000"/>
          <w:sz w:val="28"/>
        </w:rPr>
        <w:t>
20. ЛЕВОРФАНОЛ
</w:t>
      </w:r>
    </w:p>
    <w:p>
      <w:pPr>
        <w:spacing w:after="0"/>
        <w:ind w:left="0"/>
        <w:jc w:val="both"/>
      </w:pPr>
      <w:r>
        <w:rPr>
          <w:rFonts w:ascii="Times New Roman"/>
          <w:b w:val="false"/>
          <w:i w:val="false"/>
          <w:color w:val="000000"/>
          <w:sz w:val="28"/>
        </w:rPr>
        <w:t>
21. ЛЕВОФЕНАЦИЛМОРФАН
</w:t>
      </w:r>
    </w:p>
    <w:p>
      <w:pPr>
        <w:spacing w:after="0"/>
        <w:ind w:left="0"/>
        <w:jc w:val="both"/>
      </w:pPr>
      <w:r>
        <w:rPr>
          <w:rFonts w:ascii="Times New Roman"/>
          <w:b w:val="false"/>
          <w:i w:val="false"/>
          <w:color w:val="000000"/>
          <w:sz w:val="28"/>
        </w:rPr>
        <w:t>
22. МЕТАДОН
</w:t>
      </w:r>
    </w:p>
    <w:p>
      <w:pPr>
        <w:spacing w:after="0"/>
        <w:ind w:left="0"/>
        <w:jc w:val="both"/>
      </w:pPr>
      <w:r>
        <w:rPr>
          <w:rFonts w:ascii="Times New Roman"/>
          <w:b w:val="false"/>
          <w:i w:val="false"/>
          <w:color w:val="000000"/>
          <w:sz w:val="28"/>
        </w:rPr>
        <w:t>
23. МЕТАЗОЦИН
</w:t>
      </w:r>
    </w:p>
    <w:p>
      <w:pPr>
        <w:spacing w:after="0"/>
        <w:ind w:left="0"/>
        <w:jc w:val="both"/>
      </w:pPr>
      <w:r>
        <w:rPr>
          <w:rFonts w:ascii="Times New Roman"/>
          <w:b w:val="false"/>
          <w:i w:val="false"/>
          <w:color w:val="000000"/>
          <w:sz w:val="28"/>
        </w:rPr>
        <w:t>
24. МЕТИЛДЕЗОРФИН
</w:t>
      </w:r>
    </w:p>
    <w:p>
      <w:pPr>
        <w:spacing w:after="0"/>
        <w:ind w:left="0"/>
        <w:jc w:val="both"/>
      </w:pPr>
      <w:r>
        <w:rPr>
          <w:rFonts w:ascii="Times New Roman"/>
          <w:b w:val="false"/>
          <w:i w:val="false"/>
          <w:color w:val="000000"/>
          <w:sz w:val="28"/>
        </w:rPr>
        <w:t>
25. МЕТИЛДИГИДРОМОРФИН
</w:t>
      </w:r>
    </w:p>
    <w:p>
      <w:pPr>
        <w:spacing w:after="0"/>
        <w:ind w:left="0"/>
        <w:jc w:val="both"/>
      </w:pPr>
      <w:r>
        <w:rPr>
          <w:rFonts w:ascii="Times New Roman"/>
          <w:b w:val="false"/>
          <w:i w:val="false"/>
          <w:color w:val="000000"/>
          <w:sz w:val="28"/>
        </w:rPr>
        <w:t>
26. МЕТОПОН
</w:t>
      </w:r>
    </w:p>
    <w:p>
      <w:pPr>
        <w:spacing w:after="0"/>
        <w:ind w:left="0"/>
        <w:jc w:val="both"/>
      </w:pPr>
      <w:r>
        <w:rPr>
          <w:rFonts w:ascii="Times New Roman"/>
          <w:b w:val="false"/>
          <w:i w:val="false"/>
          <w:color w:val="000000"/>
          <w:sz w:val="28"/>
        </w:rPr>
        <w:t>
27. МИРОФИН
</w:t>
      </w:r>
    </w:p>
    <w:p>
      <w:pPr>
        <w:spacing w:after="0"/>
        <w:ind w:left="0"/>
        <w:jc w:val="both"/>
      </w:pPr>
      <w:r>
        <w:rPr>
          <w:rFonts w:ascii="Times New Roman"/>
          <w:b w:val="false"/>
          <w:i w:val="false"/>
          <w:color w:val="000000"/>
          <w:sz w:val="28"/>
        </w:rPr>
        <w:t>
28. МОРФЕРИДИН
</w:t>
      </w:r>
    </w:p>
    <w:p>
      <w:pPr>
        <w:spacing w:after="0"/>
        <w:ind w:left="0"/>
        <w:jc w:val="both"/>
      </w:pPr>
      <w:r>
        <w:rPr>
          <w:rFonts w:ascii="Times New Roman"/>
          <w:b w:val="false"/>
          <w:i w:val="false"/>
          <w:color w:val="000000"/>
          <w:sz w:val="28"/>
        </w:rPr>
        <w:t>
29. МОРФИН
</w:t>
      </w:r>
    </w:p>
    <w:p>
      <w:pPr>
        <w:spacing w:after="0"/>
        <w:ind w:left="0"/>
        <w:jc w:val="both"/>
      </w:pPr>
      <w:r>
        <w:rPr>
          <w:rFonts w:ascii="Times New Roman"/>
          <w:b w:val="false"/>
          <w:i w:val="false"/>
          <w:color w:val="000000"/>
          <w:sz w:val="28"/>
        </w:rPr>
        <w:t>
30. МОРФИЛОНГ
</w:t>
      </w:r>
    </w:p>
    <w:p>
      <w:pPr>
        <w:spacing w:after="0"/>
        <w:ind w:left="0"/>
        <w:jc w:val="both"/>
      </w:pPr>
      <w:r>
        <w:rPr>
          <w:rFonts w:ascii="Times New Roman"/>
          <w:b w:val="false"/>
          <w:i w:val="false"/>
          <w:color w:val="000000"/>
          <w:sz w:val="28"/>
        </w:rPr>
        <w:t>
31. МОРФИНА ГИДРОХЛОРИД
</w:t>
      </w:r>
    </w:p>
    <w:p>
      <w:pPr>
        <w:spacing w:after="0"/>
        <w:ind w:left="0"/>
        <w:jc w:val="both"/>
      </w:pPr>
      <w:r>
        <w:rPr>
          <w:rFonts w:ascii="Times New Roman"/>
          <w:b w:val="false"/>
          <w:i w:val="false"/>
          <w:color w:val="000000"/>
          <w:sz w:val="28"/>
        </w:rPr>
        <w:t>
32. НИКОДИКОДИН
</w:t>
      </w:r>
    </w:p>
    <w:p>
      <w:pPr>
        <w:spacing w:after="0"/>
        <w:ind w:left="0"/>
        <w:jc w:val="both"/>
      </w:pPr>
      <w:r>
        <w:rPr>
          <w:rFonts w:ascii="Times New Roman"/>
          <w:b w:val="false"/>
          <w:i w:val="false"/>
          <w:color w:val="000000"/>
          <w:sz w:val="28"/>
        </w:rPr>
        <w:t>
33. НИКОКОДИН
</w:t>
      </w:r>
    </w:p>
    <w:p>
      <w:pPr>
        <w:spacing w:after="0"/>
        <w:ind w:left="0"/>
        <w:jc w:val="both"/>
      </w:pPr>
      <w:r>
        <w:rPr>
          <w:rFonts w:ascii="Times New Roman"/>
          <w:b w:val="false"/>
          <w:i w:val="false"/>
          <w:color w:val="000000"/>
          <w:sz w:val="28"/>
        </w:rPr>
        <w:t>
34. НИКОМОРФИН
</w:t>
      </w:r>
    </w:p>
    <w:p>
      <w:pPr>
        <w:spacing w:after="0"/>
        <w:ind w:left="0"/>
        <w:jc w:val="both"/>
      </w:pPr>
      <w:r>
        <w:rPr>
          <w:rFonts w:ascii="Times New Roman"/>
          <w:b w:val="false"/>
          <w:i w:val="false"/>
          <w:color w:val="000000"/>
          <w:sz w:val="28"/>
        </w:rPr>
        <w:t>
35. НОРЛЕВОРФАНОЛ
</w:t>
      </w:r>
    </w:p>
    <w:p>
      <w:pPr>
        <w:spacing w:after="0"/>
        <w:ind w:left="0"/>
        <w:jc w:val="both"/>
      </w:pPr>
      <w:r>
        <w:rPr>
          <w:rFonts w:ascii="Times New Roman"/>
          <w:b w:val="false"/>
          <w:i w:val="false"/>
          <w:color w:val="000000"/>
          <w:sz w:val="28"/>
        </w:rPr>
        <w:t>
36. ОКСИКОДОН
</w:t>
      </w:r>
    </w:p>
    <w:p>
      <w:pPr>
        <w:spacing w:after="0"/>
        <w:ind w:left="0"/>
        <w:jc w:val="both"/>
      </w:pPr>
      <w:r>
        <w:rPr>
          <w:rFonts w:ascii="Times New Roman"/>
          <w:b w:val="false"/>
          <w:i w:val="false"/>
          <w:color w:val="000000"/>
          <w:sz w:val="28"/>
        </w:rPr>
        <w:t>
37. ОКСИМОРФОН
</w:t>
      </w:r>
    </w:p>
    <w:p>
      <w:pPr>
        <w:spacing w:after="0"/>
        <w:ind w:left="0"/>
        <w:jc w:val="both"/>
      </w:pPr>
      <w:r>
        <w:rPr>
          <w:rFonts w:ascii="Times New Roman"/>
          <w:b w:val="false"/>
          <w:i w:val="false"/>
          <w:color w:val="000000"/>
          <w:sz w:val="28"/>
        </w:rPr>
        <w:t>
38. ОМНОПОН
</w:t>
      </w:r>
    </w:p>
    <w:p>
      <w:pPr>
        <w:spacing w:after="0"/>
        <w:ind w:left="0"/>
        <w:jc w:val="both"/>
      </w:pPr>
      <w:r>
        <w:rPr>
          <w:rFonts w:ascii="Times New Roman"/>
          <w:b w:val="false"/>
          <w:i w:val="false"/>
          <w:color w:val="000000"/>
          <w:sz w:val="28"/>
        </w:rPr>
        <w:t>
39. АПИЫН
</w:t>
      </w:r>
    </w:p>
    <w:p>
      <w:pPr>
        <w:spacing w:after="0"/>
        <w:ind w:left="0"/>
        <w:jc w:val="both"/>
      </w:pPr>
      <w:r>
        <w:rPr>
          <w:rFonts w:ascii="Times New Roman"/>
          <w:b w:val="false"/>
          <w:i w:val="false"/>
          <w:color w:val="000000"/>
          <w:sz w:val="28"/>
        </w:rPr>
        <w:t>
     Көкнәр өсiмдiгiнiң есiрткiлiк белсендi алколоидтары бар қоюланған сөлi
</w:t>
      </w:r>
    </w:p>
    <w:p>
      <w:pPr>
        <w:spacing w:after="0"/>
        <w:ind w:left="0"/>
        <w:jc w:val="both"/>
      </w:pPr>
      <w:r>
        <w:rPr>
          <w:rFonts w:ascii="Times New Roman"/>
          <w:b w:val="false"/>
          <w:i w:val="false"/>
          <w:color w:val="000000"/>
          <w:sz w:val="28"/>
        </w:rPr>
        <w:t>
40. ПИРИТРАМИД (ДИПИДОЛОР)
</w:t>
      </w:r>
    </w:p>
    <w:p>
      <w:pPr>
        <w:spacing w:after="0"/>
        <w:ind w:left="0"/>
        <w:jc w:val="both"/>
      </w:pPr>
      <w:r>
        <w:rPr>
          <w:rFonts w:ascii="Times New Roman"/>
          <w:b w:val="false"/>
          <w:i w:val="false"/>
          <w:color w:val="000000"/>
          <w:sz w:val="28"/>
        </w:rPr>
        <w:t>
41. ПРОМЕДОЛ
</w:t>
      </w:r>
    </w:p>
    <w:p>
      <w:pPr>
        <w:spacing w:after="0"/>
        <w:ind w:left="0"/>
        <w:jc w:val="both"/>
      </w:pPr>
      <w:r>
        <w:rPr>
          <w:rFonts w:ascii="Times New Roman"/>
          <w:b w:val="false"/>
          <w:i w:val="false"/>
          <w:color w:val="000000"/>
          <w:sz w:val="28"/>
        </w:rPr>
        <w:t>
42. ПРОПИРАМ
</w:t>
      </w:r>
    </w:p>
    <w:p>
      <w:pPr>
        <w:spacing w:after="0"/>
        <w:ind w:left="0"/>
        <w:jc w:val="both"/>
      </w:pPr>
      <w:r>
        <w:rPr>
          <w:rFonts w:ascii="Times New Roman"/>
          <w:b w:val="false"/>
          <w:i w:val="false"/>
          <w:color w:val="000000"/>
          <w:sz w:val="28"/>
        </w:rPr>
        <w:t>
43. ПРОСИДОЛ
</w:t>
      </w:r>
    </w:p>
    <w:p>
      <w:pPr>
        <w:spacing w:after="0"/>
        <w:ind w:left="0"/>
        <w:jc w:val="both"/>
      </w:pPr>
      <w:r>
        <w:rPr>
          <w:rFonts w:ascii="Times New Roman"/>
          <w:b w:val="false"/>
          <w:i w:val="false"/>
          <w:color w:val="000000"/>
          <w:sz w:val="28"/>
        </w:rPr>
        <w:t>
44. РАЦЕМЕТОРФАН (ДЕКСТРАМЕТОРФАН, ДИМОРФАН)
</w:t>
      </w:r>
    </w:p>
    <w:p>
      <w:pPr>
        <w:spacing w:after="0"/>
        <w:ind w:left="0"/>
        <w:jc w:val="both"/>
      </w:pPr>
      <w:r>
        <w:rPr>
          <w:rFonts w:ascii="Times New Roman"/>
          <w:b w:val="false"/>
          <w:i w:val="false"/>
          <w:color w:val="000000"/>
          <w:sz w:val="28"/>
        </w:rPr>
        <w:t>
45. РАЦЕМОРАМИД
</w:t>
      </w:r>
    </w:p>
    <w:p>
      <w:pPr>
        <w:spacing w:after="0"/>
        <w:ind w:left="0"/>
        <w:jc w:val="both"/>
      </w:pPr>
      <w:r>
        <w:rPr>
          <w:rFonts w:ascii="Times New Roman"/>
          <w:b w:val="false"/>
          <w:i w:val="false"/>
          <w:color w:val="000000"/>
          <w:sz w:val="28"/>
        </w:rPr>
        <w:t>
46. РАЦЕМОРФАН
</w:t>
      </w:r>
    </w:p>
    <w:p>
      <w:pPr>
        <w:spacing w:after="0"/>
        <w:ind w:left="0"/>
        <w:jc w:val="both"/>
      </w:pPr>
      <w:r>
        <w:rPr>
          <w:rFonts w:ascii="Times New Roman"/>
          <w:b w:val="false"/>
          <w:i w:val="false"/>
          <w:color w:val="000000"/>
          <w:sz w:val="28"/>
        </w:rPr>
        <w:t>
47. СУФЕНТАНИЛ
</w:t>
      </w:r>
    </w:p>
    <w:p>
      <w:pPr>
        <w:spacing w:after="0"/>
        <w:ind w:left="0"/>
        <w:jc w:val="both"/>
      </w:pPr>
      <w:r>
        <w:rPr>
          <w:rFonts w:ascii="Times New Roman"/>
          <w:b w:val="false"/>
          <w:i w:val="false"/>
          <w:color w:val="000000"/>
          <w:sz w:val="28"/>
        </w:rPr>
        <w:t>
48. ТЕБАИН
</w:t>
      </w:r>
    </w:p>
    <w:p>
      <w:pPr>
        <w:spacing w:after="0"/>
        <w:ind w:left="0"/>
        <w:jc w:val="both"/>
      </w:pPr>
      <w:r>
        <w:rPr>
          <w:rFonts w:ascii="Times New Roman"/>
          <w:b w:val="false"/>
          <w:i w:val="false"/>
          <w:color w:val="000000"/>
          <w:sz w:val="28"/>
        </w:rPr>
        <w:t>
    (апиын алкалоиды)
</w:t>
      </w:r>
    </w:p>
    <w:p>
      <w:pPr>
        <w:spacing w:after="0"/>
        <w:ind w:left="0"/>
        <w:jc w:val="both"/>
      </w:pPr>
      <w:r>
        <w:rPr>
          <w:rFonts w:ascii="Times New Roman"/>
          <w:b w:val="false"/>
          <w:i w:val="false"/>
          <w:color w:val="000000"/>
          <w:sz w:val="28"/>
        </w:rPr>
        <w:t>
49. ТЕБАКОН
</w:t>
      </w:r>
    </w:p>
    <w:p>
      <w:pPr>
        <w:spacing w:after="0"/>
        <w:ind w:left="0"/>
        <w:jc w:val="both"/>
      </w:pPr>
      <w:r>
        <w:rPr>
          <w:rFonts w:ascii="Times New Roman"/>
          <w:b w:val="false"/>
          <w:i w:val="false"/>
          <w:color w:val="000000"/>
          <w:sz w:val="28"/>
        </w:rPr>
        <w:t>
50. ТИЛИДИН
</w:t>
      </w:r>
    </w:p>
    <w:p>
      <w:pPr>
        <w:spacing w:after="0"/>
        <w:ind w:left="0"/>
        <w:jc w:val="both"/>
      </w:pPr>
      <w:r>
        <w:rPr>
          <w:rFonts w:ascii="Times New Roman"/>
          <w:b w:val="false"/>
          <w:i w:val="false"/>
          <w:color w:val="000000"/>
          <w:sz w:val="28"/>
        </w:rPr>
        <w:t>
51. ТРИМЕПЕРИДИН
</w:t>
      </w:r>
    </w:p>
    <w:p>
      <w:pPr>
        <w:spacing w:after="0"/>
        <w:ind w:left="0"/>
        <w:jc w:val="both"/>
      </w:pPr>
      <w:r>
        <w:rPr>
          <w:rFonts w:ascii="Times New Roman"/>
          <w:b w:val="false"/>
          <w:i w:val="false"/>
          <w:color w:val="000000"/>
          <w:sz w:val="28"/>
        </w:rPr>
        <w:t>
52. ФЕНАЗОЦИН
</w:t>
      </w:r>
    </w:p>
    <w:p>
      <w:pPr>
        <w:spacing w:after="0"/>
        <w:ind w:left="0"/>
        <w:jc w:val="both"/>
      </w:pPr>
      <w:r>
        <w:rPr>
          <w:rFonts w:ascii="Times New Roman"/>
          <w:b w:val="false"/>
          <w:i w:val="false"/>
          <w:color w:val="000000"/>
          <w:sz w:val="28"/>
        </w:rPr>
        <w:t>
53. ФЕНТАНИЛ
</w:t>
      </w:r>
    </w:p>
    <w:p>
      <w:pPr>
        <w:spacing w:after="0"/>
        <w:ind w:left="0"/>
        <w:jc w:val="both"/>
      </w:pPr>
      <w:r>
        <w:rPr>
          <w:rFonts w:ascii="Times New Roman"/>
          <w:b w:val="false"/>
          <w:i w:val="false"/>
          <w:color w:val="000000"/>
          <w:sz w:val="28"/>
        </w:rPr>
        <w:t>
54. ФОЛЬКОДИН
</w:t>
      </w:r>
    </w:p>
    <w:p>
      <w:pPr>
        <w:spacing w:after="0"/>
        <w:ind w:left="0"/>
        <w:jc w:val="both"/>
      </w:pPr>
      <w:r>
        <w:rPr>
          <w:rFonts w:ascii="Times New Roman"/>
          <w:b w:val="false"/>
          <w:i w:val="false"/>
          <w:color w:val="000000"/>
          <w:sz w:val="28"/>
        </w:rPr>
        <w:t>
55. ФУРЕТИДИН
</w:t>
      </w:r>
    </w:p>
    <w:p>
      <w:pPr>
        <w:spacing w:after="0"/>
        <w:ind w:left="0"/>
        <w:jc w:val="both"/>
      </w:pPr>
      <w:r>
        <w:rPr>
          <w:rFonts w:ascii="Times New Roman"/>
          <w:b w:val="false"/>
          <w:i w:val="false"/>
          <w:color w:val="000000"/>
          <w:sz w:val="28"/>
        </w:rPr>
        <w:t>
55-1. ЭКСТРАКЦИЯЛЫҚ АПИЫН 
</w:t>
      </w:r>
      <w:r>
        <w:br/>
      </w:r>
      <w:r>
        <w:rPr>
          <w:rFonts w:ascii="Times New Roman"/>
          <w:b w:val="false"/>
          <w:i w:val="false"/>
          <w:color w:val="000000"/>
          <w:sz w:val="28"/>
        </w:rPr>
        <w:t>
      Құрамында апиынды алкалоидтар, оның iшiнде есiрткiсi күшті морфин, кодеин, тебаин бар Ұйықтататын көкнәр түрiндегi апиын шикiзатынан немесе сабағынан әртүрлi ерiткiштермен ажыратып алу жолымен алынатын өнiм.&lt;*&gt; 
</w:t>
      </w:r>
      <w:r>
        <w:br/>
      </w:r>
      <w:r>
        <w:rPr>
          <w:rFonts w:ascii="Times New Roman"/>
          <w:b w:val="false"/>
          <w:i w:val="false"/>
          <w:color w:val="000000"/>
          <w:sz w:val="28"/>
        </w:rPr>
        <w:t>
56. ЭТИЛМОРФИН 
</w:t>
      </w:r>
      <w:r>
        <w:br/>
      </w:r>
      <w:r>
        <w:rPr>
          <w:rFonts w:ascii="Times New Roman"/>
          <w:b w:val="false"/>
          <w:i w:val="false"/>
          <w:color w:val="000000"/>
          <w:sz w:val="28"/>
        </w:rPr>
        <w:t>
57. ЭТОКСЕРИДИН  
</w:t>
      </w:r>
    </w:p>
    <w:p>
      <w:pPr>
        <w:spacing w:after="0"/>
        <w:ind w:left="0"/>
        <w:jc w:val="both"/>
      </w:pPr>
      <w:r>
        <w:rPr>
          <w:rFonts w:ascii="Times New Roman"/>
          <w:b w:val="false"/>
          <w:i w:val="false"/>
          <w:color w:val="000000"/>
          <w:sz w:val="28"/>
        </w:rPr>
        <w:t>
     және мұндай изомерлердiң болуы осы нақты химиялық тұрғының (егер ондай жоққа шығарылмаса) шеңберiнде мүмкiн болатын жағдайларда осы Тiзiмде аталған есiрткi құралдарының стереоизомерлерi жоғарыда көзделгендей мұндай тұздардың болуы мүмкiн болатын барлық жағдайларда изомерлердiң тұздарын қоса алғанда осы Тiзiмде аталған барлық есiрткi құралдарының тұздары 
</w:t>
      </w:r>
    </w:p>
    <w:p>
      <w:pPr>
        <w:spacing w:after="0"/>
        <w:ind w:left="0"/>
        <w:jc w:val="both"/>
      </w:pPr>
      <w:r>
        <w:rPr>
          <w:rFonts w:ascii="Times New Roman"/>
          <w:b w:val="false"/>
          <w:i w:val="false"/>
          <w:color w:val="000000"/>
          <w:sz w:val="28"/>
        </w:rPr>
        <w:t>
                       В. ПСИХОТРОПТЫҚ ЗАТТАР 
</w:t>
      </w:r>
    </w:p>
    <w:p>
      <w:pPr>
        <w:spacing w:after="0"/>
        <w:ind w:left="0"/>
        <w:jc w:val="both"/>
      </w:pPr>
      <w:r>
        <w:rPr>
          <w:rFonts w:ascii="Times New Roman"/>
          <w:b w:val="false"/>
          <w:i w:val="false"/>
          <w:color w:val="000000"/>
          <w:sz w:val="28"/>
        </w:rPr>
        <w:t>
 1. АМФЕТАМИН
</w:t>
      </w:r>
    </w:p>
    <w:p>
      <w:pPr>
        <w:spacing w:after="0"/>
        <w:ind w:left="0"/>
        <w:jc w:val="both"/>
      </w:pPr>
      <w:r>
        <w:rPr>
          <w:rFonts w:ascii="Times New Roman"/>
          <w:b w:val="false"/>
          <w:i w:val="false"/>
          <w:color w:val="000000"/>
          <w:sz w:val="28"/>
        </w:rPr>
        <w:t>
 2. БУПРЕНОРФИН (НОРФИН)
</w:t>
      </w:r>
    </w:p>
    <w:p>
      <w:pPr>
        <w:spacing w:after="0"/>
        <w:ind w:left="0"/>
        <w:jc w:val="both"/>
      </w:pPr>
      <w:r>
        <w:rPr>
          <w:rFonts w:ascii="Times New Roman"/>
          <w:b w:val="false"/>
          <w:i w:val="false"/>
          <w:color w:val="000000"/>
          <w:sz w:val="28"/>
        </w:rPr>
        <w:t>
 3. ГЛЮТЕТИМИД (НОКСИРОН)
</w:t>
      </w:r>
    </w:p>
    <w:p>
      <w:pPr>
        <w:spacing w:after="0"/>
        <w:ind w:left="0"/>
        <w:jc w:val="both"/>
      </w:pPr>
      <w:r>
        <w:rPr>
          <w:rFonts w:ascii="Times New Roman"/>
          <w:b w:val="false"/>
          <w:i w:val="false"/>
          <w:color w:val="000000"/>
          <w:sz w:val="28"/>
        </w:rPr>
        <w:t>
 4. ДЕКСАМФЕТАМИН
</w:t>
      </w:r>
    </w:p>
    <w:p>
      <w:pPr>
        <w:spacing w:after="0"/>
        <w:ind w:left="0"/>
        <w:jc w:val="both"/>
      </w:pPr>
      <w:r>
        <w:rPr>
          <w:rFonts w:ascii="Times New Roman"/>
          <w:b w:val="false"/>
          <w:i w:val="false"/>
          <w:color w:val="000000"/>
          <w:sz w:val="28"/>
        </w:rPr>
        <w:t>
 5. ЛЕВАМФЕТАМИН
</w:t>
      </w:r>
    </w:p>
    <w:p>
      <w:pPr>
        <w:spacing w:after="0"/>
        <w:ind w:left="0"/>
        <w:jc w:val="both"/>
      </w:pPr>
      <w:r>
        <w:rPr>
          <w:rFonts w:ascii="Times New Roman"/>
          <w:b w:val="false"/>
          <w:i w:val="false"/>
          <w:color w:val="000000"/>
          <w:sz w:val="28"/>
        </w:rPr>
        <w:t>
 6. ЛЕВОМЕТАМФЕТАМИН
</w:t>
      </w:r>
    </w:p>
    <w:p>
      <w:pPr>
        <w:spacing w:after="0"/>
        <w:ind w:left="0"/>
        <w:jc w:val="both"/>
      </w:pPr>
      <w:r>
        <w:rPr>
          <w:rFonts w:ascii="Times New Roman"/>
          <w:b w:val="false"/>
          <w:i w:val="false"/>
          <w:color w:val="000000"/>
          <w:sz w:val="28"/>
        </w:rPr>
        <w:t>
 7. МЕТИЛФЕНИДАТ
</w:t>
      </w:r>
    </w:p>
    <w:p>
      <w:pPr>
        <w:spacing w:after="0"/>
        <w:ind w:left="0"/>
        <w:jc w:val="both"/>
      </w:pPr>
      <w:r>
        <w:rPr>
          <w:rFonts w:ascii="Times New Roman"/>
          <w:b w:val="false"/>
          <w:i w:val="false"/>
          <w:color w:val="000000"/>
          <w:sz w:val="28"/>
        </w:rPr>
        <w:t>
 8. ПЕМОЛИН
</w:t>
      </w:r>
    </w:p>
    <w:p>
      <w:pPr>
        <w:spacing w:after="0"/>
        <w:ind w:left="0"/>
        <w:jc w:val="both"/>
      </w:pPr>
      <w:r>
        <w:rPr>
          <w:rFonts w:ascii="Times New Roman"/>
          <w:b w:val="false"/>
          <w:i w:val="false"/>
          <w:color w:val="000000"/>
          <w:sz w:val="28"/>
        </w:rPr>
        <w:t>
 9. ПЕНТОБАРБИТАЛ (ЭТАМИНАЛ-НАТРИЯ, НЕМБУТАЛ)
</w:t>
      </w:r>
    </w:p>
    <w:p>
      <w:pPr>
        <w:spacing w:after="0"/>
        <w:ind w:left="0"/>
        <w:jc w:val="both"/>
      </w:pPr>
      <w:r>
        <w:rPr>
          <w:rFonts w:ascii="Times New Roman"/>
          <w:b w:val="false"/>
          <w:i w:val="false"/>
          <w:color w:val="000000"/>
          <w:sz w:val="28"/>
        </w:rPr>
        <w:t>
10. СЕКОБАРБИТАЛ
</w:t>
      </w:r>
    </w:p>
    <w:p>
      <w:pPr>
        <w:spacing w:after="0"/>
        <w:ind w:left="0"/>
        <w:jc w:val="both"/>
      </w:pPr>
      <w:r>
        <w:rPr>
          <w:rFonts w:ascii="Times New Roman"/>
          <w:b w:val="false"/>
          <w:i w:val="false"/>
          <w:color w:val="000000"/>
          <w:sz w:val="28"/>
        </w:rPr>
        <w:t>
11. ФЕНЕТИЛЛИН
</w:t>
      </w:r>
    </w:p>
    <w:p>
      <w:pPr>
        <w:spacing w:after="0"/>
        <w:ind w:left="0"/>
        <w:jc w:val="both"/>
      </w:pPr>
      <w:r>
        <w:rPr>
          <w:rFonts w:ascii="Times New Roman"/>
          <w:b w:val="false"/>
          <w:i w:val="false"/>
          <w:color w:val="000000"/>
          <w:sz w:val="28"/>
        </w:rPr>
        <w:t>
12. ФЕНМЕТРАЗИН
</w:t>
      </w:r>
    </w:p>
    <w:p>
      <w:pPr>
        <w:spacing w:after="0"/>
        <w:ind w:left="0"/>
        <w:jc w:val="both"/>
      </w:pPr>
      <w:r>
        <w:rPr>
          <w:rFonts w:ascii="Times New Roman"/>
          <w:b w:val="false"/>
          <w:i w:val="false"/>
          <w:color w:val="000000"/>
          <w:sz w:val="28"/>
        </w:rPr>
        <w:t>
13. ЦИПЕПРОЛ
</w:t>
      </w:r>
    </w:p>
    <w:p>
      <w:pPr>
        <w:spacing w:after="0"/>
        <w:ind w:left="0"/>
        <w:jc w:val="both"/>
      </w:pPr>
      <w:r>
        <w:rPr>
          <w:rFonts w:ascii="Times New Roman"/>
          <w:b w:val="false"/>
          <w:i w:val="false"/>
          <w:color w:val="000000"/>
          <w:sz w:val="28"/>
        </w:rPr>
        <w:t>
14. ЭТИЛАМФЕТАМИН
</w:t>
      </w:r>
    </w:p>
    <w:p>
      <w:pPr>
        <w:spacing w:after="0"/>
        <w:ind w:left="0"/>
        <w:jc w:val="both"/>
      </w:pPr>
      <w:r>
        <w:rPr>
          <w:rFonts w:ascii="Times New Roman"/>
          <w:b w:val="false"/>
          <w:i w:val="false"/>
          <w:color w:val="000000"/>
          <w:sz w:val="28"/>
        </w:rPr>
        <w:t>
     Мұндай тұздардың болуы мүмкiн болатын барлық жағдайлада осы Тiзiмде аталған заттардың тұздары.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III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МАҚСАТТА ПАЙДАЛАНЫЛАТЫН ЖӘНЕ ҚАТАҢ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БАҚЫЛАУДАҒЫ ЕСIРТКI ҚҰРАЛДАРЫ МЕН ПСИХОТРОПТЫҚ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ЗАТТАРДЫҢ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А. Есiрткi құралдары 
</w:t>
      </w:r>
    </w:p>
    <w:p>
      <w:pPr>
        <w:spacing w:after="0"/>
        <w:ind w:left="0"/>
        <w:jc w:val="both"/>
      </w:pPr>
      <w:r>
        <w:rPr>
          <w:rFonts w:ascii="Times New Roman"/>
          <w:b w:val="false"/>
          <w:i w:val="false"/>
          <w:color w:val="000000"/>
          <w:sz w:val="28"/>
        </w:rPr>
        <w:t>
     1. Олардың бiр немесе бiрнеше ингредиенттермен қосылуы және бөлiнбеген препараттарда 2,5 проценттен аспайтын қоспа кезiнде бiр дозасында 100 мГ астам есiрткi құралдарын қамтуы жағдайларында 
</w:t>
      </w:r>
    </w:p>
    <w:p>
      <w:pPr>
        <w:spacing w:after="0"/>
        <w:ind w:left="0"/>
        <w:jc w:val="both"/>
      </w:pPr>
      <w:r>
        <w:rPr>
          <w:rFonts w:ascii="Times New Roman"/>
          <w:b w:val="false"/>
          <w:i w:val="false"/>
          <w:color w:val="000000"/>
          <w:sz w:val="28"/>
        </w:rPr>
        <w:t>
                  ацетилдигидрокодеиннiң,
</w:t>
      </w:r>
    </w:p>
    <w:p>
      <w:pPr>
        <w:spacing w:after="0"/>
        <w:ind w:left="0"/>
        <w:jc w:val="both"/>
      </w:pPr>
      <w:r>
        <w:rPr>
          <w:rFonts w:ascii="Times New Roman"/>
          <w:b w:val="false"/>
          <w:i w:val="false"/>
          <w:color w:val="000000"/>
          <w:sz w:val="28"/>
        </w:rPr>
        <w:t>
                  кодеиннiң,
</w:t>
      </w:r>
    </w:p>
    <w:p>
      <w:pPr>
        <w:spacing w:after="0"/>
        <w:ind w:left="0"/>
        <w:jc w:val="both"/>
      </w:pPr>
      <w:r>
        <w:rPr>
          <w:rFonts w:ascii="Times New Roman"/>
          <w:b w:val="false"/>
          <w:i w:val="false"/>
          <w:color w:val="000000"/>
          <w:sz w:val="28"/>
        </w:rPr>
        <w:t>
                  дигидрокодеиннiң,
</w:t>
      </w:r>
    </w:p>
    <w:p>
      <w:pPr>
        <w:spacing w:after="0"/>
        <w:ind w:left="0"/>
        <w:jc w:val="both"/>
      </w:pPr>
      <w:r>
        <w:rPr>
          <w:rFonts w:ascii="Times New Roman"/>
          <w:b w:val="false"/>
          <w:i w:val="false"/>
          <w:color w:val="000000"/>
          <w:sz w:val="28"/>
        </w:rPr>
        <w:t>
                  никокодиннiң,
</w:t>
      </w:r>
    </w:p>
    <w:p>
      <w:pPr>
        <w:spacing w:after="0"/>
        <w:ind w:left="0"/>
        <w:jc w:val="both"/>
      </w:pPr>
      <w:r>
        <w:rPr>
          <w:rFonts w:ascii="Times New Roman"/>
          <w:b w:val="false"/>
          <w:i w:val="false"/>
          <w:color w:val="000000"/>
          <w:sz w:val="28"/>
        </w:rPr>
        <w:t>
                  никодикодиннiң және
</w:t>
      </w:r>
    </w:p>
    <w:p>
      <w:pPr>
        <w:spacing w:after="0"/>
        <w:ind w:left="0"/>
        <w:jc w:val="both"/>
      </w:pPr>
      <w:r>
        <w:rPr>
          <w:rFonts w:ascii="Times New Roman"/>
          <w:b w:val="false"/>
          <w:i w:val="false"/>
          <w:color w:val="000000"/>
          <w:sz w:val="28"/>
        </w:rPr>
        <w:t>
                  фолькодиннiң,
</w:t>
      </w:r>
    </w:p>
    <w:p>
      <w:pPr>
        <w:spacing w:after="0"/>
        <w:ind w:left="0"/>
        <w:jc w:val="both"/>
      </w:pPr>
      <w:r>
        <w:rPr>
          <w:rFonts w:ascii="Times New Roman"/>
          <w:b w:val="false"/>
          <w:i w:val="false"/>
          <w:color w:val="000000"/>
          <w:sz w:val="28"/>
        </w:rPr>
        <w:t>
                  этилморфиннiң препараттары.
</w:t>
      </w:r>
    </w:p>
    <w:p>
      <w:pPr>
        <w:spacing w:after="0"/>
        <w:ind w:left="0"/>
        <w:jc w:val="both"/>
      </w:pPr>
      <w:r>
        <w:rPr>
          <w:rFonts w:ascii="Times New Roman"/>
          <w:b w:val="false"/>
          <w:i w:val="false"/>
          <w:color w:val="000000"/>
          <w:sz w:val="28"/>
        </w:rPr>
        <w:t>
      2. Бiр дозасында 100 мг астам пропирамы бар және кемiнде метилцеллюлозаның осындай мөлшерiмен қосылған пропирам препараты. 
</w:t>
      </w:r>
      <w:r>
        <w:br/>
      </w:r>
      <w:r>
        <w:rPr>
          <w:rFonts w:ascii="Times New Roman"/>
          <w:b w:val="false"/>
          <w:i w:val="false"/>
          <w:color w:val="000000"/>
          <w:sz w:val="28"/>
        </w:rPr>
        <w:t>
      3. Мұндай препараттарда 1971 жылғы Психотроптық заттар туралы конвенцияға сәйкес бақылаудағы қандай да болмасын заттардың болмауы шартымен бiр дозасында 135 мг астам декстропропоксивенi бар және қоспасы жағдайында 2,5 проценттен астам раэделенбеген препараттардағы жаппай пайдалануға арналған декстропропоксифен препараттары. 
</w:t>
      </w:r>
      <w:r>
        <w:br/>
      </w:r>
      <w:r>
        <w:rPr>
          <w:rFonts w:ascii="Times New Roman"/>
          <w:b w:val="false"/>
          <w:i w:val="false"/>
          <w:color w:val="000000"/>
          <w:sz w:val="28"/>
        </w:rPr>
        <w:t>
      4. Сусыз морфин-негiзге қайта есептегенде 0,2 проценттен аспайтын морфинi бар және есiрткi құралы оңай жүзеге асырылатын тәсiлдердiң көмегiмен немесе халықтың денсаулығы үшiн қауiп төндiретiн мөлшерде аталған препараттан алынбайтын тұрғыда бiр немесе бiрнеше ингридиенттермен бiрiктiрiлген апиын немесе морфин препараттары. 
</w:t>
      </w:r>
      <w:r>
        <w:br/>
      </w:r>
      <w:r>
        <w:rPr>
          <w:rFonts w:ascii="Times New Roman"/>
          <w:b w:val="false"/>
          <w:i w:val="false"/>
          <w:color w:val="000000"/>
          <w:sz w:val="28"/>
        </w:rPr>
        <w:t>
      5. Бiр дозасында 0,5 мг аспайтын дифеноксилаты және мөлшерi дифеноксиннiң дозасының 5 процентiнен кем емес мөлшерге бара-бар атропин сульфаты бар дифеноксилат препараты. 
</w:t>
      </w:r>
      <w:r>
        <w:br/>
      </w:r>
      <w:r>
        <w:rPr>
          <w:rFonts w:ascii="Times New Roman"/>
          <w:b w:val="false"/>
          <w:i w:val="false"/>
          <w:color w:val="000000"/>
          <w:sz w:val="28"/>
        </w:rPr>
        <w:t>
     6. Дифеноксилаттың дозасының бiр процентiнен кем емес мөлшерге бара-бар атропин сульфаттың негiзi мен мөлшерiне қайта есептегендегi 1 дозасы 2,5 мг дифеноксилатты қамтитын дифеноксилат препараты.
</w:t>
      </w:r>
      <w:r>
        <w:br/>
      </w:r>
      <w:r>
        <w:rPr>
          <w:rFonts w:ascii="Times New Roman"/>
          <w:b w:val="false"/>
          <w:i w:val="false"/>
          <w:color w:val="000000"/>
          <w:sz w:val="28"/>
        </w:rPr>
        <w:t>
     7. Осы тiзiмде көрсетiлген формулалардың қандай да бiреуiмен жасалған препараттар мен мұндай препараттардың есiрткiсi жоқ кез келген затпен қоспасы. 
</w:t>
      </w:r>
    </w:p>
    <w:p>
      <w:pPr>
        <w:spacing w:after="0"/>
        <w:ind w:left="0"/>
        <w:jc w:val="both"/>
      </w:pPr>
      <w:r>
        <w:rPr>
          <w:rFonts w:ascii="Times New Roman"/>
          <w:b w:val="false"/>
          <w:i w:val="false"/>
          <w:color w:val="000000"/>
          <w:sz w:val="28"/>
        </w:rPr>
        <w:t>
                       В. ПСИХОТРОПТЫҚ ЗАТТАР 
</w:t>
      </w:r>
    </w:p>
    <w:p>
      <w:pPr>
        <w:spacing w:after="0"/>
        <w:ind w:left="0"/>
        <w:jc w:val="both"/>
      </w:pPr>
      <w:r>
        <w:rPr>
          <w:rFonts w:ascii="Times New Roman"/>
          <w:b w:val="false"/>
          <w:i w:val="false"/>
          <w:color w:val="000000"/>
          <w:sz w:val="28"/>
        </w:rPr>
        <w:t>
 1. АЛЛОБАРБИТАЛ
</w:t>
      </w:r>
    </w:p>
    <w:p>
      <w:pPr>
        <w:spacing w:after="0"/>
        <w:ind w:left="0"/>
        <w:jc w:val="both"/>
      </w:pPr>
      <w:r>
        <w:rPr>
          <w:rFonts w:ascii="Times New Roman"/>
          <w:b w:val="false"/>
          <w:i w:val="false"/>
          <w:color w:val="000000"/>
          <w:sz w:val="28"/>
        </w:rPr>
        <w:t>
 2. АЛЬПРАЗОЛАМ
</w:t>
      </w:r>
    </w:p>
    <w:p>
      <w:pPr>
        <w:spacing w:after="0"/>
        <w:ind w:left="0"/>
        <w:jc w:val="both"/>
      </w:pPr>
      <w:r>
        <w:rPr>
          <w:rFonts w:ascii="Times New Roman"/>
          <w:b w:val="false"/>
          <w:i w:val="false"/>
          <w:color w:val="000000"/>
          <w:sz w:val="28"/>
        </w:rPr>
        <w:t>
 3. АМОРБАРБИТАЛ
</w:t>
      </w:r>
    </w:p>
    <w:p>
      <w:pPr>
        <w:spacing w:after="0"/>
        <w:ind w:left="0"/>
        <w:jc w:val="both"/>
      </w:pPr>
      <w:r>
        <w:rPr>
          <w:rFonts w:ascii="Times New Roman"/>
          <w:b w:val="false"/>
          <w:i w:val="false"/>
          <w:color w:val="000000"/>
          <w:sz w:val="28"/>
        </w:rPr>
        <w:t>
 4. АМФЕПРАМОН
</w:t>
      </w:r>
    </w:p>
    <w:p>
      <w:pPr>
        <w:spacing w:after="0"/>
        <w:ind w:left="0"/>
        <w:jc w:val="both"/>
      </w:pPr>
      <w:r>
        <w:rPr>
          <w:rFonts w:ascii="Times New Roman"/>
          <w:b w:val="false"/>
          <w:i w:val="false"/>
          <w:color w:val="000000"/>
          <w:sz w:val="28"/>
        </w:rPr>
        <w:t>
 5. БАРБИТАЛ
</w:t>
      </w:r>
    </w:p>
    <w:p>
      <w:pPr>
        <w:spacing w:after="0"/>
        <w:ind w:left="0"/>
        <w:jc w:val="both"/>
      </w:pPr>
      <w:r>
        <w:rPr>
          <w:rFonts w:ascii="Times New Roman"/>
          <w:b w:val="false"/>
          <w:i w:val="false"/>
          <w:color w:val="000000"/>
          <w:sz w:val="28"/>
        </w:rPr>
        <w:t>
    БАРБИТАЛ НАТРИI
</w:t>
      </w:r>
    </w:p>
    <w:p>
      <w:pPr>
        <w:spacing w:after="0"/>
        <w:ind w:left="0"/>
        <w:jc w:val="both"/>
      </w:pPr>
      <w:r>
        <w:rPr>
          <w:rFonts w:ascii="Times New Roman"/>
          <w:b w:val="false"/>
          <w:i w:val="false"/>
          <w:color w:val="000000"/>
          <w:sz w:val="28"/>
        </w:rPr>
        <w:t>
 6. БЕНЗФЕТАМИН
</w:t>
      </w:r>
    </w:p>
    <w:p>
      <w:pPr>
        <w:spacing w:after="0"/>
        <w:ind w:left="0"/>
        <w:jc w:val="both"/>
      </w:pPr>
      <w:r>
        <w:rPr>
          <w:rFonts w:ascii="Times New Roman"/>
          <w:b w:val="false"/>
          <w:i w:val="false"/>
          <w:color w:val="000000"/>
          <w:sz w:val="28"/>
        </w:rPr>
        <w:t>
 7. БРОМАЗЕПАМ
</w:t>
      </w:r>
    </w:p>
    <w:p>
      <w:pPr>
        <w:spacing w:after="0"/>
        <w:ind w:left="0"/>
        <w:jc w:val="both"/>
      </w:pPr>
      <w:r>
        <w:rPr>
          <w:rFonts w:ascii="Times New Roman"/>
          <w:b w:val="false"/>
          <w:i w:val="false"/>
          <w:color w:val="000000"/>
          <w:sz w:val="28"/>
        </w:rPr>
        <w:t>
 8. БРОТИЗОЛАМ
</w:t>
      </w:r>
    </w:p>
    <w:p>
      <w:pPr>
        <w:spacing w:after="0"/>
        <w:ind w:left="0"/>
        <w:jc w:val="both"/>
      </w:pPr>
      <w:r>
        <w:rPr>
          <w:rFonts w:ascii="Times New Roman"/>
          <w:b w:val="false"/>
          <w:i w:val="false"/>
          <w:color w:val="000000"/>
          <w:sz w:val="28"/>
        </w:rPr>
        <w:t>
 9. БУТАЛБИТАЛ
</w:t>
      </w:r>
    </w:p>
    <w:p>
      <w:pPr>
        <w:spacing w:after="0"/>
        <w:ind w:left="0"/>
        <w:jc w:val="both"/>
      </w:pPr>
      <w:r>
        <w:rPr>
          <w:rFonts w:ascii="Times New Roman"/>
          <w:b w:val="false"/>
          <w:i w:val="false"/>
          <w:color w:val="000000"/>
          <w:sz w:val="28"/>
        </w:rPr>
        <w:t>
10. БУТОБАРБИТАЛ
</w:t>
      </w:r>
    </w:p>
    <w:p>
      <w:pPr>
        <w:spacing w:after="0"/>
        <w:ind w:left="0"/>
        <w:jc w:val="both"/>
      </w:pPr>
      <w:r>
        <w:rPr>
          <w:rFonts w:ascii="Times New Roman"/>
          <w:b w:val="false"/>
          <w:i w:val="false"/>
          <w:color w:val="000000"/>
          <w:sz w:val="28"/>
        </w:rPr>
        <w:t>
11. ВИНИЛБИТАЛ
</w:t>
      </w:r>
    </w:p>
    <w:p>
      <w:pPr>
        <w:spacing w:after="0"/>
        <w:ind w:left="0"/>
        <w:jc w:val="both"/>
      </w:pPr>
      <w:r>
        <w:rPr>
          <w:rFonts w:ascii="Times New Roman"/>
          <w:b w:val="false"/>
          <w:i w:val="false"/>
          <w:color w:val="000000"/>
          <w:sz w:val="28"/>
        </w:rPr>
        <w:t>
12. ГАЛАЗЕПАМ
</w:t>
      </w:r>
    </w:p>
    <w:p>
      <w:pPr>
        <w:spacing w:after="0"/>
        <w:ind w:left="0"/>
        <w:jc w:val="both"/>
      </w:pPr>
      <w:r>
        <w:rPr>
          <w:rFonts w:ascii="Times New Roman"/>
          <w:b w:val="false"/>
          <w:i w:val="false"/>
          <w:color w:val="000000"/>
          <w:sz w:val="28"/>
        </w:rPr>
        <w:t>
13. ГАЛОКСАЗОЛАМ
</w:t>
      </w:r>
    </w:p>
    <w:p>
      <w:pPr>
        <w:spacing w:after="0"/>
        <w:ind w:left="0"/>
        <w:jc w:val="both"/>
      </w:pPr>
      <w:r>
        <w:rPr>
          <w:rFonts w:ascii="Times New Roman"/>
          <w:b w:val="false"/>
          <w:i w:val="false"/>
          <w:color w:val="000000"/>
          <w:sz w:val="28"/>
        </w:rPr>
        <w:t>
14. ДЕЛОРАЗЕПАМ
</w:t>
      </w:r>
    </w:p>
    <w:p>
      <w:pPr>
        <w:spacing w:after="0"/>
        <w:ind w:left="0"/>
        <w:jc w:val="both"/>
      </w:pPr>
      <w:r>
        <w:rPr>
          <w:rFonts w:ascii="Times New Roman"/>
          <w:b w:val="false"/>
          <w:i w:val="false"/>
          <w:color w:val="000000"/>
          <w:sz w:val="28"/>
        </w:rPr>
        <w:t>
15. ДИАЗЕПАМ
</w:t>
      </w:r>
    </w:p>
    <w:p>
      <w:pPr>
        <w:spacing w:after="0"/>
        <w:ind w:left="0"/>
        <w:jc w:val="both"/>
      </w:pPr>
      <w:r>
        <w:rPr>
          <w:rFonts w:ascii="Times New Roman"/>
          <w:b w:val="false"/>
          <w:i w:val="false"/>
          <w:color w:val="000000"/>
          <w:sz w:val="28"/>
        </w:rPr>
        <w:t>
16. КАМАЗЕПАМ
</w:t>
      </w:r>
    </w:p>
    <w:p>
      <w:pPr>
        <w:spacing w:after="0"/>
        <w:ind w:left="0"/>
        <w:jc w:val="both"/>
      </w:pPr>
      <w:r>
        <w:rPr>
          <w:rFonts w:ascii="Times New Roman"/>
          <w:b w:val="false"/>
          <w:i w:val="false"/>
          <w:color w:val="000000"/>
          <w:sz w:val="28"/>
        </w:rPr>
        <w:t>
17. КАТИН
</w:t>
      </w:r>
    </w:p>
    <w:p>
      <w:pPr>
        <w:spacing w:after="0"/>
        <w:ind w:left="0"/>
        <w:jc w:val="both"/>
      </w:pPr>
      <w:r>
        <w:rPr>
          <w:rFonts w:ascii="Times New Roman"/>
          <w:b w:val="false"/>
          <w:i w:val="false"/>
          <w:color w:val="000000"/>
          <w:sz w:val="28"/>
        </w:rPr>
        <w:t>
18. КЕТАЗОЛАМ
</w:t>
      </w:r>
    </w:p>
    <w:p>
      <w:pPr>
        <w:spacing w:after="0"/>
        <w:ind w:left="0"/>
        <w:jc w:val="both"/>
      </w:pPr>
      <w:r>
        <w:rPr>
          <w:rFonts w:ascii="Times New Roman"/>
          <w:b w:val="false"/>
          <w:i w:val="false"/>
          <w:color w:val="000000"/>
          <w:sz w:val="28"/>
        </w:rPr>
        <w:t>
19. КЛОБАЗАМ
</w:t>
      </w:r>
    </w:p>
    <w:p>
      <w:pPr>
        <w:spacing w:after="0"/>
        <w:ind w:left="0"/>
        <w:jc w:val="both"/>
      </w:pPr>
      <w:r>
        <w:rPr>
          <w:rFonts w:ascii="Times New Roman"/>
          <w:b w:val="false"/>
          <w:i w:val="false"/>
          <w:color w:val="000000"/>
          <w:sz w:val="28"/>
        </w:rPr>
        <w:t>
20. КЛОКСАЗОЛАМ
</w:t>
      </w:r>
    </w:p>
    <w:p>
      <w:pPr>
        <w:spacing w:after="0"/>
        <w:ind w:left="0"/>
        <w:jc w:val="both"/>
      </w:pPr>
      <w:r>
        <w:rPr>
          <w:rFonts w:ascii="Times New Roman"/>
          <w:b w:val="false"/>
          <w:i w:val="false"/>
          <w:color w:val="000000"/>
          <w:sz w:val="28"/>
        </w:rPr>
        <w:t>
21. КЛОНАЗЕПАМ
</w:t>
      </w:r>
    </w:p>
    <w:p>
      <w:pPr>
        <w:spacing w:after="0"/>
        <w:ind w:left="0"/>
        <w:jc w:val="both"/>
      </w:pPr>
      <w:r>
        <w:rPr>
          <w:rFonts w:ascii="Times New Roman"/>
          <w:b w:val="false"/>
          <w:i w:val="false"/>
          <w:color w:val="000000"/>
          <w:sz w:val="28"/>
        </w:rPr>
        <w:t>
22. КЛОРАЗЕПАТ
</w:t>
      </w:r>
    </w:p>
    <w:p>
      <w:pPr>
        <w:spacing w:after="0"/>
        <w:ind w:left="0"/>
        <w:jc w:val="both"/>
      </w:pPr>
      <w:r>
        <w:rPr>
          <w:rFonts w:ascii="Times New Roman"/>
          <w:b w:val="false"/>
          <w:i w:val="false"/>
          <w:color w:val="000000"/>
          <w:sz w:val="28"/>
        </w:rPr>
        <w:t>
23. КЛОИТИАЗЕПАМ
</w:t>
      </w:r>
    </w:p>
    <w:p>
      <w:pPr>
        <w:spacing w:after="0"/>
        <w:ind w:left="0"/>
        <w:jc w:val="both"/>
      </w:pPr>
      <w:r>
        <w:rPr>
          <w:rFonts w:ascii="Times New Roman"/>
          <w:b w:val="false"/>
          <w:i w:val="false"/>
          <w:color w:val="000000"/>
          <w:sz w:val="28"/>
        </w:rPr>
        <w:t>
24. ЛЕФЕТАМИН
</w:t>
      </w:r>
    </w:p>
    <w:p>
      <w:pPr>
        <w:spacing w:after="0"/>
        <w:ind w:left="0"/>
        <w:jc w:val="both"/>
      </w:pPr>
      <w:r>
        <w:rPr>
          <w:rFonts w:ascii="Times New Roman"/>
          <w:b w:val="false"/>
          <w:i w:val="false"/>
          <w:color w:val="000000"/>
          <w:sz w:val="28"/>
        </w:rPr>
        <w:t>
25. ЛОПРАЗОЛАМ
</w:t>
      </w:r>
    </w:p>
    <w:p>
      <w:pPr>
        <w:spacing w:after="0"/>
        <w:ind w:left="0"/>
        <w:jc w:val="both"/>
      </w:pPr>
      <w:r>
        <w:rPr>
          <w:rFonts w:ascii="Times New Roman"/>
          <w:b w:val="false"/>
          <w:i w:val="false"/>
          <w:color w:val="000000"/>
          <w:sz w:val="28"/>
        </w:rPr>
        <w:t>
26. ЛОРАЗЕПАМ
</w:t>
      </w:r>
    </w:p>
    <w:p>
      <w:pPr>
        <w:spacing w:after="0"/>
        <w:ind w:left="0"/>
        <w:jc w:val="both"/>
      </w:pPr>
      <w:r>
        <w:rPr>
          <w:rFonts w:ascii="Times New Roman"/>
          <w:b w:val="false"/>
          <w:i w:val="false"/>
          <w:color w:val="000000"/>
          <w:sz w:val="28"/>
        </w:rPr>
        <w:t>
27. ЛОРМЕТАЗЕПАМ
</w:t>
      </w:r>
    </w:p>
    <w:p>
      <w:pPr>
        <w:spacing w:after="0"/>
        <w:ind w:left="0"/>
        <w:jc w:val="both"/>
      </w:pPr>
      <w:r>
        <w:rPr>
          <w:rFonts w:ascii="Times New Roman"/>
          <w:b w:val="false"/>
          <w:i w:val="false"/>
          <w:color w:val="000000"/>
          <w:sz w:val="28"/>
        </w:rPr>
        <w:t>
28. МАЗИНДОЛ
</w:t>
      </w:r>
    </w:p>
    <w:p>
      <w:pPr>
        <w:spacing w:after="0"/>
        <w:ind w:left="0"/>
        <w:jc w:val="both"/>
      </w:pPr>
      <w:r>
        <w:rPr>
          <w:rFonts w:ascii="Times New Roman"/>
          <w:b w:val="false"/>
          <w:i w:val="false"/>
          <w:color w:val="000000"/>
          <w:sz w:val="28"/>
        </w:rPr>
        <w:t>
29. МЕДАЗЕПАМ
</w:t>
      </w:r>
    </w:p>
    <w:p>
      <w:pPr>
        <w:spacing w:after="0"/>
        <w:ind w:left="0"/>
        <w:jc w:val="both"/>
      </w:pPr>
      <w:r>
        <w:rPr>
          <w:rFonts w:ascii="Times New Roman"/>
          <w:b w:val="false"/>
          <w:i w:val="false"/>
          <w:color w:val="000000"/>
          <w:sz w:val="28"/>
        </w:rPr>
        <w:t>
30. МЕЗОКАРБ
</w:t>
      </w:r>
    </w:p>
    <w:p>
      <w:pPr>
        <w:spacing w:after="0"/>
        <w:ind w:left="0"/>
        <w:jc w:val="both"/>
      </w:pPr>
      <w:r>
        <w:rPr>
          <w:rFonts w:ascii="Times New Roman"/>
          <w:b w:val="false"/>
          <w:i w:val="false"/>
          <w:color w:val="000000"/>
          <w:sz w:val="28"/>
        </w:rPr>
        <w:t>
31. МЕПРОБАМАТ
</w:t>
      </w:r>
    </w:p>
    <w:p>
      <w:pPr>
        <w:spacing w:after="0"/>
        <w:ind w:left="0"/>
        <w:jc w:val="both"/>
      </w:pPr>
      <w:r>
        <w:rPr>
          <w:rFonts w:ascii="Times New Roman"/>
          <w:b w:val="false"/>
          <w:i w:val="false"/>
          <w:color w:val="000000"/>
          <w:sz w:val="28"/>
        </w:rPr>
        <w:t>
32. МЕТИПРИЛОН
</w:t>
      </w:r>
    </w:p>
    <w:p>
      <w:pPr>
        <w:spacing w:after="0"/>
        <w:ind w:left="0"/>
        <w:jc w:val="both"/>
      </w:pPr>
      <w:r>
        <w:rPr>
          <w:rFonts w:ascii="Times New Roman"/>
          <w:b w:val="false"/>
          <w:i w:val="false"/>
          <w:color w:val="000000"/>
          <w:sz w:val="28"/>
        </w:rPr>
        <w:t>
33. МЕТИЛФЕНОБАРБИТАЛ
</w:t>
      </w:r>
    </w:p>
    <w:p>
      <w:pPr>
        <w:spacing w:after="0"/>
        <w:ind w:left="0"/>
        <w:jc w:val="both"/>
      </w:pPr>
      <w:r>
        <w:rPr>
          <w:rFonts w:ascii="Times New Roman"/>
          <w:b w:val="false"/>
          <w:i w:val="false"/>
          <w:color w:val="000000"/>
          <w:sz w:val="28"/>
        </w:rPr>
        <w:t>
34. МЕФЕНОРЕКС
</w:t>
      </w:r>
    </w:p>
    <w:p>
      <w:pPr>
        <w:spacing w:after="0"/>
        <w:ind w:left="0"/>
        <w:jc w:val="both"/>
      </w:pPr>
      <w:r>
        <w:rPr>
          <w:rFonts w:ascii="Times New Roman"/>
          <w:b w:val="false"/>
          <w:i w:val="false"/>
          <w:color w:val="000000"/>
          <w:sz w:val="28"/>
        </w:rPr>
        <w:t>
35. МИДАЗОЛАМ
</w:t>
      </w:r>
    </w:p>
    <w:p>
      <w:pPr>
        <w:spacing w:after="0"/>
        <w:ind w:left="0"/>
        <w:jc w:val="both"/>
      </w:pPr>
      <w:r>
        <w:rPr>
          <w:rFonts w:ascii="Times New Roman"/>
          <w:b w:val="false"/>
          <w:i w:val="false"/>
          <w:color w:val="000000"/>
          <w:sz w:val="28"/>
        </w:rPr>
        <w:t>
36. НИМЕТАЗЕПАМ
</w:t>
      </w:r>
    </w:p>
    <w:p>
      <w:pPr>
        <w:spacing w:after="0"/>
        <w:ind w:left="0"/>
        <w:jc w:val="both"/>
      </w:pPr>
      <w:r>
        <w:rPr>
          <w:rFonts w:ascii="Times New Roman"/>
          <w:b w:val="false"/>
          <w:i w:val="false"/>
          <w:color w:val="000000"/>
          <w:sz w:val="28"/>
        </w:rPr>
        <w:t>
37. НИТРАЗЕПАМ
</w:t>
      </w:r>
    </w:p>
    <w:p>
      <w:pPr>
        <w:spacing w:after="0"/>
        <w:ind w:left="0"/>
        <w:jc w:val="both"/>
      </w:pPr>
      <w:r>
        <w:rPr>
          <w:rFonts w:ascii="Times New Roman"/>
          <w:b w:val="false"/>
          <w:i w:val="false"/>
          <w:color w:val="000000"/>
          <w:sz w:val="28"/>
        </w:rPr>
        <w:t>
38. НОРДАЗЕПАМ
</w:t>
      </w:r>
    </w:p>
    <w:p>
      <w:pPr>
        <w:spacing w:after="0"/>
        <w:ind w:left="0"/>
        <w:jc w:val="both"/>
      </w:pPr>
      <w:r>
        <w:rPr>
          <w:rFonts w:ascii="Times New Roman"/>
          <w:b w:val="false"/>
          <w:i w:val="false"/>
          <w:color w:val="000000"/>
          <w:sz w:val="28"/>
        </w:rPr>
        <w:t>
39. ОКСАЗЕПАМ (НОЗЕПАМ)
</w:t>
      </w:r>
    </w:p>
    <w:p>
      <w:pPr>
        <w:spacing w:after="0"/>
        <w:ind w:left="0"/>
        <w:jc w:val="both"/>
      </w:pPr>
      <w:r>
        <w:rPr>
          <w:rFonts w:ascii="Times New Roman"/>
          <w:b w:val="false"/>
          <w:i w:val="false"/>
          <w:color w:val="000000"/>
          <w:sz w:val="28"/>
        </w:rPr>
        <w:t>
40. ОКСАЗОЛАМ
</w:t>
      </w:r>
    </w:p>
    <w:p>
      <w:pPr>
        <w:spacing w:after="0"/>
        <w:ind w:left="0"/>
        <w:jc w:val="both"/>
      </w:pPr>
      <w:r>
        <w:rPr>
          <w:rFonts w:ascii="Times New Roman"/>
          <w:b w:val="false"/>
          <w:i w:val="false"/>
          <w:color w:val="000000"/>
          <w:sz w:val="28"/>
        </w:rPr>
        <w:t>
41. ПЕНТАЗОЦИН
</w:t>
      </w:r>
    </w:p>
    <w:p>
      <w:pPr>
        <w:spacing w:after="0"/>
        <w:ind w:left="0"/>
        <w:jc w:val="both"/>
      </w:pPr>
      <w:r>
        <w:rPr>
          <w:rFonts w:ascii="Times New Roman"/>
          <w:b w:val="false"/>
          <w:i w:val="false"/>
          <w:color w:val="000000"/>
          <w:sz w:val="28"/>
        </w:rPr>
        <w:t>
42. ПИНАЗЕПАМ
</w:t>
      </w:r>
    </w:p>
    <w:p>
      <w:pPr>
        <w:spacing w:after="0"/>
        <w:ind w:left="0"/>
        <w:jc w:val="both"/>
      </w:pPr>
      <w:r>
        <w:rPr>
          <w:rFonts w:ascii="Times New Roman"/>
          <w:b w:val="false"/>
          <w:i w:val="false"/>
          <w:color w:val="000000"/>
          <w:sz w:val="28"/>
        </w:rPr>
        <w:t>
43. ПИПРАДРОЛ
</w:t>
      </w:r>
    </w:p>
    <w:p>
      <w:pPr>
        <w:spacing w:after="0"/>
        <w:ind w:left="0"/>
        <w:jc w:val="both"/>
      </w:pPr>
      <w:r>
        <w:rPr>
          <w:rFonts w:ascii="Times New Roman"/>
          <w:b w:val="false"/>
          <w:i w:val="false"/>
          <w:color w:val="000000"/>
          <w:sz w:val="28"/>
        </w:rPr>
        <w:t>
44. ПИРОВАЛЕРОН
</w:t>
      </w:r>
    </w:p>
    <w:p>
      <w:pPr>
        <w:spacing w:after="0"/>
        <w:ind w:left="0"/>
        <w:jc w:val="both"/>
      </w:pPr>
      <w:r>
        <w:rPr>
          <w:rFonts w:ascii="Times New Roman"/>
          <w:b w:val="false"/>
          <w:i w:val="false"/>
          <w:color w:val="000000"/>
          <w:sz w:val="28"/>
        </w:rPr>
        <w:t>
45. ПРАЗЕПАМ
</w:t>
      </w:r>
    </w:p>
    <w:p>
      <w:pPr>
        <w:spacing w:after="0"/>
        <w:ind w:left="0"/>
        <w:jc w:val="both"/>
      </w:pPr>
      <w:r>
        <w:rPr>
          <w:rFonts w:ascii="Times New Roman"/>
          <w:b w:val="false"/>
          <w:i w:val="false"/>
          <w:color w:val="000000"/>
          <w:sz w:val="28"/>
        </w:rPr>
        <w:t>
46. СЕКБУТАБАРБИТАЛ
</w:t>
      </w:r>
    </w:p>
    <w:p>
      <w:pPr>
        <w:spacing w:after="0"/>
        <w:ind w:left="0"/>
        <w:jc w:val="both"/>
      </w:pPr>
      <w:r>
        <w:rPr>
          <w:rFonts w:ascii="Times New Roman"/>
          <w:b w:val="false"/>
          <w:i w:val="false"/>
          <w:color w:val="000000"/>
          <w:sz w:val="28"/>
        </w:rPr>
        <w:t>
47. ТЕМАЗЕПАМ
</w:t>
      </w:r>
    </w:p>
    <w:p>
      <w:pPr>
        <w:spacing w:after="0"/>
        <w:ind w:left="0"/>
        <w:jc w:val="both"/>
      </w:pPr>
      <w:r>
        <w:rPr>
          <w:rFonts w:ascii="Times New Roman"/>
          <w:b w:val="false"/>
          <w:i w:val="false"/>
          <w:color w:val="000000"/>
          <w:sz w:val="28"/>
        </w:rPr>
        <w:t>
48. ТЕТРАЗЕПАМ
</w:t>
      </w:r>
    </w:p>
    <w:p>
      <w:pPr>
        <w:spacing w:after="0"/>
        <w:ind w:left="0"/>
        <w:jc w:val="both"/>
      </w:pPr>
      <w:r>
        <w:rPr>
          <w:rFonts w:ascii="Times New Roman"/>
          <w:b w:val="false"/>
          <w:i w:val="false"/>
          <w:color w:val="000000"/>
          <w:sz w:val="28"/>
        </w:rPr>
        <w:t>
49. ТРИАЗОЛАМ
</w:t>
      </w:r>
    </w:p>
    <w:p>
      <w:pPr>
        <w:spacing w:after="0"/>
        <w:ind w:left="0"/>
        <w:jc w:val="both"/>
      </w:pPr>
      <w:r>
        <w:rPr>
          <w:rFonts w:ascii="Times New Roman"/>
          <w:b w:val="false"/>
          <w:i w:val="false"/>
          <w:color w:val="000000"/>
          <w:sz w:val="28"/>
        </w:rPr>
        <w:t>
50. ФЕНДИМЕТРАЗИН
</w:t>
      </w:r>
    </w:p>
    <w:p>
      <w:pPr>
        <w:spacing w:after="0"/>
        <w:ind w:left="0"/>
        <w:jc w:val="both"/>
      </w:pPr>
      <w:r>
        <w:rPr>
          <w:rFonts w:ascii="Times New Roman"/>
          <w:b w:val="false"/>
          <w:i w:val="false"/>
          <w:color w:val="000000"/>
          <w:sz w:val="28"/>
        </w:rPr>
        <w:t>
51. ФЕНКАМФАМИН
</w:t>
      </w:r>
    </w:p>
    <w:p>
      <w:pPr>
        <w:spacing w:after="0"/>
        <w:ind w:left="0"/>
        <w:jc w:val="both"/>
      </w:pPr>
      <w:r>
        <w:rPr>
          <w:rFonts w:ascii="Times New Roman"/>
          <w:b w:val="false"/>
          <w:i w:val="false"/>
          <w:color w:val="000000"/>
          <w:sz w:val="28"/>
        </w:rPr>
        <w:t>
52. ФЕНОБАРБИТАЛ
</w:t>
      </w:r>
    </w:p>
    <w:p>
      <w:pPr>
        <w:spacing w:after="0"/>
        <w:ind w:left="0"/>
        <w:jc w:val="both"/>
      </w:pPr>
      <w:r>
        <w:rPr>
          <w:rFonts w:ascii="Times New Roman"/>
          <w:b w:val="false"/>
          <w:i w:val="false"/>
          <w:color w:val="000000"/>
          <w:sz w:val="28"/>
        </w:rPr>
        <w:t>
53. ФЕНПРОПОРЕКС
</w:t>
      </w:r>
    </w:p>
    <w:p>
      <w:pPr>
        <w:spacing w:after="0"/>
        <w:ind w:left="0"/>
        <w:jc w:val="both"/>
      </w:pPr>
      <w:r>
        <w:rPr>
          <w:rFonts w:ascii="Times New Roman"/>
          <w:b w:val="false"/>
          <w:i w:val="false"/>
          <w:color w:val="000000"/>
          <w:sz w:val="28"/>
        </w:rPr>
        <w:t>
54. ФЕНТЕРМИН
</w:t>
      </w:r>
    </w:p>
    <w:p>
      <w:pPr>
        <w:spacing w:after="0"/>
        <w:ind w:left="0"/>
        <w:jc w:val="both"/>
      </w:pPr>
      <w:r>
        <w:rPr>
          <w:rFonts w:ascii="Times New Roman"/>
          <w:b w:val="false"/>
          <w:i w:val="false"/>
          <w:color w:val="000000"/>
          <w:sz w:val="28"/>
        </w:rPr>
        <w:t>
55. ФЛУДИАЗЕПАМ
</w:t>
      </w:r>
    </w:p>
    <w:p>
      <w:pPr>
        <w:spacing w:after="0"/>
        <w:ind w:left="0"/>
        <w:jc w:val="both"/>
      </w:pPr>
      <w:r>
        <w:rPr>
          <w:rFonts w:ascii="Times New Roman"/>
          <w:b w:val="false"/>
          <w:i w:val="false"/>
          <w:color w:val="000000"/>
          <w:sz w:val="28"/>
        </w:rPr>
        <w:t>
56. ФЛУРАЗЕПАМ
</w:t>
      </w:r>
    </w:p>
    <w:p>
      <w:pPr>
        <w:spacing w:after="0"/>
        <w:ind w:left="0"/>
        <w:jc w:val="both"/>
      </w:pPr>
      <w:r>
        <w:rPr>
          <w:rFonts w:ascii="Times New Roman"/>
          <w:b w:val="false"/>
          <w:i w:val="false"/>
          <w:color w:val="000000"/>
          <w:sz w:val="28"/>
        </w:rPr>
        <w:t>
57. ФЛУНИТРАЗЕПАМ
</w:t>
      </w:r>
    </w:p>
    <w:p>
      <w:pPr>
        <w:spacing w:after="0"/>
        <w:ind w:left="0"/>
        <w:jc w:val="both"/>
      </w:pPr>
      <w:r>
        <w:rPr>
          <w:rFonts w:ascii="Times New Roman"/>
          <w:b w:val="false"/>
          <w:i w:val="false"/>
          <w:color w:val="000000"/>
          <w:sz w:val="28"/>
        </w:rPr>
        <w:t>
58. ХЛОРДИАЗЕПОКСИД
</w:t>
      </w:r>
    </w:p>
    <w:p>
      <w:pPr>
        <w:spacing w:after="0"/>
        <w:ind w:left="0"/>
        <w:jc w:val="both"/>
      </w:pPr>
      <w:r>
        <w:rPr>
          <w:rFonts w:ascii="Times New Roman"/>
          <w:b w:val="false"/>
          <w:i w:val="false"/>
          <w:color w:val="000000"/>
          <w:sz w:val="28"/>
        </w:rPr>
        <w:t>
59. ЦИКЛОБАРБИТАЛ
</w:t>
      </w:r>
    </w:p>
    <w:p>
      <w:pPr>
        <w:spacing w:after="0"/>
        <w:ind w:left="0"/>
        <w:jc w:val="both"/>
      </w:pPr>
      <w:r>
        <w:rPr>
          <w:rFonts w:ascii="Times New Roman"/>
          <w:b w:val="false"/>
          <w:i w:val="false"/>
          <w:color w:val="000000"/>
          <w:sz w:val="28"/>
        </w:rPr>
        <w:t>
60. ЭСТАЗОЛАМ
</w:t>
      </w:r>
    </w:p>
    <w:p>
      <w:pPr>
        <w:spacing w:after="0"/>
        <w:ind w:left="0"/>
        <w:jc w:val="both"/>
      </w:pPr>
      <w:r>
        <w:rPr>
          <w:rFonts w:ascii="Times New Roman"/>
          <w:b w:val="false"/>
          <w:i w:val="false"/>
          <w:color w:val="000000"/>
          <w:sz w:val="28"/>
        </w:rPr>
        <w:t>
61. ЭТИНАМАТ
</w:t>
      </w:r>
    </w:p>
    <w:p>
      <w:pPr>
        <w:spacing w:after="0"/>
        <w:ind w:left="0"/>
        <w:jc w:val="both"/>
      </w:pPr>
      <w:r>
        <w:rPr>
          <w:rFonts w:ascii="Times New Roman"/>
          <w:b w:val="false"/>
          <w:i w:val="false"/>
          <w:color w:val="000000"/>
          <w:sz w:val="28"/>
        </w:rPr>
        <w:t>
62. ЭТИЛ ЛОФЛАЗЕПАТ
</w:t>
      </w:r>
    </w:p>
    <w:p>
      <w:pPr>
        <w:spacing w:after="0"/>
        <w:ind w:left="0"/>
        <w:jc w:val="both"/>
      </w:pPr>
      <w:r>
        <w:rPr>
          <w:rFonts w:ascii="Times New Roman"/>
          <w:b w:val="false"/>
          <w:i w:val="false"/>
          <w:color w:val="000000"/>
          <w:sz w:val="28"/>
        </w:rPr>
        <w:t>
63. ЭТХЛОРВИНОЛ
</w:t>
      </w:r>
    </w:p>
    <w:p>
      <w:pPr>
        <w:spacing w:after="0"/>
        <w:ind w:left="0"/>
        <w:jc w:val="both"/>
      </w:pPr>
      <w:r>
        <w:rPr>
          <w:rFonts w:ascii="Times New Roman"/>
          <w:b w:val="false"/>
          <w:i w:val="false"/>
          <w:color w:val="000000"/>
          <w:sz w:val="28"/>
        </w:rPr>
        <w:t>
     Тiзiмде аталған барлық заттардың тұздары, сондай-ақ атауы бұл тiзiмге кiргiзiлмеген құрамында өндiрiлетiн диазепинi мен барбитур қышқылы бар, сондай-ақ өндiрiлетiн бензодиазепин және барбитур қышқылынан тұратын көп компоненттi дәрілік препараттар, тиiстi бiр дозадағы бiр тамшы мөлшердегi кемiнде 0,01 г. бiр терапевтiк дозадағы - таблеткадағы, ампуладағы белсенді заттар препараттар.&lt;*&gt;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БАҚЫЛАУДАҒЫ ПРЕКУРСОРЛАРДЫҢ (ЕСIРТКI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ҚҰРАЛДАРЫ МЕН ПСИХОТРОПТЫҚ ЗАТТАРДЫ ЗАҢСЫЗ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ДАЙЫНДАУ КЕЗIНДЕ ЖИI ПАЙДАЛАНЫЛАТЫН ӨСIМДIК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ТЕКТЕС ЗАТТАРДЫҢ)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I ТIЗБЕ                            II ТIЗБЕ
</w:t>
      </w:r>
    </w:p>
    <w:p>
      <w:pPr>
        <w:spacing w:after="0"/>
        <w:ind w:left="0"/>
        <w:jc w:val="both"/>
      </w:pPr>
      <w:r>
        <w:rPr>
          <w:rFonts w:ascii="Times New Roman"/>
          <w:b w:val="false"/>
          <w:i w:val="false"/>
          <w:color w:val="000000"/>
          <w:sz w:val="28"/>
        </w:rPr>
        <w:t>
     N-ацетилантранил қышқылы           Ангидрид сiрке қышқылы
</w:t>
      </w:r>
    </w:p>
    <w:p>
      <w:pPr>
        <w:spacing w:after="0"/>
        <w:ind w:left="0"/>
        <w:jc w:val="both"/>
      </w:pPr>
      <w:r>
        <w:rPr>
          <w:rFonts w:ascii="Times New Roman"/>
          <w:b w:val="false"/>
          <w:i w:val="false"/>
          <w:color w:val="000000"/>
          <w:sz w:val="28"/>
        </w:rPr>
        <w:t>
     Изосафрол                          Антранил қышқылы
</w:t>
      </w:r>
    </w:p>
    <w:p>
      <w:pPr>
        <w:spacing w:after="0"/>
        <w:ind w:left="0"/>
        <w:jc w:val="both"/>
      </w:pPr>
      <w:r>
        <w:rPr>
          <w:rFonts w:ascii="Times New Roman"/>
          <w:b w:val="false"/>
          <w:i w:val="false"/>
          <w:color w:val="000000"/>
          <w:sz w:val="28"/>
        </w:rPr>
        <w:t>
     Лизергин қышқылы                   Ацетон
</w:t>
      </w:r>
    </w:p>
    <w:p>
      <w:pPr>
        <w:spacing w:after="0"/>
        <w:ind w:left="0"/>
        <w:jc w:val="both"/>
      </w:pPr>
      <w:r>
        <w:rPr>
          <w:rFonts w:ascii="Times New Roman"/>
          <w:b w:val="false"/>
          <w:i w:val="false"/>
          <w:color w:val="000000"/>
          <w:sz w:val="28"/>
        </w:rPr>
        <w:t>
     3,4-метилендиоксифенил-2-пропанон  Метилэтилкетон
</w:t>
      </w:r>
    </w:p>
    <w:p>
      <w:pPr>
        <w:spacing w:after="0"/>
        <w:ind w:left="0"/>
        <w:jc w:val="both"/>
      </w:pPr>
      <w:r>
        <w:rPr>
          <w:rFonts w:ascii="Times New Roman"/>
          <w:b w:val="false"/>
          <w:i w:val="false"/>
          <w:color w:val="000000"/>
          <w:sz w:val="28"/>
        </w:rPr>
        <w:t>
     1-фенил-2-пропанон                 Перманганат калиi
</w:t>
      </w:r>
    </w:p>
    <w:p>
      <w:pPr>
        <w:spacing w:after="0"/>
        <w:ind w:left="0"/>
        <w:jc w:val="both"/>
      </w:pPr>
      <w:r>
        <w:rPr>
          <w:rFonts w:ascii="Times New Roman"/>
          <w:b w:val="false"/>
          <w:i w:val="false"/>
          <w:color w:val="000000"/>
          <w:sz w:val="28"/>
        </w:rPr>
        <w:t>
     Пиперональ                         Күкiрт қышқылы
</w:t>
      </w:r>
    </w:p>
    <w:p>
      <w:pPr>
        <w:spacing w:after="0"/>
        <w:ind w:left="0"/>
        <w:jc w:val="both"/>
      </w:pPr>
      <w:r>
        <w:rPr>
          <w:rFonts w:ascii="Times New Roman"/>
          <w:b w:val="false"/>
          <w:i w:val="false"/>
          <w:color w:val="000000"/>
          <w:sz w:val="28"/>
        </w:rPr>
        <w:t>
     Псевдоэфедрин                      Тұз қышқылы
</w:t>
      </w:r>
    </w:p>
    <w:p>
      <w:pPr>
        <w:spacing w:after="0"/>
        <w:ind w:left="0"/>
        <w:jc w:val="both"/>
      </w:pPr>
      <w:r>
        <w:rPr>
          <w:rFonts w:ascii="Times New Roman"/>
          <w:b w:val="false"/>
          <w:i w:val="false"/>
          <w:color w:val="000000"/>
          <w:sz w:val="28"/>
        </w:rPr>
        <w:t>
     Сафрол                             Пиперидин
</w:t>
      </w:r>
    </w:p>
    <w:p>
      <w:pPr>
        <w:spacing w:after="0"/>
        <w:ind w:left="0"/>
        <w:jc w:val="both"/>
      </w:pPr>
      <w:r>
        <w:rPr>
          <w:rFonts w:ascii="Times New Roman"/>
          <w:b w:val="false"/>
          <w:i w:val="false"/>
          <w:color w:val="000000"/>
          <w:sz w:val="28"/>
        </w:rPr>
        <w:t>
     Эргометрин                         Толуол
</w:t>
      </w:r>
    </w:p>
    <w:p>
      <w:pPr>
        <w:spacing w:after="0"/>
        <w:ind w:left="0"/>
        <w:jc w:val="both"/>
      </w:pPr>
      <w:r>
        <w:rPr>
          <w:rFonts w:ascii="Times New Roman"/>
          <w:b w:val="false"/>
          <w:i w:val="false"/>
          <w:color w:val="000000"/>
          <w:sz w:val="28"/>
        </w:rPr>
        <w:t>
     Эрготамин                          Фенил сiрке қышқылы
</w:t>
      </w:r>
    </w:p>
    <w:p>
      <w:pPr>
        <w:spacing w:after="0"/>
        <w:ind w:left="0"/>
        <w:jc w:val="both"/>
      </w:pPr>
      <w:r>
        <w:rPr>
          <w:rFonts w:ascii="Times New Roman"/>
          <w:b w:val="false"/>
          <w:i w:val="false"/>
          <w:color w:val="000000"/>
          <w:sz w:val="28"/>
        </w:rPr>
        <w:t>
     Эфедрин                            Этил эфирi
</w:t>
      </w:r>
    </w:p>
    <w:p>
      <w:pPr>
        <w:spacing w:after="0"/>
        <w:ind w:left="0"/>
        <w:jc w:val="both"/>
      </w:pPr>
      <w:r>
        <w:rPr>
          <w:rFonts w:ascii="Times New Roman"/>
          <w:b w:val="false"/>
          <w:i w:val="false"/>
          <w:color w:val="000000"/>
          <w:sz w:val="28"/>
        </w:rPr>
        <w:t>
     Қылша шөбi 
</w:t>
      </w:r>
    </w:p>
    <w:p>
      <w:pPr>
        <w:spacing w:after="0"/>
        <w:ind w:left="0"/>
        <w:jc w:val="both"/>
      </w:pPr>
      <w:r>
        <w:rPr>
          <w:rFonts w:ascii="Times New Roman"/>
          <w:b w:val="false"/>
          <w:i w:val="false"/>
          <w:color w:val="000000"/>
          <w:sz w:val="28"/>
        </w:rPr>
        <w:t>
     Мұндай тұздардың пайда болуы мүмкiн болатын жағдайларда осы кестелерде аталған барлық заттардың тұздары
</w:t>
      </w:r>
      <w:r>
        <w:br/>
      </w:r>
      <w:r>
        <w:rPr>
          <w:rFonts w:ascii="Times New Roman"/>
          <w:b w:val="false"/>
          <w:i w:val="false"/>
          <w:color w:val="000000"/>
          <w:sz w:val="28"/>
        </w:rPr>
        <w:t>
     __________
</w:t>
      </w:r>
      <w:r>
        <w:br/>
      </w:r>
      <w:r>
        <w:rPr>
          <w:rFonts w:ascii="Times New Roman"/>
          <w:b w:val="false"/>
          <w:i w:val="false"/>
          <w:color w:val="000000"/>
          <w:sz w:val="28"/>
        </w:rPr>
        <w:t>
     * Тұз қышқылы мен күкiрт қышқылының тұздары ерекше тәртiппен II кестеден алынып тасталды. 
</w:t>
      </w:r>
    </w:p>
    <w:p>
      <w:pPr>
        <w:spacing w:after="0"/>
        <w:ind w:left="0"/>
        <w:jc w:val="both"/>
      </w:pP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Заңсыз сақталуда немесе айналымда аңғарылған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есiрткi құралдарын, психотроптық заттарды шағын,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iрi және өте iрi мөлшерлерге жатқызу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ЖИЫНТЫҚ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Заңсыз сақталуда немесе айналымда байқалған есiрткi құралдарын, психотроптық заттардың шағын, iрi және өте iрi мөлшерлерге жатқызу туралы жиынтық кесте БҰҰ-ның 1961, 1971, 1988 жылдардағы Конвенцияларының, БҰҰ-ның Экономикалық және Әлеуметтiк Кеңесiнiң Есiрткi құралдары жөнiндегi комиссиясы шешiмдерiнiң, БҰҰ-ның Есiрткiлердi бақылау жөнiндегi Халықаралық комитетi ұсынымының, Қазақстан Республикасының Денсаулық сақтау министрлiгi бұйрықтарының қағидалары ескерiле отырып бекiтiлген Қазақстан Республикасында бақылауға жататын есiрткi құралдарының, психотроптық заттардың және прекурсорлардың тiзiмiнiң негiзiнде Қазақстан Республикасының қылмыстық және әкiмшiлiк заңдары мен өзге де нормативтiк құқықтық актiлерiне қолдану үшiн жасалды және есiрткi құралдарының мөлшерлерiн айқындайтын 1 кестеден, психотроптық заттардың мөлшерлерi - 2 кестеден және Қазақстан Республикасының Есiрткiлердi бақылау жөнiндегi мемлекеттiк комиссиясының есiрткi құралдарына жатқызылған өсiмдiктердi өсiрудiң мөлшерлерi туралы қорытындысы - 3 кестеден тұрады.
</w:t>
      </w:r>
      <w:r>
        <w:br/>
      </w:r>
      <w:r>
        <w:rPr>
          <w:rFonts w:ascii="Times New Roman"/>
          <w:b w:val="false"/>
          <w:i w:val="false"/>
          <w:color w:val="000000"/>
          <w:sz w:val="28"/>
        </w:rPr>
        <w:t>
     Жиынтық кесте жөнiнде ресми түсiндiрме мен пайымдау, сондай-ақ оларды көбейту Қазақстан Республикасы Есiрткiлердi бақылау жөнiндегi мемлекеттiк комиссиясының ерекше құзыретiне кiредi. 
</w:t>
      </w:r>
    </w:p>
    <w:p>
      <w:pPr>
        <w:spacing w:after="0"/>
        <w:ind w:left="0"/>
        <w:jc w:val="both"/>
      </w:pPr>
      <w:r>
        <w:rPr>
          <w:rFonts w:ascii="Times New Roman"/>
          <w:b w:val="false"/>
          <w:i w:val="false"/>
          <w:color w:val="000000"/>
          <w:sz w:val="28"/>
        </w:rPr>
        <w:t>
                                             1 Кесте
</w:t>
      </w:r>
      <w:r>
        <w:br/>
      </w:r>
      <w:r>
        <w:rPr>
          <w:rFonts w:ascii="Times New Roman"/>
          <w:b w:val="false"/>
          <w:i w:val="false"/>
          <w:color w:val="000000"/>
          <w:sz w:val="28"/>
        </w:rPr>
        <w:t>
--------------------------------------------------------------------
</w:t>
      </w:r>
      <w:r>
        <w:br/>
      </w:r>
      <w:r>
        <w:rPr>
          <w:rFonts w:ascii="Times New Roman"/>
          <w:b w:val="false"/>
          <w:i w:val="false"/>
          <w:color w:val="000000"/>
          <w:sz w:val="28"/>
        </w:rPr>
        <w:t>
                          ЕСIРТКI ҚҰРАЛДАРЫ
</w:t>
      </w:r>
      <w:r>
        <w:br/>
      </w:r>
      <w:r>
        <w:rPr>
          <w:rFonts w:ascii="Times New Roman"/>
          <w:b w:val="false"/>
          <w:i w:val="false"/>
          <w:color w:val="000000"/>
          <w:sz w:val="28"/>
        </w:rPr>
        <w:t>
--------------------------------------------------------------------
</w:t>
      </w:r>
      <w:r>
        <w:br/>
      </w:r>
      <w:r>
        <w:rPr>
          <w:rFonts w:ascii="Times New Roman"/>
          <w:b w:val="false"/>
          <w:i w:val="false"/>
          <w:color w:val="000000"/>
          <w:sz w:val="28"/>
        </w:rPr>
        <w:t>
                         Мөлшерлерi граммен
</w:t>
      </w:r>
      <w:r>
        <w:br/>
      </w:r>
      <w:r>
        <w:rPr>
          <w:rFonts w:ascii="Times New Roman"/>
          <w:b w:val="false"/>
          <w:i w:val="false"/>
          <w:color w:val="000000"/>
          <w:sz w:val="28"/>
        </w:rPr>
        <w:t>
--------------------------------------------------------------------
</w:t>
      </w:r>
      <w:r>
        <w:br/>
      </w:r>
      <w:r>
        <w:rPr>
          <w:rFonts w:ascii="Times New Roman"/>
          <w:b w:val="false"/>
          <w:i w:val="false"/>
          <w:color w:val="000000"/>
          <w:sz w:val="28"/>
        </w:rPr>
        <w:t>
     Атауы            ! Шағын        ! Iрi ...астам ! Өте iрi
</w:t>
      </w:r>
      <w:r>
        <w:br/>
      </w:r>
      <w:r>
        <w:rPr>
          <w:rFonts w:ascii="Times New Roman"/>
          <w:b w:val="false"/>
          <w:i w:val="false"/>
          <w:color w:val="000000"/>
          <w:sz w:val="28"/>
        </w:rPr>
        <w:t>
                      ! ..нен..дейiн ! ...дейiн қоса! ... астам
</w:t>
      </w:r>
      <w:r>
        <w:br/>
      </w:r>
      <w:r>
        <w:rPr>
          <w:rFonts w:ascii="Times New Roman"/>
          <w:b w:val="false"/>
          <w:i w:val="false"/>
          <w:color w:val="000000"/>
          <w:sz w:val="28"/>
        </w:rPr>
        <w:t>
                      ! қоса         ! есептегенде  !
</w:t>
      </w:r>
      <w:r>
        <w:br/>
      </w:r>
      <w:r>
        <w:rPr>
          <w:rFonts w:ascii="Times New Roman"/>
          <w:b w:val="false"/>
          <w:i w:val="false"/>
          <w:color w:val="000000"/>
          <w:sz w:val="28"/>
        </w:rPr>
        <w:t>
                      ! есептегенде  !              !
</w:t>
      </w:r>
      <w:r>
        <w:br/>
      </w:r>
      <w:r>
        <w:rPr>
          <w:rFonts w:ascii="Times New Roman"/>
          <w:b w:val="false"/>
          <w:i w:val="false"/>
          <w:color w:val="000000"/>
          <w:sz w:val="28"/>
        </w:rPr>
        <w:t>
--------------------------------------------------------------------
</w:t>
      </w:r>
      <w:r>
        <w:br/>
      </w:r>
      <w:r>
        <w:rPr>
          <w:rFonts w:ascii="Times New Roman"/>
          <w:b w:val="false"/>
          <w:i w:val="false"/>
          <w:color w:val="000000"/>
          <w:sz w:val="28"/>
        </w:rPr>
        <w:t>
Марихуана
</w:t>
      </w:r>
    </w:p>
    <w:p>
      <w:pPr>
        <w:spacing w:after="0"/>
        <w:ind w:left="0"/>
        <w:jc w:val="both"/>
      </w:pPr>
      <w:r>
        <w:rPr>
          <w:rFonts w:ascii="Times New Roman"/>
          <w:b w:val="false"/>
          <w:i w:val="false"/>
          <w:color w:val="000000"/>
          <w:sz w:val="28"/>
        </w:rPr>
        <w:t>
кептiрiлген               0,5-10,0      10,0-1000         1000
</w:t>
      </w:r>
    </w:p>
    <w:p>
      <w:pPr>
        <w:spacing w:after="0"/>
        <w:ind w:left="0"/>
        <w:jc w:val="both"/>
      </w:pPr>
      <w:r>
        <w:rPr>
          <w:rFonts w:ascii="Times New Roman"/>
          <w:b w:val="false"/>
          <w:i w:val="false"/>
          <w:color w:val="000000"/>
          <w:sz w:val="28"/>
        </w:rPr>
        <w:t>
кептiрiлмеген             5,0-50,0      50,0-5000         5000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Гашиш                     0,5-2,0       2,0-200            200
</w:t>
      </w:r>
      <w:r>
        <w:br/>
      </w:r>
      <w:r>
        <w:rPr>
          <w:rFonts w:ascii="Times New Roman"/>
          <w:b w:val="false"/>
          <w:i w:val="false"/>
          <w:color w:val="000000"/>
          <w:sz w:val="28"/>
        </w:rPr>
        <w:t>
--------------------------------------------------------------------
</w:t>
      </w:r>
      <w:r>
        <w:br/>
      </w:r>
      <w:r>
        <w:rPr>
          <w:rFonts w:ascii="Times New Roman"/>
          <w:b w:val="false"/>
          <w:i w:val="false"/>
          <w:color w:val="000000"/>
          <w:sz w:val="28"/>
        </w:rPr>
        <w:t>
Каннабис смоласы          0,1-0,5       0,5-40,0          40,0
</w:t>
      </w:r>
      <w:r>
        <w:br/>
      </w:r>
      <w:r>
        <w:rPr>
          <w:rFonts w:ascii="Times New Roman"/>
          <w:b w:val="false"/>
          <w:i w:val="false"/>
          <w:color w:val="000000"/>
          <w:sz w:val="28"/>
        </w:rPr>
        <w:t>
--------------------------------------------------------------------
</w:t>
      </w:r>
      <w:r>
        <w:br/>
      </w:r>
      <w:r>
        <w:rPr>
          <w:rFonts w:ascii="Times New Roman"/>
          <w:b w:val="false"/>
          <w:i w:val="false"/>
          <w:color w:val="000000"/>
          <w:sz w:val="28"/>
        </w:rPr>
        <w:t>
Каннабис экстраты         0-0,05        0,05-50,0         50,0
</w:t>
      </w:r>
      <w:r>
        <w:br/>
      </w:r>
      <w:r>
        <w:rPr>
          <w:rFonts w:ascii="Times New Roman"/>
          <w:b w:val="false"/>
          <w:i w:val="false"/>
          <w:color w:val="000000"/>
          <w:sz w:val="28"/>
        </w:rPr>
        <w:t>
(гашиш майы)
</w:t>
      </w:r>
      <w:r>
        <w:br/>
      </w:r>
      <w:r>
        <w:rPr>
          <w:rFonts w:ascii="Times New Roman"/>
          <w:b w:val="false"/>
          <w:i w:val="false"/>
          <w:color w:val="000000"/>
          <w:sz w:val="28"/>
        </w:rPr>
        <w:t>
--------------------------------------------------------------------
</w:t>
      </w:r>
      <w:r>
        <w:br/>
      </w:r>
      <w:r>
        <w:rPr>
          <w:rFonts w:ascii="Times New Roman"/>
          <w:b w:val="false"/>
          <w:i w:val="false"/>
          <w:color w:val="000000"/>
          <w:sz w:val="28"/>
        </w:rPr>
        <w:t>
Бейтарап толықтыру.
</w:t>
      </w:r>
      <w:r>
        <w:br/>
      </w:r>
      <w:r>
        <w:rPr>
          <w:rFonts w:ascii="Times New Roman"/>
          <w:b w:val="false"/>
          <w:i w:val="false"/>
          <w:color w:val="000000"/>
          <w:sz w:val="28"/>
        </w:rPr>
        <w:t>
шыларды (ұн, қант,
</w:t>
      </w:r>
      <w:r>
        <w:br/>
      </w:r>
      <w:r>
        <w:rPr>
          <w:rFonts w:ascii="Times New Roman"/>
          <w:b w:val="false"/>
          <w:i w:val="false"/>
          <w:color w:val="000000"/>
          <w:sz w:val="28"/>
        </w:rPr>
        <w:t>
крахмал және басқалары)
</w:t>
      </w:r>
      <w:r>
        <w:br/>
      </w:r>
      <w:r>
        <w:rPr>
          <w:rFonts w:ascii="Times New Roman"/>
          <w:b w:val="false"/>
          <w:i w:val="false"/>
          <w:color w:val="000000"/>
          <w:sz w:val="28"/>
        </w:rPr>
        <w:t>
қоса алғанда              0,1-0,5       0,5-10,0          10,0
</w:t>
      </w:r>
      <w:r>
        <w:br/>
      </w:r>
      <w:r>
        <w:rPr>
          <w:rFonts w:ascii="Times New Roman"/>
          <w:b w:val="false"/>
          <w:i w:val="false"/>
          <w:color w:val="000000"/>
          <w:sz w:val="28"/>
        </w:rPr>
        <w:t>
апиын
</w:t>
      </w:r>
      <w:r>
        <w:br/>
      </w:r>
      <w:r>
        <w:rPr>
          <w:rFonts w:ascii="Times New Roman"/>
          <w:b w:val="false"/>
          <w:i w:val="false"/>
          <w:color w:val="000000"/>
          <w:sz w:val="28"/>
        </w:rPr>
        <w:t>
--------------------------------------------------------------------
</w:t>
      </w:r>
      <w:r>
        <w:br/>
      </w:r>
      <w:r>
        <w:rPr>
          <w:rFonts w:ascii="Times New Roman"/>
          <w:b w:val="false"/>
          <w:i w:val="false"/>
          <w:color w:val="000000"/>
          <w:sz w:val="28"/>
        </w:rPr>
        <w:t>
Көкнәрдiң сабағынан
</w:t>
      </w:r>
      <w:r>
        <w:br/>
      </w:r>
      <w:r>
        <w:rPr>
          <w:rFonts w:ascii="Times New Roman"/>
          <w:b w:val="false"/>
          <w:i w:val="false"/>
          <w:color w:val="000000"/>
          <w:sz w:val="28"/>
        </w:rPr>
        <w:t>
қоспа
</w:t>
      </w:r>
      <w:r>
        <w:br/>
      </w:r>
      <w:r>
        <w:rPr>
          <w:rFonts w:ascii="Times New Roman"/>
          <w:b w:val="false"/>
          <w:i w:val="false"/>
          <w:color w:val="000000"/>
          <w:sz w:val="28"/>
        </w:rPr>
        <w:t>
(экстракциялық апиын)     0,1-0,5       0,5-10,0          10
</w:t>
      </w:r>
      <w:r>
        <w:br/>
      </w:r>
      <w:r>
        <w:rPr>
          <w:rFonts w:ascii="Times New Roman"/>
          <w:b w:val="false"/>
          <w:i w:val="false"/>
          <w:color w:val="000000"/>
          <w:sz w:val="28"/>
        </w:rPr>
        <w:t>
--------------------------------------------------------------------
</w:t>
      </w:r>
      <w:r>
        <w:br/>
      </w:r>
      <w:r>
        <w:rPr>
          <w:rFonts w:ascii="Times New Roman"/>
          <w:b w:val="false"/>
          <w:i w:val="false"/>
          <w:color w:val="000000"/>
          <w:sz w:val="28"/>
        </w:rPr>
        <w:t>
Апиын алколоидтары,       0-3,0 мл      3,0-20 мл         20 мл
</w:t>
      </w:r>
      <w:r>
        <w:br/>
      </w:r>
      <w:r>
        <w:rPr>
          <w:rFonts w:ascii="Times New Roman"/>
          <w:b w:val="false"/>
          <w:i w:val="false"/>
          <w:color w:val="000000"/>
          <w:sz w:val="28"/>
        </w:rPr>
        <w:t>
оның iшiнде белсендi
</w:t>
      </w:r>
      <w:r>
        <w:br/>
      </w:r>
      <w:r>
        <w:rPr>
          <w:rFonts w:ascii="Times New Roman"/>
          <w:b w:val="false"/>
          <w:i w:val="false"/>
          <w:color w:val="000000"/>
          <w:sz w:val="28"/>
        </w:rPr>
        <w:t>
есiрткiлiк (морфин,
</w:t>
      </w:r>
      <w:r>
        <w:br/>
      </w:r>
      <w:r>
        <w:rPr>
          <w:rFonts w:ascii="Times New Roman"/>
          <w:b w:val="false"/>
          <w:i w:val="false"/>
          <w:color w:val="000000"/>
          <w:sz w:val="28"/>
        </w:rPr>
        <w:t>
кодеин, тебаин) бар
</w:t>
      </w:r>
      <w:r>
        <w:br/>
      </w:r>
      <w:r>
        <w:rPr>
          <w:rFonts w:ascii="Times New Roman"/>
          <w:b w:val="false"/>
          <w:i w:val="false"/>
          <w:color w:val="000000"/>
          <w:sz w:val="28"/>
        </w:rPr>
        <w:t>
қолдан дайындалған
</w:t>
      </w:r>
      <w:r>
        <w:br/>
      </w:r>
      <w:r>
        <w:rPr>
          <w:rFonts w:ascii="Times New Roman"/>
          <w:b w:val="false"/>
          <w:i w:val="false"/>
          <w:color w:val="000000"/>
          <w:sz w:val="28"/>
        </w:rPr>
        <w:t>
препараттар
</w:t>
      </w:r>
      <w:r>
        <w:br/>
      </w:r>
      <w:r>
        <w:rPr>
          <w:rFonts w:ascii="Times New Roman"/>
          <w:b w:val="false"/>
          <w:i w:val="false"/>
          <w:color w:val="000000"/>
          <w:sz w:val="28"/>
        </w:rPr>
        <w:t>
--------------------------------------------------------------------
</w:t>
      </w:r>
      <w:r>
        <w:br/>
      </w:r>
      <w:r>
        <w:rPr>
          <w:rFonts w:ascii="Times New Roman"/>
          <w:b w:val="false"/>
          <w:i w:val="false"/>
          <w:color w:val="000000"/>
          <w:sz w:val="28"/>
        </w:rPr>
        <w:t>
Көкнәрдiң сабағы:
</w:t>
      </w:r>
      <w:r>
        <w:br/>
      </w:r>
      <w:r>
        <w:rPr>
          <w:rFonts w:ascii="Times New Roman"/>
          <w:b w:val="false"/>
          <w:i w:val="false"/>
          <w:color w:val="000000"/>
          <w:sz w:val="28"/>
        </w:rPr>
        <w:t>
кептiрiлген               0,5-10,0      10,0-500          500
</w:t>
      </w:r>
      <w:r>
        <w:br/>
      </w:r>
      <w:r>
        <w:rPr>
          <w:rFonts w:ascii="Times New Roman"/>
          <w:b w:val="false"/>
          <w:i w:val="false"/>
          <w:color w:val="000000"/>
          <w:sz w:val="28"/>
        </w:rPr>
        <w:t>
кептiрiлмеген             2,5-50,0      50,0-2500         2500
</w:t>
      </w:r>
      <w:r>
        <w:br/>
      </w:r>
      <w:r>
        <w:rPr>
          <w:rFonts w:ascii="Times New Roman"/>
          <w:b w:val="false"/>
          <w:i w:val="false"/>
          <w:color w:val="000000"/>
          <w:sz w:val="28"/>
        </w:rPr>
        <w:t>
--------------------------------------------------------------------
</w:t>
      </w:r>
      <w:r>
        <w:br/>
      </w:r>
      <w:r>
        <w:rPr>
          <w:rFonts w:ascii="Times New Roman"/>
          <w:b w:val="false"/>
          <w:i w:val="false"/>
          <w:color w:val="000000"/>
          <w:sz w:val="28"/>
        </w:rPr>
        <w:t>
Морфин                    0-0,01        0,01-1,0          1,0
</w:t>
      </w:r>
      <w:r>
        <w:br/>
      </w:r>
      <w:r>
        <w:rPr>
          <w:rFonts w:ascii="Times New Roman"/>
          <w:b w:val="false"/>
          <w:i w:val="false"/>
          <w:color w:val="000000"/>
          <w:sz w:val="28"/>
        </w:rPr>
        <w:t>
(негiзi мен тұздары)      1 амп.        (1-ден 100-ге   (100 амп.
</w:t>
      </w:r>
      <w:r>
        <w:br/>
      </w:r>
      <w:r>
        <w:rPr>
          <w:rFonts w:ascii="Times New Roman"/>
          <w:b w:val="false"/>
          <w:i w:val="false"/>
          <w:color w:val="000000"/>
          <w:sz w:val="28"/>
        </w:rPr>
        <w:t>
                          1% ерiт.      дейн амп.1%       1% ерiт)
</w:t>
      </w:r>
      <w:r>
        <w:br/>
      </w:r>
      <w:r>
        <w:rPr>
          <w:rFonts w:ascii="Times New Roman"/>
          <w:b w:val="false"/>
          <w:i w:val="false"/>
          <w:color w:val="000000"/>
          <w:sz w:val="28"/>
        </w:rPr>
        <w:t>
                                        ерiт.)
</w:t>
      </w:r>
      <w:r>
        <w:br/>
      </w:r>
      <w:r>
        <w:rPr>
          <w:rFonts w:ascii="Times New Roman"/>
          <w:b w:val="false"/>
          <w:i w:val="false"/>
          <w:color w:val="000000"/>
          <w:sz w:val="28"/>
        </w:rPr>
        <w:t>
--------------------------------------------------------------------
</w:t>
      </w:r>
      <w:r>
        <w:br/>
      </w:r>
      <w:r>
        <w:rPr>
          <w:rFonts w:ascii="Times New Roman"/>
          <w:b w:val="false"/>
          <w:i w:val="false"/>
          <w:color w:val="000000"/>
          <w:sz w:val="28"/>
        </w:rPr>
        <w:t>
Қажеттi заттар мен        0-0,01        0,01-1,0          1,0
</w:t>
      </w:r>
      <w:r>
        <w:br/>
      </w:r>
      <w:r>
        <w:rPr>
          <w:rFonts w:ascii="Times New Roman"/>
          <w:b w:val="false"/>
          <w:i w:val="false"/>
          <w:color w:val="000000"/>
          <w:sz w:val="28"/>
        </w:rPr>
        <w:t>
толықтырушыларда
</w:t>
      </w:r>
      <w:r>
        <w:br/>
      </w:r>
      <w:r>
        <w:rPr>
          <w:rFonts w:ascii="Times New Roman"/>
          <w:b w:val="false"/>
          <w:i w:val="false"/>
          <w:color w:val="000000"/>
          <w:sz w:val="28"/>
        </w:rPr>
        <w:t>
қоса алғанда героин
</w:t>
      </w:r>
      <w:r>
        <w:br/>
      </w:r>
      <w:r>
        <w:rPr>
          <w:rFonts w:ascii="Times New Roman"/>
          <w:b w:val="false"/>
          <w:i w:val="false"/>
          <w:color w:val="000000"/>
          <w:sz w:val="28"/>
        </w:rPr>
        <w:t>
--------------------------------------------------------------------
</w:t>
      </w:r>
      <w:r>
        <w:br/>
      </w:r>
      <w:r>
        <w:rPr>
          <w:rFonts w:ascii="Times New Roman"/>
          <w:b w:val="false"/>
          <w:i w:val="false"/>
          <w:color w:val="000000"/>
          <w:sz w:val="28"/>
        </w:rPr>
        <w:t>
Кодеин (негiзi мен        0-0,2         0,2-10,0          10,0
</w:t>
      </w:r>
      <w:r>
        <w:br/>
      </w:r>
      <w:r>
        <w:rPr>
          <w:rFonts w:ascii="Times New Roman"/>
          <w:b w:val="false"/>
          <w:i w:val="false"/>
          <w:color w:val="000000"/>
          <w:sz w:val="28"/>
        </w:rPr>
        <w:t>
түздары) және бiр
</w:t>
      </w:r>
      <w:r>
        <w:br/>
      </w:r>
      <w:r>
        <w:rPr>
          <w:rFonts w:ascii="Times New Roman"/>
          <w:b w:val="false"/>
          <w:i w:val="false"/>
          <w:color w:val="000000"/>
          <w:sz w:val="28"/>
        </w:rPr>
        <w:t>
таблеткада кемiнде
</w:t>
      </w:r>
      <w:r>
        <w:br/>
      </w:r>
      <w:r>
        <w:rPr>
          <w:rFonts w:ascii="Times New Roman"/>
          <w:b w:val="false"/>
          <w:i w:val="false"/>
          <w:color w:val="000000"/>
          <w:sz w:val="28"/>
        </w:rPr>
        <w:t>
0,015г бар оның
</w:t>
      </w:r>
      <w:r>
        <w:br/>
      </w:r>
      <w:r>
        <w:rPr>
          <w:rFonts w:ascii="Times New Roman"/>
          <w:b w:val="false"/>
          <w:i w:val="false"/>
          <w:color w:val="000000"/>
          <w:sz w:val="28"/>
        </w:rPr>
        <w:t>
дәрiлiк нысандары
</w:t>
      </w:r>
      <w:r>
        <w:br/>
      </w:r>
      <w:r>
        <w:rPr>
          <w:rFonts w:ascii="Times New Roman"/>
          <w:b w:val="false"/>
          <w:i w:val="false"/>
          <w:color w:val="000000"/>
          <w:sz w:val="28"/>
        </w:rPr>
        <w:t>
                          1-14 табл.    (14 табл.-        (660 таб.
</w:t>
      </w:r>
      <w:r>
        <w:br/>
      </w:r>
      <w:r>
        <w:rPr>
          <w:rFonts w:ascii="Times New Roman"/>
          <w:b w:val="false"/>
          <w:i w:val="false"/>
          <w:color w:val="000000"/>
          <w:sz w:val="28"/>
        </w:rPr>
        <w:t>
                          0,015-тен     660 табл.         0,015-тен)
</w:t>
      </w:r>
      <w:r>
        <w:br/>
      </w:r>
      <w:r>
        <w:rPr>
          <w:rFonts w:ascii="Times New Roman"/>
          <w:b w:val="false"/>
          <w:i w:val="false"/>
          <w:color w:val="000000"/>
          <w:sz w:val="28"/>
        </w:rPr>
        <w:t>
                                        0,015-тен)
</w:t>
      </w:r>
      <w:r>
        <w:br/>
      </w:r>
      <w:r>
        <w:rPr>
          <w:rFonts w:ascii="Times New Roman"/>
          <w:b w:val="false"/>
          <w:i w:val="false"/>
          <w:color w:val="000000"/>
          <w:sz w:val="28"/>
        </w:rPr>
        <w:t>
--------------------------------------------------------------------
</w:t>
      </w:r>
      <w:r>
        <w:br/>
      </w:r>
      <w:r>
        <w:rPr>
          <w:rFonts w:ascii="Times New Roman"/>
          <w:b w:val="false"/>
          <w:i w:val="false"/>
          <w:color w:val="000000"/>
          <w:sz w:val="28"/>
        </w:rPr>
        <w:t>
Промедол                  0-0,03        0,03-3,0          3,0
</w:t>
      </w:r>
      <w:r>
        <w:br/>
      </w:r>
      <w:r>
        <w:rPr>
          <w:rFonts w:ascii="Times New Roman"/>
          <w:b w:val="false"/>
          <w:i w:val="false"/>
          <w:color w:val="000000"/>
          <w:sz w:val="28"/>
        </w:rPr>
        <w:t>
                          (1-3 амп. 1%  (3-300 амп.       (300 амп.
</w:t>
      </w:r>
      <w:r>
        <w:br/>
      </w:r>
      <w:r>
        <w:rPr>
          <w:rFonts w:ascii="Times New Roman"/>
          <w:b w:val="false"/>
          <w:i w:val="false"/>
          <w:color w:val="000000"/>
          <w:sz w:val="28"/>
        </w:rPr>
        <w:t>
                          ерiт.)        1% ерiт.)         1% ерiт.)
</w:t>
      </w:r>
      <w:r>
        <w:br/>
      </w:r>
      <w:r>
        <w:rPr>
          <w:rFonts w:ascii="Times New Roman"/>
          <w:b w:val="false"/>
          <w:i w:val="false"/>
          <w:color w:val="000000"/>
          <w:sz w:val="28"/>
        </w:rPr>
        <w:t>
--------------------------------------------------------------------
</w:t>
      </w:r>
      <w:r>
        <w:br/>
      </w:r>
      <w:r>
        <w:rPr>
          <w:rFonts w:ascii="Times New Roman"/>
          <w:b w:val="false"/>
          <w:i w:val="false"/>
          <w:color w:val="000000"/>
          <w:sz w:val="28"/>
        </w:rPr>
        <w:t>
Фенфанил,                               0-0,0002          0,0002
</w:t>
      </w:r>
      <w:r>
        <w:br/>
      </w:r>
      <w:r>
        <w:rPr>
          <w:rFonts w:ascii="Times New Roman"/>
          <w:b w:val="false"/>
          <w:i w:val="false"/>
          <w:color w:val="000000"/>
          <w:sz w:val="28"/>
        </w:rPr>
        <w:t>
суфентанил                              1-20 амп.         20 амп.
</w:t>
      </w:r>
      <w:r>
        <w:br/>
      </w:r>
      <w:r>
        <w:rPr>
          <w:rFonts w:ascii="Times New Roman"/>
          <w:b w:val="false"/>
          <w:i w:val="false"/>
          <w:color w:val="000000"/>
          <w:sz w:val="28"/>
        </w:rPr>
        <w:t>
                                        0,005 %-тен       0,005%-тен
</w:t>
      </w:r>
      <w:r>
        <w:br/>
      </w:r>
      <w:r>
        <w:rPr>
          <w:rFonts w:ascii="Times New Roman"/>
          <w:b w:val="false"/>
          <w:i w:val="false"/>
          <w:color w:val="000000"/>
          <w:sz w:val="28"/>
        </w:rPr>
        <w:t>
                                        ерiт.             ерiт.
</w:t>
      </w:r>
      <w:r>
        <w:br/>
      </w:r>
      <w:r>
        <w:rPr>
          <w:rFonts w:ascii="Times New Roman"/>
          <w:b w:val="false"/>
          <w:i w:val="false"/>
          <w:color w:val="000000"/>
          <w:sz w:val="28"/>
        </w:rPr>
        <w:t>
                                        2 мл-ден          2 мл-ден
</w:t>
      </w:r>
      <w:r>
        <w:br/>
      </w:r>
      <w:r>
        <w:rPr>
          <w:rFonts w:ascii="Times New Roman"/>
          <w:b w:val="false"/>
          <w:i w:val="false"/>
          <w:color w:val="000000"/>
          <w:sz w:val="28"/>
        </w:rPr>
        <w:t>
--------------------------------------------------------------------
</w:t>
      </w:r>
      <w:r>
        <w:br/>
      </w:r>
      <w:r>
        <w:rPr>
          <w:rFonts w:ascii="Times New Roman"/>
          <w:b w:val="false"/>
          <w:i w:val="false"/>
          <w:color w:val="000000"/>
          <w:sz w:val="28"/>
        </w:rPr>
        <w:t>
Альфаметилфентанил,                     0,00001-          0,001
</w:t>
      </w:r>
      <w:r>
        <w:br/>
      </w:r>
      <w:r>
        <w:rPr>
          <w:rFonts w:ascii="Times New Roman"/>
          <w:b w:val="false"/>
          <w:i w:val="false"/>
          <w:color w:val="000000"/>
          <w:sz w:val="28"/>
        </w:rPr>
        <w:t>
ацетилальфаметилфентанил,
</w:t>
      </w:r>
      <w:r>
        <w:br/>
      </w:r>
      <w:r>
        <w:rPr>
          <w:rFonts w:ascii="Times New Roman"/>
          <w:b w:val="false"/>
          <w:i w:val="false"/>
          <w:color w:val="000000"/>
          <w:sz w:val="28"/>
        </w:rPr>
        <w:t>
бетагидрокси-3-метил-фентанил,
</w:t>
      </w:r>
      <w:r>
        <w:br/>
      </w:r>
      <w:r>
        <w:rPr>
          <w:rFonts w:ascii="Times New Roman"/>
          <w:b w:val="false"/>
          <w:i w:val="false"/>
          <w:color w:val="000000"/>
          <w:sz w:val="28"/>
        </w:rPr>
        <w:t>
парафлуорофентанил,
</w:t>
      </w:r>
      <w:r>
        <w:br/>
      </w:r>
      <w:r>
        <w:rPr>
          <w:rFonts w:ascii="Times New Roman"/>
          <w:b w:val="false"/>
          <w:i w:val="false"/>
          <w:color w:val="000000"/>
          <w:sz w:val="28"/>
        </w:rPr>
        <w:t>
3-метил-фентанил
</w:t>
      </w:r>
      <w:r>
        <w:br/>
      </w:r>
      <w:r>
        <w:rPr>
          <w:rFonts w:ascii="Times New Roman"/>
          <w:b w:val="false"/>
          <w:i w:val="false"/>
          <w:color w:val="000000"/>
          <w:sz w:val="28"/>
        </w:rPr>
        <w:t>
--------------------------------------------------------------------
</w:t>
      </w:r>
      <w:r>
        <w:br/>
      </w:r>
      <w:r>
        <w:rPr>
          <w:rFonts w:ascii="Times New Roman"/>
          <w:b w:val="false"/>
          <w:i w:val="false"/>
          <w:color w:val="000000"/>
          <w:sz w:val="28"/>
        </w:rPr>
        <w:t>
Ацетилдигидрокодеин       0-0,01        0,01-1,0          1,0
</w:t>
      </w:r>
      <w:r>
        <w:br/>
      </w:r>
      <w:r>
        <w:rPr>
          <w:rFonts w:ascii="Times New Roman"/>
          <w:b w:val="false"/>
          <w:i w:val="false"/>
          <w:color w:val="000000"/>
          <w:sz w:val="28"/>
        </w:rPr>
        <w:t>
(ацетилкодеин)
</w:t>
      </w:r>
      <w:r>
        <w:br/>
      </w:r>
      <w:r>
        <w:rPr>
          <w:rFonts w:ascii="Times New Roman"/>
          <w:b w:val="false"/>
          <w:i w:val="false"/>
          <w:color w:val="000000"/>
          <w:sz w:val="28"/>
        </w:rPr>
        <w:t>
--------------------------------------------------------------------
</w:t>
      </w:r>
      <w:r>
        <w:br/>
      </w:r>
      <w:r>
        <w:rPr>
          <w:rFonts w:ascii="Times New Roman"/>
          <w:b w:val="false"/>
          <w:i w:val="false"/>
          <w:color w:val="000000"/>
          <w:sz w:val="28"/>
        </w:rPr>
        <w:t>
Омнопон (пантопон)        0-0,03        0,03-3,0          3,0
</w:t>
      </w:r>
      <w:r>
        <w:br/>
      </w:r>
      <w:r>
        <w:rPr>
          <w:rFonts w:ascii="Times New Roman"/>
          <w:b w:val="false"/>
          <w:i w:val="false"/>
          <w:color w:val="000000"/>
          <w:sz w:val="28"/>
        </w:rPr>
        <w:t>
                          (1-3 амп.     3-300 амп.        (300 амп.
</w:t>
      </w:r>
      <w:r>
        <w:br/>
      </w:r>
      <w:r>
        <w:rPr>
          <w:rFonts w:ascii="Times New Roman"/>
          <w:b w:val="false"/>
          <w:i w:val="false"/>
          <w:color w:val="000000"/>
          <w:sz w:val="28"/>
        </w:rPr>
        <w:t>
                          1% ерiт.)     1% ерiт.)         1% ерiт.)
</w:t>
      </w:r>
      <w:r>
        <w:br/>
      </w:r>
      <w:r>
        <w:rPr>
          <w:rFonts w:ascii="Times New Roman"/>
          <w:b w:val="false"/>
          <w:i w:val="false"/>
          <w:color w:val="000000"/>
          <w:sz w:val="28"/>
        </w:rPr>
        <w:t>
--------------------------------------------------------------------
</w:t>
      </w:r>
      <w:r>
        <w:br/>
      </w:r>
      <w:r>
        <w:rPr>
          <w:rFonts w:ascii="Times New Roman"/>
          <w:b w:val="false"/>
          <w:i w:val="false"/>
          <w:color w:val="000000"/>
          <w:sz w:val="28"/>
        </w:rPr>
        <w:t>
Толықтырушы заттарды      0-0,01        0,01-1,0          1,0
</w:t>
      </w:r>
      <w:r>
        <w:br/>
      </w:r>
      <w:r>
        <w:rPr>
          <w:rFonts w:ascii="Times New Roman"/>
          <w:b w:val="false"/>
          <w:i w:val="false"/>
          <w:color w:val="000000"/>
          <w:sz w:val="28"/>
        </w:rPr>
        <w:t>
қоса алғандағы кокаин
</w:t>
      </w:r>
      <w:r>
        <w:br/>
      </w:r>
      <w:r>
        <w:rPr>
          <w:rFonts w:ascii="Times New Roman"/>
          <w:b w:val="false"/>
          <w:i w:val="false"/>
          <w:color w:val="000000"/>
          <w:sz w:val="28"/>
        </w:rPr>
        <w:t>
(негiзi және тұздары)
</w:t>
      </w:r>
      <w:r>
        <w:br/>
      </w:r>
      <w:r>
        <w:rPr>
          <w:rFonts w:ascii="Times New Roman"/>
          <w:b w:val="false"/>
          <w:i w:val="false"/>
          <w:color w:val="000000"/>
          <w:sz w:val="28"/>
        </w:rPr>
        <w:t>
--------------------------------------------------------------------
</w:t>
      </w:r>
      <w:r>
        <w:br/>
      </w:r>
      <w:r>
        <w:rPr>
          <w:rFonts w:ascii="Times New Roman"/>
          <w:b w:val="false"/>
          <w:i w:val="false"/>
          <w:color w:val="000000"/>
          <w:sz w:val="28"/>
        </w:rPr>
        <w:t>
Этилморфин                0-0,02        0,02-2,0          2,0
</w:t>
      </w:r>
      <w:r>
        <w:br/>
      </w:r>
      <w:r>
        <w:rPr>
          <w:rFonts w:ascii="Times New Roman"/>
          <w:b w:val="false"/>
          <w:i w:val="false"/>
          <w:color w:val="000000"/>
          <w:sz w:val="28"/>
        </w:rPr>
        <w:t>
гидрохлорид               (1-2 табл.    2-1000 табл.      (1000 таб.
</w:t>
      </w:r>
      <w:r>
        <w:br/>
      </w:r>
      <w:r>
        <w:rPr>
          <w:rFonts w:ascii="Times New Roman"/>
          <w:b w:val="false"/>
          <w:i w:val="false"/>
          <w:color w:val="000000"/>
          <w:sz w:val="28"/>
        </w:rPr>
        <w:t>
(дионин)                  0,01-ден)     0,01-ден)         0,01-ден)
</w:t>
      </w:r>
      <w:r>
        <w:br/>
      </w:r>
      <w:r>
        <w:rPr>
          <w:rFonts w:ascii="Times New Roman"/>
          <w:b w:val="false"/>
          <w:i w:val="false"/>
          <w:color w:val="000000"/>
          <w:sz w:val="28"/>
        </w:rPr>
        <w:t>
--------------------------------------------------------------------
</w:t>
      </w:r>
      <w:r>
        <w:br/>
      </w:r>
      <w:r>
        <w:rPr>
          <w:rFonts w:ascii="Times New Roman"/>
          <w:b w:val="false"/>
          <w:i w:val="false"/>
          <w:color w:val="000000"/>
          <w:sz w:val="28"/>
        </w:rPr>
        <w:t>
Пиритрамид                0-0,01        0,1-1,5           1,5
</w:t>
      </w:r>
      <w:r>
        <w:br/>
      </w:r>
      <w:r>
        <w:rPr>
          <w:rFonts w:ascii="Times New Roman"/>
          <w:b w:val="false"/>
          <w:i w:val="false"/>
          <w:color w:val="000000"/>
          <w:sz w:val="28"/>
        </w:rPr>
        <w:t>
(дипидолор)               (1-6 амп.     (6-100 амп.       (100 амп.
</w:t>
      </w:r>
      <w:r>
        <w:br/>
      </w:r>
      <w:r>
        <w:rPr>
          <w:rFonts w:ascii="Times New Roman"/>
          <w:b w:val="false"/>
          <w:i w:val="false"/>
          <w:color w:val="000000"/>
          <w:sz w:val="28"/>
        </w:rPr>
        <w:t>
                          2 мл-ден)     2 мл-ден)         2 мл-ден)
</w:t>
      </w:r>
      <w:r>
        <w:br/>
      </w:r>
      <w:r>
        <w:rPr>
          <w:rFonts w:ascii="Times New Roman"/>
          <w:b w:val="false"/>
          <w:i w:val="false"/>
          <w:color w:val="000000"/>
          <w:sz w:val="28"/>
        </w:rPr>
        <w:t>
--------------------------------------------------------------------
</w:t>
      </w:r>
      <w:r>
        <w:br/>
      </w:r>
      <w:r>
        <w:rPr>
          <w:rFonts w:ascii="Times New Roman"/>
          <w:b w:val="false"/>
          <w:i w:val="false"/>
          <w:color w:val="000000"/>
          <w:sz w:val="28"/>
        </w:rPr>
        <w:t>
Метадон (фенадон)         0-0,01        0,01-1,0          1,0
</w:t>
      </w:r>
      <w:r>
        <w:br/>
      </w:r>
      <w:r>
        <w:rPr>
          <w:rFonts w:ascii="Times New Roman"/>
          <w:b w:val="false"/>
          <w:i w:val="false"/>
          <w:color w:val="000000"/>
          <w:sz w:val="28"/>
        </w:rPr>
        <w:t>
(негiзi және тұздары)
</w:t>
      </w:r>
      <w:r>
        <w:br/>
      </w:r>
      <w:r>
        <w:rPr>
          <w:rFonts w:ascii="Times New Roman"/>
          <w:b w:val="false"/>
          <w:i w:val="false"/>
          <w:color w:val="000000"/>
          <w:sz w:val="28"/>
        </w:rPr>
        <w:t>
--------------------------------------------------------------------
</w:t>
      </w:r>
      <w:r>
        <w:br/>
      </w:r>
      <w:r>
        <w:rPr>
          <w:rFonts w:ascii="Times New Roman"/>
          <w:b w:val="false"/>
          <w:i w:val="false"/>
          <w:color w:val="000000"/>
          <w:sz w:val="28"/>
        </w:rPr>
        <w:t>
Морфилонг                 0-0,01        0,01-0,8          0,8
</w:t>
      </w:r>
      <w:r>
        <w:br/>
      </w:r>
      <w:r>
        <w:rPr>
          <w:rFonts w:ascii="Times New Roman"/>
          <w:b w:val="false"/>
          <w:i w:val="false"/>
          <w:color w:val="000000"/>
          <w:sz w:val="28"/>
        </w:rPr>
        <w:t>
                                        (1-80 амп.        80 амп.
</w:t>
      </w:r>
      <w:r>
        <w:br/>
      </w:r>
      <w:r>
        <w:rPr>
          <w:rFonts w:ascii="Times New Roman"/>
          <w:b w:val="false"/>
          <w:i w:val="false"/>
          <w:color w:val="000000"/>
          <w:sz w:val="28"/>
        </w:rPr>
        <w:t>
                                        0,5% ерiт.        0,5% ерiт.
</w:t>
      </w:r>
      <w:r>
        <w:br/>
      </w:r>
      <w:r>
        <w:rPr>
          <w:rFonts w:ascii="Times New Roman"/>
          <w:b w:val="false"/>
          <w:i w:val="false"/>
          <w:color w:val="000000"/>
          <w:sz w:val="28"/>
        </w:rPr>
        <w:t>
                                        2 мл-ден)         2 мл-ден)
</w:t>
      </w:r>
      <w:r>
        <w:br/>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ПСИХОТРОПТЫҚ ЗАТТАР
</w:t>
      </w:r>
      <w:r>
        <w:br/>
      </w:r>
      <w:r>
        <w:rPr>
          <w:rFonts w:ascii="Times New Roman"/>
          <w:b w:val="false"/>
          <w:i w:val="false"/>
          <w:color w:val="000000"/>
          <w:sz w:val="28"/>
        </w:rPr>
        <w:t>
                         Мөлшерлерi граммен
</w:t>
      </w:r>
      <w:r>
        <w:br/>
      </w:r>
      <w:r>
        <w:rPr>
          <w:rFonts w:ascii="Times New Roman"/>
          <w:b w:val="false"/>
          <w:i w:val="false"/>
          <w:color w:val="000000"/>
          <w:sz w:val="28"/>
        </w:rPr>
        <w:t>
--------------------------------------------------------------------
</w:t>
      </w:r>
      <w:r>
        <w:br/>
      </w:r>
      <w:r>
        <w:rPr>
          <w:rFonts w:ascii="Times New Roman"/>
          <w:b w:val="false"/>
          <w:i w:val="false"/>
          <w:color w:val="000000"/>
          <w:sz w:val="28"/>
        </w:rPr>
        <w:t>
     Атауы            ! Шағын        ! Iрi ...астам ! Өте iрi
</w:t>
      </w:r>
      <w:r>
        <w:br/>
      </w:r>
      <w:r>
        <w:rPr>
          <w:rFonts w:ascii="Times New Roman"/>
          <w:b w:val="false"/>
          <w:i w:val="false"/>
          <w:color w:val="000000"/>
          <w:sz w:val="28"/>
        </w:rPr>
        <w:t>
                      ! ..нен..дейiн ! ...дейiн қоса! ... астам
</w:t>
      </w:r>
      <w:r>
        <w:br/>
      </w:r>
      <w:r>
        <w:rPr>
          <w:rFonts w:ascii="Times New Roman"/>
          <w:b w:val="false"/>
          <w:i w:val="false"/>
          <w:color w:val="000000"/>
          <w:sz w:val="28"/>
        </w:rPr>
        <w:t>
                      ! қоса         ! есептегенде  !
</w:t>
      </w:r>
      <w:r>
        <w:br/>
      </w:r>
      <w:r>
        <w:rPr>
          <w:rFonts w:ascii="Times New Roman"/>
          <w:b w:val="false"/>
          <w:i w:val="false"/>
          <w:color w:val="000000"/>
          <w:sz w:val="28"/>
        </w:rPr>
        <w:t>
                      ! есептегенде  !              !
</w:t>
      </w:r>
      <w:r>
        <w:br/>
      </w:r>
      <w:r>
        <w:rPr>
          <w:rFonts w:ascii="Times New Roman"/>
          <w:b w:val="false"/>
          <w:i w:val="false"/>
          <w:color w:val="000000"/>
          <w:sz w:val="28"/>
        </w:rPr>
        <w:t>
--------------------------------------------------------------------
</w:t>
      </w:r>
      <w:r>
        <w:br/>
      </w:r>
      <w:r>
        <w:rPr>
          <w:rFonts w:ascii="Times New Roman"/>
          <w:b w:val="false"/>
          <w:i w:val="false"/>
          <w:color w:val="000000"/>
          <w:sz w:val="28"/>
        </w:rPr>
        <w:t>
Альпразолам                             0,03-0,3          0,3
</w:t>
      </w:r>
      <w:r>
        <w:br/>
      </w:r>
      <w:r>
        <w:rPr>
          <w:rFonts w:ascii="Times New Roman"/>
          <w:b w:val="false"/>
          <w:i w:val="false"/>
          <w:color w:val="000000"/>
          <w:sz w:val="28"/>
        </w:rPr>
        <w:t>
--------------------------------------------------------------------
</w:t>
      </w:r>
      <w:r>
        <w:br/>
      </w:r>
      <w:r>
        <w:rPr>
          <w:rFonts w:ascii="Times New Roman"/>
          <w:b w:val="false"/>
          <w:i w:val="false"/>
          <w:color w:val="000000"/>
          <w:sz w:val="28"/>
        </w:rPr>
        <w:t>
Аминорекс                 0-0,01        0,01-0,1          0,1
</w:t>
      </w:r>
      <w:r>
        <w:br/>
      </w:r>
      <w:r>
        <w:rPr>
          <w:rFonts w:ascii="Times New Roman"/>
          <w:b w:val="false"/>
          <w:i w:val="false"/>
          <w:color w:val="000000"/>
          <w:sz w:val="28"/>
        </w:rPr>
        <w:t>
--------------------------------------------------------------------
</w:t>
      </w:r>
      <w:r>
        <w:br/>
      </w:r>
      <w:r>
        <w:rPr>
          <w:rFonts w:ascii="Times New Roman"/>
          <w:b w:val="false"/>
          <w:i w:val="false"/>
          <w:color w:val="000000"/>
          <w:sz w:val="28"/>
        </w:rPr>
        <w:t>
Аморбарбитал
</w:t>
      </w:r>
      <w:r>
        <w:br/>
      </w:r>
      <w:r>
        <w:rPr>
          <w:rFonts w:ascii="Times New Roman"/>
          <w:b w:val="false"/>
          <w:i w:val="false"/>
          <w:color w:val="000000"/>
          <w:sz w:val="28"/>
        </w:rPr>
        <w:t>
(барбитал)                0-0,6         0,6-30,0          30,0
</w:t>
      </w:r>
      <w:r>
        <w:br/>
      </w:r>
      <w:r>
        <w:rPr>
          <w:rFonts w:ascii="Times New Roman"/>
          <w:b w:val="false"/>
          <w:i w:val="false"/>
          <w:color w:val="000000"/>
          <w:sz w:val="28"/>
        </w:rPr>
        <w:t>
                          (1-6 таб.     6-300 таб.        (300 таб.
</w:t>
      </w:r>
      <w:r>
        <w:br/>
      </w:r>
      <w:r>
        <w:rPr>
          <w:rFonts w:ascii="Times New Roman"/>
          <w:b w:val="false"/>
          <w:i w:val="false"/>
          <w:color w:val="000000"/>
          <w:sz w:val="28"/>
        </w:rPr>
        <w:t>
                          0,1-ден)      0,1-ден)          0,1-ден)
</w:t>
      </w:r>
      <w:r>
        <w:br/>
      </w:r>
      <w:r>
        <w:rPr>
          <w:rFonts w:ascii="Times New Roman"/>
          <w:b w:val="false"/>
          <w:i w:val="false"/>
          <w:color w:val="000000"/>
          <w:sz w:val="28"/>
        </w:rPr>
        <w:t>
--------------------------------------------------------------------
</w:t>
      </w:r>
      <w:r>
        <w:br/>
      </w:r>
      <w:r>
        <w:rPr>
          <w:rFonts w:ascii="Times New Roman"/>
          <w:b w:val="false"/>
          <w:i w:val="false"/>
          <w:color w:val="000000"/>
          <w:sz w:val="28"/>
        </w:rPr>
        <w:t>
Амфетамин
</w:t>
      </w:r>
      <w:r>
        <w:br/>
      </w:r>
      <w:r>
        <w:rPr>
          <w:rFonts w:ascii="Times New Roman"/>
          <w:b w:val="false"/>
          <w:i w:val="false"/>
          <w:color w:val="000000"/>
          <w:sz w:val="28"/>
        </w:rPr>
        <w:t>
(фенамин)
</w:t>
      </w:r>
      <w:r>
        <w:br/>
      </w:r>
      <w:r>
        <w:rPr>
          <w:rFonts w:ascii="Times New Roman"/>
          <w:b w:val="false"/>
          <w:i w:val="false"/>
          <w:color w:val="000000"/>
          <w:sz w:val="28"/>
        </w:rPr>
        <w:t>
(негiзi және тұздары)     0-0,2         0,2-3,0           3,0
</w:t>
      </w:r>
      <w:r>
        <w:br/>
      </w:r>
      <w:r>
        <w:rPr>
          <w:rFonts w:ascii="Times New Roman"/>
          <w:b w:val="false"/>
          <w:i w:val="false"/>
          <w:color w:val="000000"/>
          <w:sz w:val="28"/>
        </w:rPr>
        <w:t>
--------------------------------------------------------------------
</w:t>
      </w:r>
      <w:r>
        <w:br/>
      </w:r>
      <w:r>
        <w:rPr>
          <w:rFonts w:ascii="Times New Roman"/>
          <w:b w:val="false"/>
          <w:i w:val="false"/>
          <w:color w:val="000000"/>
          <w:sz w:val="28"/>
        </w:rPr>
        <w:t>
БДБ (негiзi және
</w:t>
      </w:r>
      <w:r>
        <w:br/>
      </w:r>
      <w:r>
        <w:rPr>
          <w:rFonts w:ascii="Times New Roman"/>
          <w:b w:val="false"/>
          <w:i w:val="false"/>
          <w:color w:val="000000"/>
          <w:sz w:val="28"/>
        </w:rPr>
        <w:t>
тұздары)                  0-0,02        0,02-1,0          1,0
</w:t>
      </w:r>
      <w:r>
        <w:br/>
      </w:r>
      <w:r>
        <w:rPr>
          <w:rFonts w:ascii="Times New Roman"/>
          <w:b w:val="false"/>
          <w:i w:val="false"/>
          <w:color w:val="000000"/>
          <w:sz w:val="28"/>
        </w:rPr>
        <w:t>
--------------------------------------------------------------------
</w:t>
      </w:r>
      <w:r>
        <w:br/>
      </w:r>
      <w:r>
        <w:rPr>
          <w:rFonts w:ascii="Times New Roman"/>
          <w:b w:val="false"/>
          <w:i w:val="false"/>
          <w:color w:val="000000"/>
          <w:sz w:val="28"/>
        </w:rPr>
        <w:t>
Бромазепам                              0,5-5             5
</w:t>
      </w:r>
      <w:r>
        <w:br/>
      </w:r>
      <w:r>
        <w:rPr>
          <w:rFonts w:ascii="Times New Roman"/>
          <w:b w:val="false"/>
          <w:i w:val="false"/>
          <w:color w:val="000000"/>
          <w:sz w:val="28"/>
        </w:rPr>
        <w:t>
--------------------------------------------------------------------
</w:t>
      </w:r>
      <w:r>
        <w:br/>
      </w:r>
      <w:r>
        <w:rPr>
          <w:rFonts w:ascii="Times New Roman"/>
          <w:b w:val="false"/>
          <w:i w:val="false"/>
          <w:color w:val="000000"/>
          <w:sz w:val="28"/>
        </w:rPr>
        <w:t>
Бупренорфин
</w:t>
      </w:r>
      <w:r>
        <w:br/>
      </w:r>
      <w:r>
        <w:rPr>
          <w:rFonts w:ascii="Times New Roman"/>
          <w:b w:val="false"/>
          <w:i w:val="false"/>
          <w:color w:val="000000"/>
          <w:sz w:val="28"/>
        </w:rPr>
        <w:t>
(норфин                   0-0,0012      0,0012-0,12       0,12
</w:t>
      </w:r>
      <w:r>
        <w:br/>
      </w:r>
      <w:r>
        <w:rPr>
          <w:rFonts w:ascii="Times New Roman"/>
          <w:b w:val="false"/>
          <w:i w:val="false"/>
          <w:color w:val="000000"/>
          <w:sz w:val="28"/>
        </w:rPr>
        <w:t>
сангезик, тенгезик        (1-4 амп.     (4-400 амп.       (400 амп.
</w:t>
      </w:r>
      <w:r>
        <w:br/>
      </w:r>
      <w:r>
        <w:rPr>
          <w:rFonts w:ascii="Times New Roman"/>
          <w:b w:val="false"/>
          <w:i w:val="false"/>
          <w:color w:val="000000"/>
          <w:sz w:val="28"/>
        </w:rPr>
        <w:t>
бупренал, бупренон)       1 мл.-ден,    1 мл.-ден         1 мл.-ден
</w:t>
      </w:r>
      <w:r>
        <w:br/>
      </w:r>
      <w:r>
        <w:rPr>
          <w:rFonts w:ascii="Times New Roman"/>
          <w:b w:val="false"/>
          <w:i w:val="false"/>
          <w:color w:val="000000"/>
          <w:sz w:val="28"/>
        </w:rPr>
        <w:t>
                          1-2 амп.      2-200 амп.
</w:t>
      </w:r>
      <w:r>
        <w:br/>
      </w:r>
      <w:r>
        <w:rPr>
          <w:rFonts w:ascii="Times New Roman"/>
          <w:b w:val="false"/>
          <w:i w:val="false"/>
          <w:color w:val="000000"/>
          <w:sz w:val="28"/>
        </w:rPr>
        <w:t>
                          2 мл.-ден,    2 л.-ден, 6-600   200 амп.
</w:t>
      </w:r>
      <w:r>
        <w:br/>
      </w:r>
      <w:r>
        <w:rPr>
          <w:rFonts w:ascii="Times New Roman"/>
          <w:b w:val="false"/>
          <w:i w:val="false"/>
          <w:color w:val="000000"/>
          <w:sz w:val="28"/>
        </w:rPr>
        <w:t>
                          1-6 табл.     табл.             2 мл.-ден
</w:t>
      </w:r>
      <w:r>
        <w:br/>
      </w:r>
      <w:r>
        <w:rPr>
          <w:rFonts w:ascii="Times New Roman"/>
          <w:b w:val="false"/>
          <w:i w:val="false"/>
          <w:color w:val="000000"/>
          <w:sz w:val="28"/>
        </w:rPr>
        <w:t>
                          0,2 мг.-нан)  0,2 мг-нан)       600 таб.,
</w:t>
      </w:r>
      <w:r>
        <w:br/>
      </w:r>
      <w:r>
        <w:rPr>
          <w:rFonts w:ascii="Times New Roman"/>
          <w:b w:val="false"/>
          <w:i w:val="false"/>
          <w:color w:val="000000"/>
          <w:sz w:val="28"/>
        </w:rPr>
        <w:t>
                                                          0,2 мг-нан
</w:t>
      </w:r>
      <w:r>
        <w:br/>
      </w:r>
      <w:r>
        <w:rPr>
          <w:rFonts w:ascii="Times New Roman"/>
          <w:b w:val="false"/>
          <w:i w:val="false"/>
          <w:color w:val="000000"/>
          <w:sz w:val="28"/>
        </w:rPr>
        <w:t>
--------------------------------------------------------------------
</w:t>
      </w:r>
      <w:r>
        <w:br/>
      </w:r>
      <w:r>
        <w:rPr>
          <w:rFonts w:ascii="Times New Roman"/>
          <w:b w:val="false"/>
          <w:i w:val="false"/>
          <w:color w:val="000000"/>
          <w:sz w:val="28"/>
        </w:rPr>
        <w:t>
Броламфетамин (ДОБ)                      0-0,001          0,001
</w:t>
      </w:r>
      <w:r>
        <w:br/>
      </w:r>
      <w:r>
        <w:rPr>
          <w:rFonts w:ascii="Times New Roman"/>
          <w:b w:val="false"/>
          <w:i w:val="false"/>
          <w:color w:val="000000"/>
          <w:sz w:val="28"/>
        </w:rPr>
        <w:t>
(негiзi және тұздары)
</w:t>
      </w:r>
      <w:r>
        <w:br/>
      </w:r>
      <w:r>
        <w:rPr>
          <w:rFonts w:ascii="Times New Roman"/>
          <w:b w:val="false"/>
          <w:i w:val="false"/>
          <w:color w:val="000000"/>
          <w:sz w:val="28"/>
        </w:rPr>
        <w:t>
--------------------------------------------------------------------
</w:t>
      </w:r>
      <w:r>
        <w:br/>
      </w:r>
      <w:r>
        <w:rPr>
          <w:rFonts w:ascii="Times New Roman"/>
          <w:b w:val="false"/>
          <w:i w:val="false"/>
          <w:color w:val="000000"/>
          <w:sz w:val="28"/>
        </w:rPr>
        <w:t>
Глютетимид
</w:t>
      </w:r>
      <w:r>
        <w:br/>
      </w:r>
      <w:r>
        <w:rPr>
          <w:rFonts w:ascii="Times New Roman"/>
          <w:b w:val="false"/>
          <w:i w:val="false"/>
          <w:color w:val="000000"/>
          <w:sz w:val="28"/>
        </w:rPr>
        <w:t>
(ноксирон)                0-1,5 (1-6    1,5-25,0          25,0
</w:t>
      </w:r>
      <w:r>
        <w:br/>
      </w:r>
      <w:r>
        <w:rPr>
          <w:rFonts w:ascii="Times New Roman"/>
          <w:b w:val="false"/>
          <w:i w:val="false"/>
          <w:color w:val="000000"/>
          <w:sz w:val="28"/>
        </w:rPr>
        <w:t>
(негiзi және тұздары)    таб. 0,25-тен) (6-100 таб.      (100 таб.
</w:t>
      </w:r>
      <w:r>
        <w:br/>
      </w:r>
      <w:r>
        <w:rPr>
          <w:rFonts w:ascii="Times New Roman"/>
          <w:b w:val="false"/>
          <w:i w:val="false"/>
          <w:color w:val="000000"/>
          <w:sz w:val="28"/>
        </w:rPr>
        <w:t>
                                        0,25-тен)        0,25-тен)
</w:t>
      </w:r>
      <w:r>
        <w:br/>
      </w:r>
      <w:r>
        <w:rPr>
          <w:rFonts w:ascii="Times New Roman"/>
          <w:b w:val="false"/>
          <w:i w:val="false"/>
          <w:color w:val="000000"/>
          <w:sz w:val="28"/>
        </w:rPr>
        <w:t>
--------------------------------------------------------------------
</w:t>
      </w:r>
      <w:r>
        <w:br/>
      </w:r>
      <w:r>
        <w:rPr>
          <w:rFonts w:ascii="Times New Roman"/>
          <w:b w:val="false"/>
          <w:i w:val="false"/>
          <w:color w:val="000000"/>
          <w:sz w:val="28"/>
        </w:rPr>
        <w:t>
Диазепам                                0,5-5,0           5,0
</w:t>
      </w:r>
      <w:r>
        <w:br/>
      </w:r>
      <w:r>
        <w:rPr>
          <w:rFonts w:ascii="Times New Roman"/>
          <w:b w:val="false"/>
          <w:i w:val="false"/>
          <w:color w:val="000000"/>
          <w:sz w:val="28"/>
        </w:rPr>
        <w:t>
--------------------------------------------------------------------
</w:t>
      </w:r>
      <w:r>
        <w:br/>
      </w:r>
      <w:r>
        <w:rPr>
          <w:rFonts w:ascii="Times New Roman"/>
          <w:b w:val="false"/>
          <w:i w:val="false"/>
          <w:color w:val="000000"/>
          <w:sz w:val="28"/>
        </w:rPr>
        <w:t>
Диэтилтриптамин           0-0,02        0,02-1,0          1,0
</w:t>
      </w:r>
      <w:r>
        <w:br/>
      </w:r>
      <w:r>
        <w:rPr>
          <w:rFonts w:ascii="Times New Roman"/>
          <w:b w:val="false"/>
          <w:i w:val="false"/>
          <w:color w:val="000000"/>
          <w:sz w:val="28"/>
        </w:rPr>
        <w:t>
(ДЭТ) (негiзi және
</w:t>
      </w:r>
      <w:r>
        <w:br/>
      </w:r>
      <w:r>
        <w:rPr>
          <w:rFonts w:ascii="Times New Roman"/>
          <w:b w:val="false"/>
          <w:i w:val="false"/>
          <w:color w:val="000000"/>
          <w:sz w:val="28"/>
        </w:rPr>
        <w:t>
тұздары)
</w:t>
      </w:r>
      <w:r>
        <w:br/>
      </w:r>
      <w:r>
        <w:rPr>
          <w:rFonts w:ascii="Times New Roman"/>
          <w:b w:val="false"/>
          <w:i w:val="false"/>
          <w:color w:val="000000"/>
          <w:sz w:val="28"/>
        </w:rPr>
        <w:t>
--------------------------------------------------------------------
</w:t>
      </w:r>
      <w:r>
        <w:br/>
      </w:r>
      <w:r>
        <w:rPr>
          <w:rFonts w:ascii="Times New Roman"/>
          <w:b w:val="false"/>
          <w:i w:val="false"/>
          <w:color w:val="000000"/>
          <w:sz w:val="28"/>
        </w:rPr>
        <w:t>
ДМА (негiзi және
</w:t>
      </w:r>
      <w:r>
        <w:br/>
      </w:r>
      <w:r>
        <w:rPr>
          <w:rFonts w:ascii="Times New Roman"/>
          <w:b w:val="false"/>
          <w:i w:val="false"/>
          <w:color w:val="000000"/>
          <w:sz w:val="28"/>
        </w:rPr>
        <w:t>
тұздары)                  0-0,02        0,02-1,0          1,0
</w:t>
      </w:r>
      <w:r>
        <w:br/>
      </w:r>
      <w:r>
        <w:rPr>
          <w:rFonts w:ascii="Times New Roman"/>
          <w:b w:val="false"/>
          <w:i w:val="false"/>
          <w:color w:val="000000"/>
          <w:sz w:val="28"/>
        </w:rPr>
        <w:t>
--------------------------------------------------------------------
</w:t>
      </w:r>
      <w:r>
        <w:br/>
      </w:r>
      <w:r>
        <w:rPr>
          <w:rFonts w:ascii="Times New Roman"/>
          <w:b w:val="false"/>
          <w:i w:val="false"/>
          <w:color w:val="000000"/>
          <w:sz w:val="28"/>
        </w:rPr>
        <w:t>
ДМГП                      0-0,05        0,05-5,0          5,0
</w:t>
      </w:r>
      <w:r>
        <w:br/>
      </w:r>
      <w:r>
        <w:rPr>
          <w:rFonts w:ascii="Times New Roman"/>
          <w:b w:val="false"/>
          <w:i w:val="false"/>
          <w:color w:val="000000"/>
          <w:sz w:val="28"/>
        </w:rPr>
        <w:t>
--------------------------------------------------------------------
</w:t>
      </w:r>
      <w:r>
        <w:br/>
      </w:r>
      <w:r>
        <w:rPr>
          <w:rFonts w:ascii="Times New Roman"/>
          <w:b w:val="false"/>
          <w:i w:val="false"/>
          <w:color w:val="000000"/>
          <w:sz w:val="28"/>
        </w:rPr>
        <w:t>
Диметилтриптамин
</w:t>
      </w:r>
      <w:r>
        <w:br/>
      </w:r>
      <w:r>
        <w:rPr>
          <w:rFonts w:ascii="Times New Roman"/>
          <w:b w:val="false"/>
          <w:i w:val="false"/>
          <w:color w:val="000000"/>
          <w:sz w:val="28"/>
        </w:rPr>
        <w:t>
(ДМТ)                     0-0,02        0,02-1,0          1,0
</w:t>
      </w:r>
      <w:r>
        <w:br/>
      </w:r>
      <w:r>
        <w:rPr>
          <w:rFonts w:ascii="Times New Roman"/>
          <w:b w:val="false"/>
          <w:i w:val="false"/>
          <w:color w:val="000000"/>
          <w:sz w:val="28"/>
        </w:rPr>
        <w:t>
(негiзi және тұздары)
</w:t>
      </w:r>
      <w:r>
        <w:br/>
      </w:r>
      <w:r>
        <w:rPr>
          <w:rFonts w:ascii="Times New Roman"/>
          <w:b w:val="false"/>
          <w:i w:val="false"/>
          <w:color w:val="000000"/>
          <w:sz w:val="28"/>
        </w:rPr>
        <w:t>
--------------------------------------------------------------------
</w:t>
      </w:r>
      <w:r>
        <w:br/>
      </w:r>
      <w:r>
        <w:rPr>
          <w:rFonts w:ascii="Times New Roman"/>
          <w:b w:val="false"/>
          <w:i w:val="false"/>
          <w:color w:val="000000"/>
          <w:sz w:val="28"/>
        </w:rPr>
        <w:t>
ДОЭТ (негiзi және
</w:t>
      </w:r>
      <w:r>
        <w:br/>
      </w:r>
      <w:r>
        <w:rPr>
          <w:rFonts w:ascii="Times New Roman"/>
          <w:b w:val="false"/>
          <w:i w:val="false"/>
          <w:color w:val="000000"/>
          <w:sz w:val="28"/>
        </w:rPr>
        <w:t>
тұздары)                                0-0,001           0,001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Катинон                   0-0,02        0,02-1,0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Клоназепам                              0,5-5             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Лоразепам                               0,5-5             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МБДБ (негiзi және         0-0,02        0,02-1,0          1,0
</w:t>
      </w:r>
    </w:p>
    <w:p>
      <w:pPr>
        <w:spacing w:after="0"/>
        <w:ind w:left="0"/>
        <w:jc w:val="both"/>
      </w:pPr>
      <w:r>
        <w:rPr>
          <w:rFonts w:ascii="Times New Roman"/>
          <w:b w:val="false"/>
          <w:i w:val="false"/>
          <w:color w:val="000000"/>
          <w:sz w:val="28"/>
        </w:rPr>
        <w:t>
тұздары)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Медазепам                               0,5-5             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Метаквалон
</w:t>
      </w:r>
    </w:p>
    <w:p>
      <w:pPr>
        <w:spacing w:after="0"/>
        <w:ind w:left="0"/>
        <w:jc w:val="both"/>
      </w:pPr>
      <w:r>
        <w:rPr>
          <w:rFonts w:ascii="Times New Roman"/>
          <w:b w:val="false"/>
          <w:i w:val="false"/>
          <w:color w:val="000000"/>
          <w:sz w:val="28"/>
        </w:rPr>
        <w:t>
(негiзi және тұздары)        0-0,05        0,05-1,0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4-Метиламинорекс          0-0,01        0,01-0,1          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Толықтырушы заттарды      0-0,002       0,02-1,5          1,5
</w:t>
      </w:r>
      <w:r>
        <w:br/>
      </w:r>
      <w:r>
        <w:rPr>
          <w:rFonts w:ascii="Times New Roman"/>
          <w:b w:val="false"/>
          <w:i w:val="false"/>
          <w:color w:val="000000"/>
          <w:sz w:val="28"/>
        </w:rPr>
        <w:t>
қоса алғанда
</w:t>
      </w:r>
      <w:r>
        <w:br/>
      </w:r>
      <w:r>
        <w:rPr>
          <w:rFonts w:ascii="Times New Roman"/>
          <w:b w:val="false"/>
          <w:i w:val="false"/>
          <w:color w:val="000000"/>
          <w:sz w:val="28"/>
        </w:rPr>
        <w:t>
Меткатинон (эфедрон),
</w:t>
      </w:r>
      <w:r>
        <w:br/>
      </w:r>
      <w:r>
        <w:rPr>
          <w:rFonts w:ascii="Times New Roman"/>
          <w:b w:val="false"/>
          <w:i w:val="false"/>
          <w:color w:val="000000"/>
          <w:sz w:val="28"/>
        </w:rPr>
        <w:t>
Толықтырушы заттарды қоса
</w:t>
      </w:r>
      <w:r>
        <w:br/>
      </w:r>
      <w:r>
        <w:rPr>
          <w:rFonts w:ascii="Times New Roman"/>
          <w:b w:val="false"/>
          <w:i w:val="false"/>
          <w:color w:val="000000"/>
          <w:sz w:val="28"/>
        </w:rPr>
        <w:t>
алғанда негiзi және
</w:t>
      </w:r>
      <w:r>
        <w:br/>
      </w:r>
      <w:r>
        <w:rPr>
          <w:rFonts w:ascii="Times New Roman"/>
          <w:b w:val="false"/>
          <w:i w:val="false"/>
          <w:color w:val="000000"/>
          <w:sz w:val="28"/>
        </w:rPr>
        <w:t>
тұздары)
</w:t>
      </w:r>
      <w:r>
        <w:br/>
      </w:r>
      <w:r>
        <w:rPr>
          <w:rFonts w:ascii="Times New Roman"/>
          <w:b w:val="false"/>
          <w:i w:val="false"/>
          <w:color w:val="000000"/>
          <w:sz w:val="28"/>
        </w:rPr>
        <w:t>
--------------------------------------------------------------------
</w:t>
      </w:r>
      <w:r>
        <w:br/>
      </w:r>
      <w:r>
        <w:rPr>
          <w:rFonts w:ascii="Times New Roman"/>
          <w:b w:val="false"/>
          <w:i w:val="false"/>
          <w:color w:val="000000"/>
          <w:sz w:val="28"/>
        </w:rPr>
        <w:t>
Метамфетамин,             0-0,02        0,02-1,5          1,5
</w:t>
      </w:r>
    </w:p>
    <w:p>
      <w:pPr>
        <w:spacing w:after="0"/>
        <w:ind w:left="0"/>
        <w:jc w:val="both"/>
      </w:pPr>
      <w:r>
        <w:rPr>
          <w:rFonts w:ascii="Times New Roman"/>
          <w:b w:val="false"/>
          <w:i w:val="false"/>
          <w:color w:val="000000"/>
          <w:sz w:val="28"/>
        </w:rPr>
        <w:t>
первитин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Нитразепам                              0,05-5,0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Оксазепам, нозепам                      0,05-5,0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Амфетамин (афин,
</w:t>
      </w:r>
      <w:r>
        <w:br/>
      </w:r>
      <w:r>
        <w:rPr>
          <w:rFonts w:ascii="Times New Roman"/>
          <w:b w:val="false"/>
          <w:i w:val="false"/>
          <w:color w:val="000000"/>
          <w:sz w:val="28"/>
        </w:rPr>
        <w:t>
фенамин) бар
</w:t>
      </w:r>
      <w:r>
        <w:br/>
      </w:r>
      <w:r>
        <w:rPr>
          <w:rFonts w:ascii="Times New Roman"/>
          <w:b w:val="false"/>
          <w:i w:val="false"/>
          <w:color w:val="000000"/>
          <w:sz w:val="28"/>
        </w:rPr>
        <w:t>
препараттар              0-1 мл        1,0-50,0 мл       50,0 мл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Фенциклидин                             0-0,01            0,01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Этициклидин (ФЦГ)                       0-0,01            0,01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(+)-Лизергид (ЛСД,
</w:t>
      </w:r>
    </w:p>
    <w:p>
      <w:pPr>
        <w:spacing w:after="0"/>
        <w:ind w:left="0"/>
        <w:jc w:val="both"/>
      </w:pPr>
      <w:r>
        <w:rPr>
          <w:rFonts w:ascii="Times New Roman"/>
          <w:b w:val="false"/>
          <w:i w:val="false"/>
          <w:color w:val="000000"/>
          <w:sz w:val="28"/>
        </w:rPr>
        <w:t>
ЛСД-25)                                 0-0,0001          0,0001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МДМА                      0-0,02        0,02-1,0          1,0
</w:t>
      </w:r>
      <w:r>
        <w:br/>
      </w:r>
      <w:r>
        <w:rPr>
          <w:rFonts w:ascii="Times New Roman"/>
          <w:b w:val="false"/>
          <w:i w:val="false"/>
          <w:color w:val="000000"/>
          <w:sz w:val="28"/>
        </w:rPr>
        <w:t>
(метилендиоксиамфетамин),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Мескалин
</w:t>
      </w:r>
      <w:r>
        <w:br/>
      </w:r>
      <w:r>
        <w:rPr>
          <w:rFonts w:ascii="Times New Roman"/>
          <w:b w:val="false"/>
          <w:i w:val="false"/>
          <w:color w:val="000000"/>
          <w:sz w:val="28"/>
        </w:rPr>
        <w:t>
(негiзi және тұздары)      0-0,3         0,3-5,0           5,0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ММДА
</w:t>
      </w:r>
      <w:r>
        <w:br/>
      </w:r>
      <w:r>
        <w:rPr>
          <w:rFonts w:ascii="Times New Roman"/>
          <w:b w:val="false"/>
          <w:i w:val="false"/>
          <w:color w:val="000000"/>
          <w:sz w:val="28"/>
        </w:rPr>
        <w:t>
(негiзi және тұздары)      0-0,02        0,02-1,0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N-этил-МДА (МДЕА),        0-0,02        0,02-1,0          1,0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N-гидрокси-МДА,           0-0,02        0,02-1,0          1,0
</w:t>
      </w:r>
    </w:p>
    <w:p>
      <w:pPr>
        <w:spacing w:after="0"/>
        <w:ind w:left="0"/>
        <w:jc w:val="both"/>
      </w:pPr>
      <w:r>
        <w:rPr>
          <w:rFonts w:ascii="Times New Roman"/>
          <w:b w:val="false"/>
          <w:i w:val="false"/>
          <w:color w:val="000000"/>
          <w:sz w:val="28"/>
        </w:rPr>
        <w:t>
(негiзi және тұздары)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Псилоцин (псилотсин)      0-0,01        0,01-0,1          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Псилоцибин                0-0,01        0,01-0,1          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Псилоцин мен              0-0,5         0,5-50,0          50,0
</w:t>
      </w:r>
      <w:r>
        <w:br/>
      </w:r>
      <w:r>
        <w:rPr>
          <w:rFonts w:ascii="Times New Roman"/>
          <w:b w:val="false"/>
          <w:i w:val="false"/>
          <w:color w:val="000000"/>
          <w:sz w:val="28"/>
        </w:rPr>
        <w:t>
псилоцибин бар
</w:t>
      </w:r>
      <w:r>
        <w:br/>
      </w:r>
      <w:r>
        <w:rPr>
          <w:rFonts w:ascii="Times New Roman"/>
          <w:b w:val="false"/>
          <w:i w:val="false"/>
          <w:color w:val="000000"/>
          <w:sz w:val="28"/>
        </w:rPr>
        <w:t>
саңырауқұлақтардың
</w:t>
      </w:r>
      <w:r>
        <w:br/>
      </w:r>
      <w:r>
        <w:rPr>
          <w:rFonts w:ascii="Times New Roman"/>
          <w:b w:val="false"/>
          <w:i w:val="false"/>
          <w:color w:val="000000"/>
          <w:sz w:val="28"/>
        </w:rPr>
        <w:t>
өнбойы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Ролициклидин (ФЦП)                      0-0,01            0,01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СТП, ДОМ                                0-0,002           0,002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Тенамфетамин (МДА),       0-0,02        0,02-1,0          1,0
</w:t>
      </w:r>
      <w:r>
        <w:br/>
      </w:r>
      <w:r>
        <w:rPr>
          <w:rFonts w:ascii="Times New Roman"/>
          <w:b w:val="false"/>
          <w:i w:val="false"/>
          <w:color w:val="000000"/>
          <w:sz w:val="28"/>
        </w:rPr>
        <w:t>
(негiзi және тұздары)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Құрамында афетамин        0-0,2         0,2-10,0          10,0
</w:t>
      </w:r>
      <w:r>
        <w:br/>
      </w:r>
      <w:r>
        <w:rPr>
          <w:rFonts w:ascii="Times New Roman"/>
          <w:b w:val="false"/>
          <w:i w:val="false"/>
          <w:color w:val="000000"/>
          <w:sz w:val="28"/>
        </w:rPr>
        <w:t>
немесе оның қосымшалары
</w:t>
      </w:r>
      <w:r>
        <w:br/>
      </w:r>
      <w:r>
        <w:rPr>
          <w:rFonts w:ascii="Times New Roman"/>
          <w:b w:val="false"/>
          <w:i w:val="false"/>
          <w:color w:val="000000"/>
          <w:sz w:val="28"/>
        </w:rPr>
        <w:t>
(бейтарап толықтырушыларды
</w:t>
      </w:r>
      <w:r>
        <w:br/>
      </w:r>
      <w:r>
        <w:rPr>
          <w:rFonts w:ascii="Times New Roman"/>
          <w:b w:val="false"/>
          <w:i w:val="false"/>
          <w:color w:val="000000"/>
          <w:sz w:val="28"/>
        </w:rPr>
        <w:t>
қоса алғанда) бар қолдан
</w:t>
      </w:r>
      <w:r>
        <w:br/>
      </w:r>
      <w:r>
        <w:rPr>
          <w:rFonts w:ascii="Times New Roman"/>
          <w:b w:val="false"/>
          <w:i w:val="false"/>
          <w:color w:val="000000"/>
          <w:sz w:val="28"/>
        </w:rPr>
        <w:t>
жасалған препараттар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Эфедра, эфедрин немесе    0-1,0 мл      1,0-100 мл        100 мл
</w:t>
      </w:r>
      <w:r>
        <w:br/>
      </w:r>
      <w:r>
        <w:rPr>
          <w:rFonts w:ascii="Times New Roman"/>
          <w:b w:val="false"/>
          <w:i w:val="false"/>
          <w:color w:val="000000"/>
          <w:sz w:val="28"/>
        </w:rPr>
        <w:t>
бүркеншiк эфедрин
</w:t>
      </w:r>
      <w:r>
        <w:br/>
      </w:r>
      <w:r>
        <w:rPr>
          <w:rFonts w:ascii="Times New Roman"/>
          <w:b w:val="false"/>
          <w:i w:val="false"/>
          <w:color w:val="000000"/>
          <w:sz w:val="28"/>
        </w:rPr>
        <w:t>
шөптерiнен қолдан
</w:t>
      </w:r>
      <w:r>
        <w:br/>
      </w:r>
      <w:r>
        <w:rPr>
          <w:rFonts w:ascii="Times New Roman"/>
          <w:b w:val="false"/>
          <w:i w:val="false"/>
          <w:color w:val="000000"/>
          <w:sz w:val="28"/>
        </w:rPr>
        <w:t>
дайындалған, эфедрон
</w:t>
      </w:r>
      <w:r>
        <w:br/>
      </w:r>
      <w:r>
        <w:rPr>
          <w:rFonts w:ascii="Times New Roman"/>
          <w:b w:val="false"/>
          <w:i w:val="false"/>
          <w:color w:val="000000"/>
          <w:sz w:val="28"/>
        </w:rPr>
        <w:t>
немесе первитин бар
</w:t>
      </w:r>
      <w:r>
        <w:br/>
      </w:r>
      <w:r>
        <w:rPr>
          <w:rFonts w:ascii="Times New Roman"/>
          <w:b w:val="false"/>
          <w:i w:val="false"/>
          <w:color w:val="000000"/>
          <w:sz w:val="28"/>
        </w:rPr>
        <w:t>
препараттар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Теноциклидин (ТЦП, ТСР)                 0-0,01             0,01
</w:t>
      </w:r>
      <w:r>
        <w:br/>
      </w:r>
      <w:r>
        <w:rPr>
          <w:rFonts w:ascii="Times New Roman"/>
          <w:b w:val="false"/>
          <w:i w:val="false"/>
          <w:color w:val="000000"/>
          <w:sz w:val="28"/>
        </w:rPr>
        <w:t>
(негiзi және тұздары)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Пентазоцин (фортрал)      1 таб.        1-100 таб.         100 таб.
</w:t>
      </w:r>
      <w:r>
        <w:br/>
      </w:r>
      <w:r>
        <w:rPr>
          <w:rFonts w:ascii="Times New Roman"/>
          <w:b w:val="false"/>
          <w:i w:val="false"/>
          <w:color w:val="000000"/>
          <w:sz w:val="28"/>
        </w:rPr>
        <w:t>
                          0,05 г-нан    0,05 г-нан         0,05
</w:t>
      </w:r>
      <w:r>
        <w:br/>
      </w:r>
      <w:r>
        <w:rPr>
          <w:rFonts w:ascii="Times New Roman"/>
          <w:b w:val="false"/>
          <w:i w:val="false"/>
          <w:color w:val="000000"/>
          <w:sz w:val="28"/>
        </w:rPr>
        <w:t>
г-нан
</w:t>
      </w:r>
      <w:r>
        <w:br/>
      </w:r>
      <w:r>
        <w:rPr>
          <w:rFonts w:ascii="Times New Roman"/>
          <w:b w:val="false"/>
          <w:i w:val="false"/>
          <w:color w:val="000000"/>
          <w:sz w:val="28"/>
        </w:rPr>
        <w:t>
                          1 амп.        1-100 амп.         100 амп.
</w:t>
      </w:r>
      <w:r>
        <w:br/>
      </w:r>
      <w:r>
        <w:rPr>
          <w:rFonts w:ascii="Times New Roman"/>
          <w:b w:val="false"/>
          <w:i w:val="false"/>
          <w:color w:val="000000"/>
          <w:sz w:val="28"/>
        </w:rPr>
        <w:t>
                          0,03 г-нан    0,03 г-нан         0,03
</w:t>
      </w:r>
      <w:r>
        <w:br/>
      </w:r>
      <w:r>
        <w:rPr>
          <w:rFonts w:ascii="Times New Roman"/>
          <w:b w:val="false"/>
          <w:i w:val="false"/>
          <w:color w:val="000000"/>
          <w:sz w:val="28"/>
        </w:rPr>
        <w:t>
г-нан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Парагексил (сингексил)    0-0,05        0,05-5,0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ПМА (негiзi және тұздары) 0-0,02        0,02-1,0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Пентабарбитал             0-0,6         0,6-30,0           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Фенметразин               0-0,1         0,1-1,0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Фентермин                 0-0,1         0,1-1,0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Фепранон (амфепрамон)     0-0,125       0,125-7,5          7,5
</w:t>
      </w:r>
      <w:r>
        <w:br/>
      </w:r>
      <w:r>
        <w:rPr>
          <w:rFonts w:ascii="Times New Roman"/>
          <w:b w:val="false"/>
          <w:i w:val="false"/>
          <w:color w:val="000000"/>
          <w:sz w:val="28"/>
        </w:rPr>
        <w:t>
                          (1-5 драже    (5-300 драже      (300
</w:t>
      </w:r>
      <w:r>
        <w:br/>
      </w:r>
      <w:r>
        <w:rPr>
          <w:rFonts w:ascii="Times New Roman"/>
          <w:b w:val="false"/>
          <w:i w:val="false"/>
          <w:color w:val="000000"/>
          <w:sz w:val="28"/>
        </w:rPr>
        <w:t>
                          0,025-тен)    0,025-тен)        драже
</w:t>
      </w:r>
      <w:r>
        <w:br/>
      </w:r>
      <w:r>
        <w:rPr>
          <w:rFonts w:ascii="Times New Roman"/>
          <w:b w:val="false"/>
          <w:i w:val="false"/>
          <w:color w:val="000000"/>
          <w:sz w:val="28"/>
        </w:rPr>
        <w:t>
                                                          0,025-тен)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Фторотан                  0-1,0 мл      1,0-50 мл         50 мл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Триазолам (хальцион)                    0,5-5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Ципепрол                  0-0,5         0,5-3,0           3,0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Этаминал натриi           0-0,6         0,6-30,0          30,0
</w:t>
      </w:r>
      <w:r>
        <w:br/>
      </w:r>
      <w:r>
        <w:rPr>
          <w:rFonts w:ascii="Times New Roman"/>
          <w:b w:val="false"/>
          <w:i w:val="false"/>
          <w:color w:val="000000"/>
          <w:sz w:val="28"/>
        </w:rPr>
        <w:t>
(нембутал)                (1-6 табл.    (6-300 табл.      (300 табл.
</w:t>
      </w:r>
      <w:r>
        <w:br/>
      </w:r>
      <w:r>
        <w:rPr>
          <w:rFonts w:ascii="Times New Roman"/>
          <w:b w:val="false"/>
          <w:i w:val="false"/>
          <w:color w:val="000000"/>
          <w:sz w:val="28"/>
        </w:rPr>
        <w:t>
                          0,1-ден)      0,1-ден)          0,1-ден)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Флунитразепам                           0,5-5,0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Хлордиазепоксид                         0,5-5,0           5,0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Тетрагидроканнабинол      0-0,05        0,05-5,0          5,0
</w:t>
      </w:r>
    </w:p>
    <w:p>
      <w:pPr>
        <w:spacing w:after="0"/>
        <w:ind w:left="0"/>
        <w:jc w:val="both"/>
      </w:pPr>
      <w:r>
        <w:rPr>
          <w:rFonts w:ascii="Times New Roman"/>
          <w:b w:val="false"/>
          <w:i w:val="false"/>
          <w:color w:val="000000"/>
          <w:sz w:val="28"/>
        </w:rPr>
        <w:t>
(оның изомерлерi)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Есiрткiге бақылау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мемлекеттiк комиссиясының есiрткiлiк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құралдарға жатқызылған өсiмдiктердi заңсыз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өсiрудiң мөлшерлерi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ҚОРЫТЫНДЫСЫ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Өсiмдiктiң атауы мен олардың    !Есiрткi құралдарына жатқызылған
</w:t>
      </w:r>
      <w:r>
        <w:br/>
      </w:r>
      <w:r>
        <w:rPr>
          <w:rFonts w:ascii="Times New Roman"/>
          <w:b w:val="false"/>
          <w:i w:val="false"/>
          <w:color w:val="000000"/>
          <w:sz w:val="28"/>
        </w:rPr>
        <w:t>
    құқықтық сипаты                 !өсiмдiктердi заңсыз өсiруге
</w:t>
      </w:r>
      <w:r>
        <w:br/>
      </w:r>
      <w:r>
        <w:rPr>
          <w:rFonts w:ascii="Times New Roman"/>
          <w:b w:val="false"/>
          <w:i w:val="false"/>
          <w:color w:val="000000"/>
          <w:sz w:val="28"/>
        </w:rPr>
        <w:t>
                                    |бақылау жасау жөнiнде
</w:t>
      </w:r>
      <w:r>
        <w:br/>
      </w:r>
      <w:r>
        <w:rPr>
          <w:rFonts w:ascii="Times New Roman"/>
          <w:b w:val="false"/>
          <w:i w:val="false"/>
          <w:color w:val="000000"/>
          <w:sz w:val="28"/>
        </w:rPr>
        <w:t>
                                    |ұсынылатын мөлшерлер
</w:t>
      </w:r>
      <w:r>
        <w:br/>
      </w:r>
      <w:r>
        <w:rPr>
          <w:rFonts w:ascii="Times New Roman"/>
          <w:b w:val="false"/>
          <w:i w:val="false"/>
          <w:color w:val="000000"/>
          <w:sz w:val="28"/>
        </w:rPr>
        <w:t>
                                    !(өсiмдiктiң өсу дәрежесiне
</w:t>
      </w:r>
      <w:r>
        <w:br/>
      </w:r>
      <w:r>
        <w:rPr>
          <w:rFonts w:ascii="Times New Roman"/>
          <w:b w:val="false"/>
          <w:i w:val="false"/>
          <w:color w:val="000000"/>
          <w:sz w:val="28"/>
        </w:rPr>
        <w:t>
                                    !қарамастан)
</w:t>
      </w:r>
      <w:r>
        <w:br/>
      </w:r>
      <w:r>
        <w:rPr>
          <w:rFonts w:ascii="Times New Roman"/>
          <w:b w:val="false"/>
          <w:i w:val="false"/>
          <w:color w:val="000000"/>
          <w:sz w:val="28"/>
        </w:rPr>
        <w:t>
                                    |Iрi мөлшерлер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 Ауа-райы жағдайының ерекшелiк.
</w:t>
      </w:r>
      <w:r>
        <w:br/>
      </w:r>
      <w:r>
        <w:rPr>
          <w:rFonts w:ascii="Times New Roman"/>
          <w:b w:val="false"/>
          <w:i w:val="false"/>
          <w:color w:val="000000"/>
          <w:sz w:val="28"/>
        </w:rPr>
        <w:t>
   терiне байланысты Қазақстанның
</w:t>
      </w:r>
      <w:r>
        <w:br/>
      </w:r>
      <w:r>
        <w:rPr>
          <w:rFonts w:ascii="Times New Roman"/>
          <w:b w:val="false"/>
          <w:i w:val="false"/>
          <w:color w:val="000000"/>
          <w:sz w:val="28"/>
        </w:rPr>
        <w:t>
   аумағында өспейтiн және
</w:t>
      </w:r>
      <w:r>
        <w:br/>
      </w:r>
      <w:r>
        <w:rPr>
          <w:rFonts w:ascii="Times New Roman"/>
          <w:b w:val="false"/>
          <w:i w:val="false"/>
          <w:color w:val="000000"/>
          <w:sz w:val="28"/>
        </w:rPr>
        <w:t>
   Қазақстанның аумағында өсiру
</w:t>
      </w:r>
      <w:r>
        <w:br/>
      </w:r>
      <w:r>
        <w:rPr>
          <w:rFonts w:ascii="Times New Roman"/>
          <w:b w:val="false"/>
          <w:i w:val="false"/>
          <w:color w:val="000000"/>
          <w:sz w:val="28"/>
        </w:rPr>
        <w:t>
   үшiн тыйым салынған өсiмдiк
</w:t>
      </w:r>
      <w:r>
        <w:br/>
      </w:r>
      <w:r>
        <w:rPr>
          <w:rFonts w:ascii="Times New Roman"/>
          <w:b w:val="false"/>
          <w:i w:val="false"/>
          <w:color w:val="000000"/>
          <w:sz w:val="28"/>
        </w:rPr>
        <w:t>
   1) Кокаин бұтасы                       бiр өсiмдiк
</w:t>
      </w:r>
      <w:r>
        <w:br/>
      </w:r>
      <w:r>
        <w:rPr>
          <w:rFonts w:ascii="Times New Roman"/>
          <w:b w:val="false"/>
          <w:i w:val="false"/>
          <w:color w:val="000000"/>
          <w:sz w:val="28"/>
        </w:rPr>
        <w:t>
   2) Кат                                 бiр өсiмдiк 
</w:t>
      </w:r>
    </w:p>
    <w:p>
      <w:pPr>
        <w:spacing w:after="0"/>
        <w:ind w:left="0"/>
        <w:jc w:val="both"/>
      </w:pPr>
      <w:r>
        <w:rPr>
          <w:rFonts w:ascii="Times New Roman"/>
          <w:b w:val="false"/>
          <w:i w:val="false"/>
          <w:color w:val="000000"/>
          <w:sz w:val="28"/>
        </w:rPr>
        <w:t>
     Ескертпе. Жоғарыда көрсетiлген өсiмдiктердi өсiру заңсыз айналымда есiрткi құралдары ретiнде пайдалану жағынан ғана емес Қазақстан Республикасында жаңа қауiптi, кокаин бұтасы мен катты заңсыз өсiруден оған тән емес проблема тудыратын құқыққа қарсы әрекет ретiнде де қауiптi. 
</w:t>
      </w:r>
    </w:p>
    <w:p>
      <w:pPr>
        <w:spacing w:after="0"/>
        <w:ind w:left="0"/>
        <w:jc w:val="both"/>
      </w:pPr>
      <w:r>
        <w:rPr>
          <w:rFonts w:ascii="Times New Roman"/>
          <w:b w:val="false"/>
          <w:i w:val="false"/>
          <w:color w:val="000000"/>
          <w:sz w:val="28"/>
        </w:rPr>
        <w:t>
2. Есiртi құралдарына жатқызылған,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аумағында өсетiн, бiрақ өсiру
</w:t>
      </w:r>
      <w:r>
        <w:br/>
      </w:r>
      <w:r>
        <w:rPr>
          <w:rFonts w:ascii="Times New Roman"/>
          <w:b w:val="false"/>
          <w:i w:val="false"/>
          <w:color w:val="000000"/>
          <w:sz w:val="28"/>
        </w:rPr>
        <w:t>
   үшiн тыйым салынған немесе ол
</w:t>
      </w:r>
      <w:r>
        <w:br/>
      </w:r>
      <w:r>
        <w:rPr>
          <w:rFonts w:ascii="Times New Roman"/>
          <w:b w:val="false"/>
          <w:i w:val="false"/>
          <w:color w:val="000000"/>
          <w:sz w:val="28"/>
        </w:rPr>
        <w:t>
   үшiн арнаулы рұқсатты қажет
</w:t>
      </w:r>
      <w:r>
        <w:br/>
      </w:r>
      <w:r>
        <w:rPr>
          <w:rFonts w:ascii="Times New Roman"/>
          <w:b w:val="false"/>
          <w:i w:val="false"/>
          <w:color w:val="000000"/>
          <w:sz w:val="28"/>
        </w:rPr>
        <w:t>
   ететiн өсiмдiк:
</w:t>
      </w:r>
      <w:r>
        <w:br/>
      </w:r>
      <w:r>
        <w:rPr>
          <w:rFonts w:ascii="Times New Roman"/>
          <w:b w:val="false"/>
          <w:i w:val="false"/>
          <w:color w:val="000000"/>
          <w:sz w:val="28"/>
        </w:rPr>
        <w:t>
   1) Ұйықтатын көкнәр түрiндегi          10 өсiмдiктен
</w:t>
      </w:r>
      <w:r>
        <w:br/>
      </w:r>
      <w:r>
        <w:rPr>
          <w:rFonts w:ascii="Times New Roman"/>
          <w:b w:val="false"/>
          <w:i w:val="false"/>
          <w:color w:val="000000"/>
          <w:sz w:val="28"/>
        </w:rPr>
        <w:t>
      өсiмдiк                             15 өсiмдiктен
</w:t>
      </w:r>
      <w:r>
        <w:br/>
      </w:r>
      <w:r>
        <w:rPr>
          <w:rFonts w:ascii="Times New Roman"/>
          <w:b w:val="false"/>
          <w:i w:val="false"/>
          <w:color w:val="000000"/>
          <w:sz w:val="28"/>
        </w:rPr>
        <w:t>
   2) Сора тұқымдас өсiмдiк 
</w:t>
      </w:r>
    </w:p>
    <w:p>
      <w:pPr>
        <w:spacing w:after="0"/>
        <w:ind w:left="0"/>
        <w:jc w:val="both"/>
      </w:pPr>
      <w:r>
        <w:rPr>
          <w:rFonts w:ascii="Times New Roman"/>
          <w:b w:val="false"/>
          <w:i w:val="false"/>
          <w:color w:val="000000"/>
          <w:sz w:val="28"/>
        </w:rPr>
        <w:t>
3. Олардың өсуiн қамтамасыз ету           50 өсiмдiктен
</w:t>
      </w:r>
      <w:r>
        <w:br/>
      </w:r>
      <w:r>
        <w:rPr>
          <w:rFonts w:ascii="Times New Roman"/>
          <w:b w:val="false"/>
          <w:i w:val="false"/>
          <w:color w:val="000000"/>
          <w:sz w:val="28"/>
        </w:rPr>
        <w:t>
   мақсатында заңсыз тұқым
</w:t>
      </w:r>
      <w:r>
        <w:br/>
      </w:r>
      <w:r>
        <w:rPr>
          <w:rFonts w:ascii="Times New Roman"/>
          <w:b w:val="false"/>
          <w:i w:val="false"/>
          <w:color w:val="000000"/>
          <w:sz w:val="28"/>
        </w:rPr>
        <w:t>
   орнатылған жабайы өскен сора
</w:t>
      </w:r>
      <w:r>
        <w:br/>
      </w:r>
      <w:r>
        <w:rPr>
          <w:rFonts w:ascii="Times New Roman"/>
          <w:b w:val="false"/>
          <w:i w:val="false"/>
          <w:color w:val="000000"/>
          <w:sz w:val="28"/>
        </w:rPr>
        <w:t>
   мен жабайы өскен көкнәр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1. Бұл заттар сiңiрiлген анжылар, дәкелер, бинттер және басқалар түрiнде жеке адамдардың иелiгiнде заңсыз болған есiрткi құралдары мен психотроптық заттардың мөлшерлерiн айқындау кезiнде кейiннен құрғақ қалдықтың аталған заттар немесе құралдар үшiн Жиынтық кестеде келтiрiлген мөлшерлерге сәйкестiгiн қайта есептеу арқылы нақты құралдың немесе заттың аталған түрiн сығып алуды жүргізуге қажет. 
</w:t>
      </w:r>
      <w:r>
        <w:br/>
      </w:r>
      <w:r>
        <w:rPr>
          <w:rFonts w:ascii="Times New Roman"/>
          <w:b w:val="false"/>
          <w:i w:val="false"/>
          <w:color w:val="000000"/>
          <w:sz w:val="28"/>
        </w:rPr>
        <w:t>
      2. Жиынтық кестенi Қазақстан Республикасының аумағында айналымда алғаш рет аңғарылған есiрткi құралдарымен және психотроптық заттармен толықтыру туралы мәселенi шешу кезiнде Есiрткiлердi бақылау жөнiндегi мемлекеттiк комиссия медициналық өлшемдер мен Республикада өндiруге және қолдануға тыйым салынған жаңа белсендiлiгi жоғары есiрткi құралдарының психотроптық заттардың және прекурсорлардың заңсыз тартылуы кезiнде пайда болған нақты әлеуметтiк қауiптiлiктi негiзге алатын болады. Олардың мөлшерлерi туралы деректердiң жинақталу шамасына қарай Қазақстан Республикасының Есiрткiлердi бақылау жөнiндегi мемлекеттiк комиссиясы белгiленген тәртiппен тиiстi ұсыныс енгiзедi.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9 наурыздағы     
</w:t>
      </w:r>
      <w:r>
        <w:br/>
      </w:r>
      <w:r>
        <w:rPr>
          <w:rFonts w:ascii="Times New Roman"/>
          <w:b w:val="false"/>
          <w:i w:val="false"/>
          <w:color w:val="000000"/>
          <w:sz w:val="28"/>
        </w:rPr>
        <w:t>
N 186 қаулысына        
</w:t>
      </w:r>
      <w:r>
        <w:br/>
      </w:r>
      <w:r>
        <w:rPr>
          <w:rFonts w:ascii="Times New Roman"/>
          <w:b w:val="false"/>
          <w:i w:val="false"/>
          <w:color w:val="000000"/>
          <w:sz w:val="28"/>
        </w:rPr>
        <w:t>
 2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Республикасында бақылауға жататын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улы заттардың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УЛЫ ЗАТТАРДЫҢ ТIЗIМI 
</w:t>
      </w:r>
    </w:p>
    <w:p>
      <w:pPr>
        <w:spacing w:after="0"/>
        <w:ind w:left="0"/>
        <w:jc w:val="both"/>
      </w:pPr>
      <w:r>
        <w:rPr>
          <w:rFonts w:ascii="Times New Roman"/>
          <w:b w:val="false"/>
          <w:i w:val="false"/>
          <w:color w:val="000000"/>
          <w:sz w:val="28"/>
        </w:rPr>
        <w:t>
     1. N-АЦЕТИЛАНТРАНИЛ қышқылы
</w:t>
      </w:r>
    </w:p>
    <w:p>
      <w:pPr>
        <w:spacing w:after="0"/>
        <w:ind w:left="0"/>
        <w:jc w:val="both"/>
      </w:pPr>
      <w:r>
        <w:rPr>
          <w:rFonts w:ascii="Times New Roman"/>
          <w:b w:val="false"/>
          <w:i w:val="false"/>
          <w:color w:val="000000"/>
          <w:sz w:val="28"/>
        </w:rPr>
        <w:t>
     2. АКОНИТ
</w:t>
      </w:r>
    </w:p>
    <w:p>
      <w:pPr>
        <w:spacing w:after="0"/>
        <w:ind w:left="0"/>
        <w:jc w:val="both"/>
      </w:pPr>
      <w:r>
        <w:rPr>
          <w:rFonts w:ascii="Times New Roman"/>
          <w:b w:val="false"/>
          <w:i w:val="false"/>
          <w:color w:val="000000"/>
          <w:sz w:val="28"/>
        </w:rPr>
        <w:t>
     3. АКОНИТИН
</w:t>
      </w:r>
    </w:p>
    <w:p>
      <w:pPr>
        <w:spacing w:after="0"/>
        <w:ind w:left="0"/>
        <w:jc w:val="both"/>
      </w:pPr>
      <w:r>
        <w:rPr>
          <w:rFonts w:ascii="Times New Roman"/>
          <w:b w:val="false"/>
          <w:i w:val="false"/>
          <w:color w:val="000000"/>
          <w:sz w:val="28"/>
        </w:rPr>
        <w:t>
     4. АЛЬДРИН
</w:t>
      </w:r>
    </w:p>
    <w:p>
      <w:pPr>
        <w:spacing w:after="0"/>
        <w:ind w:left="0"/>
        <w:jc w:val="both"/>
      </w:pPr>
      <w:r>
        <w:rPr>
          <w:rFonts w:ascii="Times New Roman"/>
          <w:b w:val="false"/>
          <w:i w:val="false"/>
          <w:color w:val="000000"/>
          <w:sz w:val="28"/>
        </w:rPr>
        <w:t>
     5. АМИЗИЛ
</w:t>
      </w:r>
    </w:p>
    <w:p>
      <w:pPr>
        <w:spacing w:after="0"/>
        <w:ind w:left="0"/>
        <w:jc w:val="both"/>
      </w:pPr>
      <w:r>
        <w:rPr>
          <w:rFonts w:ascii="Times New Roman"/>
          <w:b w:val="false"/>
          <w:i w:val="false"/>
          <w:color w:val="000000"/>
          <w:sz w:val="28"/>
        </w:rPr>
        <w:t>
     6. АНГИДРИД СIРКЕ ҚЫШҚЫЛЫ
</w:t>
      </w:r>
    </w:p>
    <w:p>
      <w:pPr>
        <w:spacing w:after="0"/>
        <w:ind w:left="0"/>
        <w:jc w:val="both"/>
      </w:pPr>
      <w:r>
        <w:rPr>
          <w:rFonts w:ascii="Times New Roman"/>
          <w:b w:val="false"/>
          <w:i w:val="false"/>
          <w:color w:val="000000"/>
          <w:sz w:val="28"/>
        </w:rPr>
        <w:t>
     7. АНТРАНИЛ ҚЫШҚЫЛЫ
</w:t>
      </w:r>
    </w:p>
    <w:p>
      <w:pPr>
        <w:spacing w:after="0"/>
        <w:ind w:left="0"/>
        <w:jc w:val="both"/>
      </w:pPr>
      <w:r>
        <w:rPr>
          <w:rFonts w:ascii="Times New Roman"/>
          <w:b w:val="false"/>
          <w:i w:val="false"/>
          <w:color w:val="000000"/>
          <w:sz w:val="28"/>
        </w:rPr>
        <w:t>
     8. АЦЕКЛИДИН
</w:t>
      </w:r>
    </w:p>
    <w:p>
      <w:pPr>
        <w:spacing w:after="0"/>
        <w:ind w:left="0"/>
        <w:jc w:val="both"/>
      </w:pPr>
      <w:r>
        <w:rPr>
          <w:rFonts w:ascii="Times New Roman"/>
          <w:b w:val="false"/>
          <w:i w:val="false"/>
          <w:color w:val="000000"/>
          <w:sz w:val="28"/>
        </w:rPr>
        <w:t>
     9. ЦИАНИСТI БАРИЙ
</w:t>
      </w:r>
    </w:p>
    <w:p>
      <w:pPr>
        <w:spacing w:after="0"/>
        <w:ind w:left="0"/>
        <w:jc w:val="both"/>
      </w:pPr>
      <w:r>
        <w:rPr>
          <w:rFonts w:ascii="Times New Roman"/>
          <w:b w:val="false"/>
          <w:i w:val="false"/>
          <w:color w:val="000000"/>
          <w:sz w:val="28"/>
        </w:rPr>
        <w:t>
    10. ГИОСЦИАМИН НЕГIЗI
</w:t>
      </w:r>
    </w:p>
    <w:p>
      <w:pPr>
        <w:spacing w:after="0"/>
        <w:ind w:left="0"/>
        <w:jc w:val="both"/>
      </w:pPr>
      <w:r>
        <w:rPr>
          <w:rFonts w:ascii="Times New Roman"/>
          <w:b w:val="false"/>
          <w:i w:val="false"/>
          <w:color w:val="000000"/>
          <w:sz w:val="28"/>
        </w:rPr>
        <w:t>
    11. ГИОСЦИАМИНА КАМФОРАТ
</w:t>
      </w:r>
    </w:p>
    <w:p>
      <w:pPr>
        <w:spacing w:after="0"/>
        <w:ind w:left="0"/>
        <w:jc w:val="both"/>
      </w:pPr>
      <w:r>
        <w:rPr>
          <w:rFonts w:ascii="Times New Roman"/>
          <w:b w:val="false"/>
          <w:i w:val="false"/>
          <w:color w:val="000000"/>
          <w:sz w:val="28"/>
        </w:rPr>
        <w:t>
    12. ГИОСЦИАМИН СУЛЬФАТЫ
</w:t>
      </w:r>
    </w:p>
    <w:p>
      <w:pPr>
        <w:spacing w:after="0"/>
        <w:ind w:left="0"/>
        <w:jc w:val="both"/>
      </w:pPr>
      <w:r>
        <w:rPr>
          <w:rFonts w:ascii="Times New Roman"/>
          <w:b w:val="false"/>
          <w:i w:val="false"/>
          <w:color w:val="000000"/>
          <w:sz w:val="28"/>
        </w:rPr>
        <w:t>
    13. ГЛИФТОР
</w:t>
      </w:r>
    </w:p>
    <w:p>
      <w:pPr>
        <w:spacing w:after="0"/>
        <w:ind w:left="0"/>
        <w:jc w:val="both"/>
      </w:pPr>
      <w:r>
        <w:rPr>
          <w:rFonts w:ascii="Times New Roman"/>
          <w:b w:val="false"/>
          <w:i w:val="false"/>
          <w:color w:val="000000"/>
          <w:sz w:val="28"/>
        </w:rPr>
        <w:t>
    14. ДИЛЬДРИН
</w:t>
      </w:r>
    </w:p>
    <w:p>
      <w:pPr>
        <w:spacing w:after="0"/>
        <w:ind w:left="0"/>
        <w:jc w:val="both"/>
      </w:pPr>
      <w:r>
        <w:rPr>
          <w:rFonts w:ascii="Times New Roman"/>
          <w:b w:val="false"/>
          <w:i w:val="false"/>
          <w:color w:val="000000"/>
          <w:sz w:val="28"/>
        </w:rPr>
        <w:t>
    15. ЗАРИН
</w:t>
      </w:r>
    </w:p>
    <w:p>
      <w:pPr>
        <w:spacing w:after="0"/>
        <w:ind w:left="0"/>
        <w:jc w:val="both"/>
      </w:pPr>
      <w:r>
        <w:rPr>
          <w:rFonts w:ascii="Times New Roman"/>
          <w:b w:val="false"/>
          <w:i w:val="false"/>
          <w:color w:val="000000"/>
          <w:sz w:val="28"/>
        </w:rPr>
        <w:t>
    16. ЦИАНИСТI КАДМИЙ
</w:t>
      </w:r>
    </w:p>
    <w:p>
      <w:pPr>
        <w:spacing w:after="0"/>
        <w:ind w:left="0"/>
        <w:jc w:val="both"/>
      </w:pPr>
      <w:r>
        <w:rPr>
          <w:rFonts w:ascii="Times New Roman"/>
          <w:b w:val="false"/>
          <w:i w:val="false"/>
          <w:color w:val="000000"/>
          <w:sz w:val="28"/>
        </w:rPr>
        <w:t>
    17. ЦИАНИСТI КАЛЬЦИЙ
</w:t>
      </w:r>
    </w:p>
    <w:p>
      <w:pPr>
        <w:spacing w:after="0"/>
        <w:ind w:left="0"/>
        <w:jc w:val="both"/>
      </w:pPr>
      <w:r>
        <w:rPr>
          <w:rFonts w:ascii="Times New Roman"/>
          <w:b w:val="false"/>
          <w:i w:val="false"/>
          <w:color w:val="000000"/>
          <w:sz w:val="28"/>
        </w:rPr>
        <w:t>
    18. КАРБАХОЛИН
</w:t>
      </w:r>
    </w:p>
    <w:p>
      <w:pPr>
        <w:spacing w:after="0"/>
        <w:ind w:left="0"/>
        <w:jc w:val="both"/>
      </w:pPr>
      <w:r>
        <w:rPr>
          <w:rFonts w:ascii="Times New Roman"/>
          <w:b w:val="false"/>
          <w:i w:val="false"/>
          <w:color w:val="000000"/>
          <w:sz w:val="28"/>
        </w:rPr>
        <w:t>
    19. МЕРКАПТОФОС
</w:t>
      </w:r>
    </w:p>
    <w:p>
      <w:pPr>
        <w:spacing w:after="0"/>
        <w:ind w:left="0"/>
        <w:jc w:val="both"/>
      </w:pPr>
      <w:r>
        <w:rPr>
          <w:rFonts w:ascii="Times New Roman"/>
          <w:b w:val="false"/>
          <w:i w:val="false"/>
          <w:color w:val="000000"/>
          <w:sz w:val="28"/>
        </w:rPr>
        <w:t>
    20. МЕТИЛ СПИРТI
</w:t>
      </w:r>
    </w:p>
    <w:p>
      <w:pPr>
        <w:spacing w:after="0"/>
        <w:ind w:left="0"/>
        <w:jc w:val="both"/>
      </w:pPr>
      <w:r>
        <w:rPr>
          <w:rFonts w:ascii="Times New Roman"/>
          <w:b w:val="false"/>
          <w:i w:val="false"/>
          <w:color w:val="000000"/>
          <w:sz w:val="28"/>
        </w:rPr>
        <w:t>
    Карбинол, метанол
</w:t>
      </w:r>
    </w:p>
    <w:p>
      <w:pPr>
        <w:spacing w:after="0"/>
        <w:ind w:left="0"/>
        <w:jc w:val="both"/>
      </w:pPr>
      <w:r>
        <w:rPr>
          <w:rFonts w:ascii="Times New Roman"/>
          <w:b w:val="false"/>
          <w:i w:val="false"/>
          <w:color w:val="000000"/>
          <w:sz w:val="28"/>
        </w:rPr>
        <w:t>
    21. МЫШЬЯКТI АНГИДРИД
</w:t>
      </w:r>
    </w:p>
    <w:p>
      <w:pPr>
        <w:spacing w:after="0"/>
        <w:ind w:left="0"/>
        <w:jc w:val="both"/>
      </w:pPr>
      <w:r>
        <w:rPr>
          <w:rFonts w:ascii="Times New Roman"/>
          <w:b w:val="false"/>
          <w:i w:val="false"/>
          <w:color w:val="000000"/>
          <w:sz w:val="28"/>
        </w:rPr>
        <w:t>
    22. МЫШЬЯКТI АНГИДРИД
</w:t>
      </w:r>
    </w:p>
    <w:p>
      <w:pPr>
        <w:spacing w:after="0"/>
        <w:ind w:left="0"/>
        <w:jc w:val="both"/>
      </w:pPr>
      <w:r>
        <w:rPr>
          <w:rFonts w:ascii="Times New Roman"/>
          <w:b w:val="false"/>
          <w:i w:val="false"/>
          <w:color w:val="000000"/>
          <w:sz w:val="28"/>
        </w:rPr>
        <w:t>
    23. НАТРИЯ АРСЕНАТ ЖӘНЕ ОНЫҢ ӘРТҮРЛI МӨЛШЕРЛЕРДЕГI
</w:t>
      </w:r>
    </w:p>
    <w:p>
      <w:pPr>
        <w:spacing w:after="0"/>
        <w:ind w:left="0"/>
        <w:jc w:val="both"/>
      </w:pPr>
      <w:r>
        <w:rPr>
          <w:rFonts w:ascii="Times New Roman"/>
          <w:b w:val="false"/>
          <w:i w:val="false"/>
          <w:color w:val="000000"/>
          <w:sz w:val="28"/>
        </w:rPr>
        <w:t>
        ДӘРIЛIК ТҮРЛЕРI
</w:t>
      </w:r>
    </w:p>
    <w:p>
      <w:pPr>
        <w:spacing w:after="0"/>
        <w:ind w:left="0"/>
        <w:jc w:val="both"/>
      </w:pPr>
      <w:r>
        <w:rPr>
          <w:rFonts w:ascii="Times New Roman"/>
          <w:b w:val="false"/>
          <w:i w:val="false"/>
          <w:color w:val="000000"/>
          <w:sz w:val="28"/>
        </w:rPr>
        <w:t>
    24. НОВАРСЕНОЛ
</w:t>
      </w:r>
    </w:p>
    <w:p>
      <w:pPr>
        <w:spacing w:after="0"/>
        <w:ind w:left="0"/>
        <w:jc w:val="both"/>
      </w:pPr>
      <w:r>
        <w:rPr>
          <w:rFonts w:ascii="Times New Roman"/>
          <w:b w:val="false"/>
          <w:i w:val="false"/>
          <w:color w:val="000000"/>
          <w:sz w:val="28"/>
        </w:rPr>
        <w:t>
    25. ПИПЕРОНАЛЬ
</w:t>
      </w:r>
    </w:p>
    <w:p>
      <w:pPr>
        <w:spacing w:after="0"/>
        <w:ind w:left="0"/>
        <w:jc w:val="both"/>
      </w:pPr>
      <w:r>
        <w:rPr>
          <w:rFonts w:ascii="Times New Roman"/>
          <w:b w:val="false"/>
          <w:i w:val="false"/>
          <w:color w:val="000000"/>
          <w:sz w:val="28"/>
        </w:rPr>
        <w:t>
    26. ПРОМЕРАН ЖӘНЕ ОНЫҢ ӘРТҮЛI МӨЛШЕРДЕГI ДӘРIЛIК
</w:t>
      </w:r>
    </w:p>
    <w:p>
      <w:pPr>
        <w:spacing w:after="0"/>
        <w:ind w:left="0"/>
        <w:jc w:val="both"/>
      </w:pPr>
      <w:r>
        <w:rPr>
          <w:rFonts w:ascii="Times New Roman"/>
          <w:b w:val="false"/>
          <w:i w:val="false"/>
          <w:color w:val="000000"/>
          <w:sz w:val="28"/>
        </w:rPr>
        <w:t>
        НЫСАНДАРЫ
</w:t>
      </w:r>
    </w:p>
    <w:p>
      <w:pPr>
        <w:spacing w:after="0"/>
        <w:ind w:left="0"/>
        <w:jc w:val="both"/>
      </w:pPr>
      <w:r>
        <w:rPr>
          <w:rFonts w:ascii="Times New Roman"/>
          <w:b w:val="false"/>
          <w:i w:val="false"/>
          <w:color w:val="000000"/>
          <w:sz w:val="28"/>
        </w:rPr>
        <w:t>
    27. ТАЗАРТЫЛҒАН АРАНЫҢ УЫ
</w:t>
      </w:r>
    </w:p>
    <w:p>
      <w:pPr>
        <w:spacing w:after="0"/>
        <w:ind w:left="0"/>
        <w:jc w:val="both"/>
      </w:pPr>
      <w:r>
        <w:rPr>
          <w:rFonts w:ascii="Times New Roman"/>
          <w:b w:val="false"/>
          <w:i w:val="false"/>
          <w:color w:val="000000"/>
          <w:sz w:val="28"/>
        </w:rPr>
        <w:t>
    28. ДИЙОДИД СЫНАПТАРЫ
</w:t>
      </w:r>
    </w:p>
    <w:p>
      <w:pPr>
        <w:spacing w:after="0"/>
        <w:ind w:left="0"/>
        <w:jc w:val="both"/>
      </w:pPr>
      <w:r>
        <w:rPr>
          <w:rFonts w:ascii="Times New Roman"/>
          <w:b w:val="false"/>
          <w:i w:val="false"/>
          <w:color w:val="000000"/>
          <w:sz w:val="28"/>
        </w:rPr>
        <w:t>
    29. ДИХЛОРИД СЫНАПТАРЫ
</w:t>
      </w:r>
    </w:p>
    <w:p>
      <w:pPr>
        <w:spacing w:after="0"/>
        <w:ind w:left="0"/>
        <w:jc w:val="both"/>
      </w:pPr>
      <w:r>
        <w:rPr>
          <w:rFonts w:ascii="Times New Roman"/>
          <w:b w:val="false"/>
          <w:i w:val="false"/>
          <w:color w:val="000000"/>
          <w:sz w:val="28"/>
        </w:rPr>
        <w:t>
    30. ОКСИЦИАНИД СЫНАПТАРЫ
</w:t>
      </w:r>
    </w:p>
    <w:p>
      <w:pPr>
        <w:spacing w:after="0"/>
        <w:ind w:left="0"/>
        <w:jc w:val="both"/>
      </w:pPr>
      <w:r>
        <w:rPr>
          <w:rFonts w:ascii="Times New Roman"/>
          <w:b w:val="false"/>
          <w:i w:val="false"/>
          <w:color w:val="000000"/>
          <w:sz w:val="28"/>
        </w:rPr>
        <w:t>
    31. САЛИЦИЛАТ СЫНАПТАРЫ
</w:t>
      </w:r>
    </w:p>
    <w:p>
      <w:pPr>
        <w:spacing w:after="0"/>
        <w:ind w:left="0"/>
        <w:jc w:val="both"/>
      </w:pPr>
      <w:r>
        <w:rPr>
          <w:rFonts w:ascii="Times New Roman"/>
          <w:b w:val="false"/>
          <w:i w:val="false"/>
          <w:color w:val="000000"/>
          <w:sz w:val="28"/>
        </w:rPr>
        <w:t>
    32. ЦИАНИД СЫНАПТАРЫ
</w:t>
      </w:r>
    </w:p>
    <w:p>
      <w:pPr>
        <w:spacing w:after="0"/>
        <w:ind w:left="0"/>
        <w:jc w:val="both"/>
      </w:pPr>
      <w:r>
        <w:rPr>
          <w:rFonts w:ascii="Times New Roman"/>
          <w:b w:val="false"/>
          <w:i w:val="false"/>
          <w:color w:val="000000"/>
          <w:sz w:val="28"/>
        </w:rPr>
        <w:t>
    33. САФРОЛ И ИЗОСАФРОЛ
</w:t>
      </w:r>
    </w:p>
    <w:p>
      <w:pPr>
        <w:spacing w:after="0"/>
        <w:ind w:left="0"/>
        <w:jc w:val="both"/>
      </w:pPr>
      <w:r>
        <w:rPr>
          <w:rFonts w:ascii="Times New Roman"/>
          <w:b w:val="false"/>
          <w:i w:val="false"/>
          <w:color w:val="000000"/>
          <w:sz w:val="28"/>
        </w:rPr>
        <w:t>
    34. ЦИАНИСТI КҮМIС
</w:t>
      </w:r>
    </w:p>
    <w:p>
      <w:pPr>
        <w:spacing w:after="0"/>
        <w:ind w:left="0"/>
        <w:jc w:val="both"/>
      </w:pPr>
      <w:r>
        <w:rPr>
          <w:rFonts w:ascii="Times New Roman"/>
          <w:b w:val="false"/>
          <w:i w:val="false"/>
          <w:color w:val="000000"/>
          <w:sz w:val="28"/>
        </w:rPr>
        <w:t>
    35. СИДНОКАРБ ЖӘНЕ ОНЫҢ ӘРТҮРЛI МӨЛШЕРДЕГI ДӘРIЛIК
</w:t>
      </w:r>
    </w:p>
    <w:p>
      <w:pPr>
        <w:spacing w:after="0"/>
        <w:ind w:left="0"/>
        <w:jc w:val="both"/>
      </w:pPr>
      <w:r>
        <w:rPr>
          <w:rFonts w:ascii="Times New Roman"/>
          <w:b w:val="false"/>
          <w:i w:val="false"/>
          <w:color w:val="000000"/>
          <w:sz w:val="28"/>
        </w:rPr>
        <w:t>
        НЫСАНЫ
</w:t>
      </w:r>
    </w:p>
    <w:p>
      <w:pPr>
        <w:spacing w:after="0"/>
        <w:ind w:left="0"/>
        <w:jc w:val="both"/>
      </w:pPr>
      <w:r>
        <w:rPr>
          <w:rFonts w:ascii="Times New Roman"/>
          <w:b w:val="false"/>
          <w:i w:val="false"/>
          <w:color w:val="000000"/>
          <w:sz w:val="28"/>
        </w:rPr>
        <w:t>
    36. СИДНОФЕН ЖӘНЕ ОНЫҢ ӘРТҮРЛI МӨЛШЕРДЕГI ДӘРIЛIК
</w:t>
      </w:r>
    </w:p>
    <w:p>
      <w:pPr>
        <w:spacing w:after="0"/>
        <w:ind w:left="0"/>
        <w:jc w:val="both"/>
      </w:pPr>
      <w:r>
        <w:rPr>
          <w:rFonts w:ascii="Times New Roman"/>
          <w:b w:val="false"/>
          <w:i w:val="false"/>
          <w:color w:val="000000"/>
          <w:sz w:val="28"/>
        </w:rPr>
        <w:t>
        НЫСАНЫ
</w:t>
      </w:r>
    </w:p>
    <w:p>
      <w:pPr>
        <w:spacing w:after="0"/>
        <w:ind w:left="0"/>
        <w:jc w:val="both"/>
      </w:pPr>
      <w:r>
        <w:rPr>
          <w:rFonts w:ascii="Times New Roman"/>
          <w:b w:val="false"/>
          <w:i w:val="false"/>
          <w:color w:val="000000"/>
          <w:sz w:val="28"/>
        </w:rPr>
        <w:t>
    37. СИНИЛЬ ҚЫШҚЫЛЫ
</w:t>
      </w:r>
    </w:p>
    <w:p>
      <w:pPr>
        <w:spacing w:after="0"/>
        <w:ind w:left="0"/>
        <w:jc w:val="both"/>
      </w:pPr>
      <w:r>
        <w:rPr>
          <w:rFonts w:ascii="Times New Roman"/>
          <w:b w:val="false"/>
          <w:i w:val="false"/>
          <w:color w:val="000000"/>
          <w:sz w:val="28"/>
        </w:rPr>
        <w:t>
    38. СКОПОЛАМИНА ГИДРОБРОМИД
</w:t>
      </w:r>
    </w:p>
    <w:p>
      <w:pPr>
        <w:spacing w:after="0"/>
        <w:ind w:left="0"/>
        <w:jc w:val="both"/>
      </w:pPr>
      <w:r>
        <w:rPr>
          <w:rFonts w:ascii="Times New Roman"/>
          <w:b w:val="false"/>
          <w:i w:val="false"/>
          <w:color w:val="000000"/>
          <w:sz w:val="28"/>
        </w:rPr>
        <w:t>
    39. СТРИХНИНА НИТРАТ ЖӘНЕ ОНЫҢ ӘРТҮРЛI МӨЛШЕРДЕГI ДӘРIЛIК
</w:t>
      </w:r>
    </w:p>
    <w:p>
      <w:pPr>
        <w:spacing w:after="0"/>
        <w:ind w:left="0"/>
        <w:jc w:val="both"/>
      </w:pPr>
      <w:r>
        <w:rPr>
          <w:rFonts w:ascii="Times New Roman"/>
          <w:b w:val="false"/>
          <w:i w:val="false"/>
          <w:color w:val="000000"/>
          <w:sz w:val="28"/>
        </w:rPr>
        <w:t>
        НЫСАНЫ
</w:t>
      </w:r>
    </w:p>
    <w:p>
      <w:pPr>
        <w:spacing w:after="0"/>
        <w:ind w:left="0"/>
        <w:jc w:val="both"/>
      </w:pPr>
      <w:r>
        <w:rPr>
          <w:rFonts w:ascii="Times New Roman"/>
          <w:b w:val="false"/>
          <w:i w:val="false"/>
          <w:color w:val="000000"/>
          <w:sz w:val="28"/>
        </w:rPr>
        <w:t>
    40. КРАСАВКА АЛКОЛОИДТАРЫНЫҢ ЖИЫНТЫҒЫ
</w:t>
      </w:r>
    </w:p>
    <w:p>
      <w:pPr>
        <w:spacing w:after="0"/>
        <w:ind w:left="0"/>
        <w:jc w:val="both"/>
      </w:pPr>
      <w:r>
        <w:rPr>
          <w:rFonts w:ascii="Times New Roman"/>
          <w:b w:val="false"/>
          <w:i w:val="false"/>
          <w:color w:val="000000"/>
          <w:sz w:val="28"/>
        </w:rPr>
        <w:t>
    41. ТЕТРАКАРБОНИЛ НИКЕЛI
</w:t>
      </w:r>
    </w:p>
    <w:p>
      <w:pPr>
        <w:spacing w:after="0"/>
        <w:ind w:left="0"/>
        <w:jc w:val="both"/>
      </w:pPr>
      <w:r>
        <w:rPr>
          <w:rFonts w:ascii="Times New Roman"/>
          <w:b w:val="false"/>
          <w:i w:val="false"/>
          <w:color w:val="000000"/>
          <w:sz w:val="28"/>
        </w:rPr>
        <w:t>
    42. ТАЗА ЖОҢҒАР АКОНИТ ШӨБI
</w:t>
      </w:r>
    </w:p>
    <w:p>
      <w:pPr>
        <w:spacing w:after="0"/>
        <w:ind w:left="0"/>
        <w:jc w:val="both"/>
      </w:pPr>
      <w:r>
        <w:rPr>
          <w:rFonts w:ascii="Times New Roman"/>
          <w:b w:val="false"/>
          <w:i w:val="false"/>
          <w:color w:val="000000"/>
          <w:sz w:val="28"/>
        </w:rPr>
        <w:t>
    43. ФЕНИЛСIРКЕ ҚЫШҚЫЛЫ
</w:t>
      </w:r>
    </w:p>
    <w:p>
      <w:pPr>
        <w:spacing w:after="0"/>
        <w:ind w:left="0"/>
        <w:jc w:val="both"/>
      </w:pPr>
      <w:r>
        <w:rPr>
          <w:rFonts w:ascii="Times New Roman"/>
          <w:b w:val="false"/>
          <w:i w:val="false"/>
          <w:color w:val="000000"/>
          <w:sz w:val="28"/>
        </w:rPr>
        <w:t>
    44. ФЕНОЛ
</w:t>
      </w:r>
    </w:p>
    <w:p>
      <w:pPr>
        <w:spacing w:after="0"/>
        <w:ind w:left="0"/>
        <w:jc w:val="both"/>
      </w:pPr>
      <w:r>
        <w:rPr>
          <w:rFonts w:ascii="Times New Roman"/>
          <w:b w:val="false"/>
          <w:i w:val="false"/>
          <w:color w:val="000000"/>
          <w:sz w:val="28"/>
        </w:rPr>
        <w:t>
    45. МЫРЫШ ФОСФИДI
</w:t>
      </w:r>
    </w:p>
    <w:p>
      <w:pPr>
        <w:spacing w:after="0"/>
        <w:ind w:left="0"/>
        <w:jc w:val="both"/>
      </w:pPr>
      <w:r>
        <w:rPr>
          <w:rFonts w:ascii="Times New Roman"/>
          <w:b w:val="false"/>
          <w:i w:val="false"/>
          <w:color w:val="000000"/>
          <w:sz w:val="28"/>
        </w:rPr>
        <w:t>
    46. САРЫ ФОСФОР
</w:t>
      </w:r>
    </w:p>
    <w:p>
      <w:pPr>
        <w:spacing w:after="0"/>
        <w:ind w:left="0"/>
        <w:jc w:val="both"/>
      </w:pPr>
      <w:r>
        <w:rPr>
          <w:rFonts w:ascii="Times New Roman"/>
          <w:b w:val="false"/>
          <w:i w:val="false"/>
          <w:color w:val="000000"/>
          <w:sz w:val="28"/>
        </w:rPr>
        <w:t>
    47. ХИНУКЛИДИН-3-БЕНЗИЛАТ BZ
</w:t>
      </w:r>
    </w:p>
    <w:p>
      <w:pPr>
        <w:spacing w:after="0"/>
        <w:ind w:left="0"/>
        <w:jc w:val="both"/>
      </w:pPr>
      <w:r>
        <w:rPr>
          <w:rFonts w:ascii="Times New Roman"/>
          <w:b w:val="false"/>
          <w:i w:val="false"/>
          <w:color w:val="000000"/>
          <w:sz w:val="28"/>
        </w:rPr>
        <w:t>
    48. ХЛОРПИКРИН
</w:t>
      </w:r>
    </w:p>
    <w:p>
      <w:pPr>
        <w:spacing w:after="0"/>
        <w:ind w:left="0"/>
        <w:jc w:val="both"/>
      </w:pPr>
      <w:r>
        <w:rPr>
          <w:rFonts w:ascii="Times New Roman"/>
          <w:b w:val="false"/>
          <w:i w:val="false"/>
          <w:color w:val="000000"/>
          <w:sz w:val="28"/>
        </w:rPr>
        <w:t>
    49. О-ХЛОРБЕНЗИЛИДЕНМАЛОНОДИНИТРИЛ
</w:t>
      </w:r>
    </w:p>
    <w:p>
      <w:pPr>
        <w:spacing w:after="0"/>
        <w:ind w:left="0"/>
        <w:jc w:val="both"/>
      </w:pPr>
      <w:r>
        <w:rPr>
          <w:rFonts w:ascii="Times New Roman"/>
          <w:b w:val="false"/>
          <w:i w:val="false"/>
          <w:color w:val="000000"/>
          <w:sz w:val="28"/>
        </w:rPr>
        <w:t>
    50. ЦИАНИС НАТРИЙ, КАЛИЙ, МЫС
</w:t>
      </w:r>
    </w:p>
    <w:p>
      <w:pPr>
        <w:spacing w:after="0"/>
        <w:ind w:left="0"/>
        <w:jc w:val="both"/>
      </w:pPr>
      <w:r>
        <w:rPr>
          <w:rFonts w:ascii="Times New Roman"/>
          <w:b w:val="false"/>
          <w:i w:val="false"/>
          <w:color w:val="000000"/>
          <w:sz w:val="28"/>
        </w:rPr>
        <w:t>
    51. ЦИАНПЛАВ
</w:t>
      </w:r>
    </w:p>
    <w:p>
      <w:pPr>
        <w:spacing w:after="0"/>
        <w:ind w:left="0"/>
        <w:jc w:val="both"/>
      </w:pPr>
      <w:r>
        <w:rPr>
          <w:rFonts w:ascii="Times New Roman"/>
          <w:b w:val="false"/>
          <w:i w:val="false"/>
          <w:color w:val="000000"/>
          <w:sz w:val="28"/>
        </w:rPr>
        <w:t>
    52. ЦИКЛОН
</w:t>
      </w:r>
    </w:p>
    <w:p>
      <w:pPr>
        <w:spacing w:after="0"/>
        <w:ind w:left="0"/>
        <w:jc w:val="both"/>
      </w:pPr>
      <w:r>
        <w:rPr>
          <w:rFonts w:ascii="Times New Roman"/>
          <w:b w:val="false"/>
          <w:i w:val="false"/>
          <w:color w:val="000000"/>
          <w:sz w:val="28"/>
        </w:rPr>
        <w:t>
    53. ЦИАНИСТI ЦИНК
</w:t>
      </w:r>
    </w:p>
    <w:p>
      <w:pPr>
        <w:spacing w:after="0"/>
        <w:ind w:left="0"/>
        <w:jc w:val="both"/>
      </w:pPr>
      <w:r>
        <w:rPr>
          <w:rFonts w:ascii="Times New Roman"/>
          <w:b w:val="false"/>
          <w:i w:val="false"/>
          <w:color w:val="000000"/>
          <w:sz w:val="28"/>
        </w:rPr>
        <w:t>
    54. ЦИНХОНИН
</w:t>
      </w:r>
    </w:p>
    <w:p>
      <w:pPr>
        <w:spacing w:after="0"/>
        <w:ind w:left="0"/>
        <w:jc w:val="both"/>
      </w:pPr>
      <w:r>
        <w:rPr>
          <w:rFonts w:ascii="Times New Roman"/>
          <w:b w:val="false"/>
          <w:i w:val="false"/>
          <w:color w:val="000000"/>
          <w:sz w:val="28"/>
        </w:rPr>
        <w:t>
    55. ЧИЛИБУХИ ЭКСТРАТЫ
</w:t>
      </w:r>
    </w:p>
    <w:p>
      <w:pPr>
        <w:spacing w:after="0"/>
        <w:ind w:left="0"/>
        <w:jc w:val="both"/>
      </w:pPr>
      <w:r>
        <w:rPr>
          <w:rFonts w:ascii="Times New Roman"/>
          <w:b w:val="false"/>
          <w:i w:val="false"/>
          <w:color w:val="000000"/>
          <w:sz w:val="28"/>
        </w:rPr>
        <w:t>
    56. ЭРГОМЕТРИН
</w:t>
      </w:r>
    </w:p>
    <w:p>
      <w:pPr>
        <w:spacing w:after="0"/>
        <w:ind w:left="0"/>
        <w:jc w:val="both"/>
      </w:pPr>
      <w:r>
        <w:rPr>
          <w:rFonts w:ascii="Times New Roman"/>
          <w:b w:val="false"/>
          <w:i w:val="false"/>
          <w:color w:val="000000"/>
          <w:sz w:val="28"/>
        </w:rPr>
        <w:t>
    57. ЭРГОМЕТРИНА МАЛЕАТ
</w:t>
      </w:r>
    </w:p>
    <w:p>
      <w:pPr>
        <w:spacing w:after="0"/>
        <w:ind w:left="0"/>
        <w:jc w:val="both"/>
      </w:pPr>
      <w:r>
        <w:rPr>
          <w:rFonts w:ascii="Times New Roman"/>
          <w:b w:val="false"/>
          <w:i w:val="false"/>
          <w:color w:val="000000"/>
          <w:sz w:val="28"/>
        </w:rPr>
        <w:t>
    58. ЭРГОТАМИН
</w:t>
      </w:r>
    </w:p>
    <w:p>
      <w:pPr>
        <w:spacing w:after="0"/>
        <w:ind w:left="0"/>
        <w:jc w:val="both"/>
      </w:pPr>
      <w:r>
        <w:rPr>
          <w:rFonts w:ascii="Times New Roman"/>
          <w:b w:val="false"/>
          <w:i w:val="false"/>
          <w:color w:val="000000"/>
          <w:sz w:val="28"/>
        </w:rPr>
        <w:t>
    59. ЭРГОТАМИНА ТАРТРАТ
</w:t>
      </w:r>
    </w:p>
    <w:p>
      <w:pPr>
        <w:spacing w:after="0"/>
        <w:ind w:left="0"/>
        <w:jc w:val="both"/>
      </w:pPr>
      <w:r>
        <w:rPr>
          <w:rFonts w:ascii="Times New Roman"/>
          <w:b w:val="false"/>
          <w:i w:val="false"/>
          <w:color w:val="000000"/>
          <w:sz w:val="28"/>
        </w:rPr>
        <w:t>
    60. ЭТИЛМЕРКУРФОСФАТ
</w:t>
      </w:r>
    </w:p>
    <w:p>
      <w:pPr>
        <w:spacing w:after="0"/>
        <w:ind w:left="0"/>
        <w:jc w:val="both"/>
      </w:pPr>
      <w:r>
        <w:rPr>
          <w:rFonts w:ascii="Times New Roman"/>
          <w:b w:val="false"/>
          <w:i w:val="false"/>
          <w:color w:val="000000"/>
          <w:sz w:val="28"/>
        </w:rPr>
        <w:t>
    61. ЭТИЛМЕРКУРХЛОРИД
</w:t>
      </w:r>
    </w:p>
    <w:p>
      <w:pPr>
        <w:spacing w:after="0"/>
        <w:ind w:left="0"/>
        <w:jc w:val="both"/>
      </w:pPr>
      <w:r>
        <w:rPr>
          <w:rFonts w:ascii="Times New Roman"/>
          <w:b w:val="false"/>
          <w:i w:val="false"/>
          <w:color w:val="000000"/>
          <w:sz w:val="28"/>
        </w:rPr>
        <w:t>
    62. ЖЫЛАННЫҢ УЫ 
</w:t>
      </w:r>
    </w:p>
    <w:p>
      <w:pPr>
        <w:spacing w:after="0"/>
        <w:ind w:left="0"/>
        <w:jc w:val="both"/>
      </w:pPr>
      <w:r>
        <w:rPr>
          <w:rFonts w:ascii="Times New Roman"/>
          <w:b w:val="false"/>
          <w:i w:val="false"/>
          <w:color w:val="000000"/>
          <w:sz w:val="28"/>
        </w:rPr>
        <w:t>
     Осы Тiзiмдi Қазақстан Республикасының Есiрткiге бақылау жасау жөнiндегi мемлекеттiк комиссиясы 1998 жылдың 21 қаңтарында жариялады (1-хаттама) және Қазақстан Республикасында бақылауға жататын улы заттардың тiзбесiн айқындайтын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1998 жылғы 9 наурыздағы      
</w:t>
      </w:r>
      <w:r>
        <w:br/>
      </w:r>
      <w:r>
        <w:rPr>
          <w:rFonts w:ascii="Times New Roman"/>
          <w:b w:val="false"/>
          <w:i w:val="false"/>
          <w:color w:val="000000"/>
          <w:sz w:val="28"/>
        </w:rPr>
        <w:t>
N 186 қаулысына          
</w:t>
      </w:r>
      <w:r>
        <w:br/>
      </w:r>
      <w:r>
        <w:rPr>
          <w:rFonts w:ascii="Times New Roman"/>
          <w:b w:val="false"/>
          <w:i w:val="false"/>
          <w:color w:val="000000"/>
          <w:sz w:val="28"/>
        </w:rPr>
        <w:t>
3-қосымша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3-қосымшамен толықтырылды - ҚР Үкіметінің 2000.11.01. N 1647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P001647_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бақылауға жатпайтын құрамында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есірткі, психотроптық заттар мен прекурсорлардың мөлшері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көп компонентті дәрілік препараттардың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 Дәрілік препараттың! Бір ! Бір дозадағы!Бір дозадағы эфедрин
</w:t>
      </w:r>
      <w:r>
        <w:br/>
      </w:r>
      <w:r>
        <w:rPr>
          <w:rFonts w:ascii="Times New Roman"/>
          <w:b w:val="false"/>
          <w:i w:val="false"/>
          <w:color w:val="000000"/>
          <w:sz w:val="28"/>
        </w:rPr>
        <w:t>
 N  !        атауы       !дозадағы ! фенобарбитал !       мөлшері
</w:t>
      </w:r>
      <w:r>
        <w:br/>
      </w:r>
      <w:r>
        <w:rPr>
          <w:rFonts w:ascii="Times New Roman"/>
          <w:b w:val="false"/>
          <w:i w:val="false"/>
          <w:color w:val="000000"/>
          <w:sz w:val="28"/>
        </w:rPr>
        <w:t>
    !                    ! кодеин  !    мөлшері   !
</w:t>
      </w:r>
      <w:r>
        <w:br/>
      </w:r>
      <w:r>
        <w:rPr>
          <w:rFonts w:ascii="Times New Roman"/>
          <w:b w:val="false"/>
          <w:i w:val="false"/>
          <w:color w:val="000000"/>
          <w:sz w:val="28"/>
        </w:rPr>
        <w:t>
    !                    ! фосфат  !              !
</w:t>
      </w:r>
      <w:r>
        <w:br/>
      </w:r>
      <w:r>
        <w:rPr>
          <w:rFonts w:ascii="Times New Roman"/>
          <w:b w:val="false"/>
          <w:i w:val="false"/>
          <w:color w:val="000000"/>
          <w:sz w:val="28"/>
        </w:rPr>
        <w:t>
    !                    ! мөлшері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"Андипал" N 10                     0,02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"Беллатаминал" N 10                0,02
</w:t>
      </w:r>
      <w:r>
        <w:br/>
      </w:r>
      <w:r>
        <w:rPr>
          <w:rFonts w:ascii="Times New Roman"/>
          <w:b w:val="false"/>
          <w:i w:val="false"/>
          <w:color w:val="000000"/>
          <w:sz w:val="28"/>
        </w:rPr>
        <w:t>
     ("Белласпон" N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"Бронхолитин" 125 мл                         0,01 - бір мәрте
</w:t>
      </w:r>
      <w:r>
        <w:br/>
      </w:r>
      <w:r>
        <w:rPr>
          <w:rFonts w:ascii="Times New Roman"/>
          <w:b w:val="false"/>
          <w:i w:val="false"/>
          <w:color w:val="000000"/>
          <w:sz w:val="28"/>
        </w:rPr>
        <w:t>
     (10 терапиялы доза)                               қабылдау
</w:t>
      </w:r>
      <w:r>
        <w:br/>
      </w:r>
      <w:r>
        <w:rPr>
          <w:rFonts w:ascii="Times New Roman"/>
          <w:b w:val="false"/>
          <w:i w:val="false"/>
          <w:color w:val="000000"/>
          <w:sz w:val="28"/>
        </w:rPr>
        <w:t>
        дозасы - 0,01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4    "Валокордин" 20 мл,              20 тамшыда -
</w:t>
      </w:r>
      <w:r>
        <w:br/>
      </w:r>
      <w:r>
        <w:rPr>
          <w:rFonts w:ascii="Times New Roman"/>
          <w:b w:val="false"/>
          <w:i w:val="false"/>
          <w:color w:val="000000"/>
          <w:sz w:val="28"/>
        </w:rPr>
        <w:t>
     50 мл (тиісінше: 50                 0,007
</w:t>
      </w:r>
      <w:r>
        <w:br/>
      </w:r>
      <w:r>
        <w:rPr>
          <w:rFonts w:ascii="Times New Roman"/>
          <w:b w:val="false"/>
          <w:i w:val="false"/>
          <w:color w:val="000000"/>
          <w:sz w:val="28"/>
        </w:rPr>
        <w:t>
     және 125 терапиялық                мөлшері
</w:t>
      </w:r>
      <w:r>
        <w:br/>
      </w:r>
      <w:r>
        <w:rPr>
          <w:rFonts w:ascii="Times New Roman"/>
          <w:b w:val="false"/>
          <w:i w:val="false"/>
          <w:color w:val="000000"/>
          <w:sz w:val="28"/>
        </w:rPr>
        <w:t>
     доза)                                0,4
</w:t>
      </w:r>
      <w:r>
        <w:br/>
      </w:r>
      <w:r>
        <w:rPr>
          <w:rFonts w:ascii="Times New Roman"/>
          <w:b w:val="false"/>
          <w:i w:val="false"/>
          <w:color w:val="000000"/>
          <w:sz w:val="28"/>
        </w:rPr>
        <w:t>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"Диафеин"                           0,02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"Корвалол" 20 мл,                20 тамшыда
</w:t>
      </w:r>
      <w:r>
        <w:br/>
      </w:r>
      <w:r>
        <w:rPr>
          <w:rFonts w:ascii="Times New Roman"/>
          <w:b w:val="false"/>
          <w:i w:val="false"/>
          <w:color w:val="000000"/>
          <w:sz w:val="28"/>
        </w:rPr>
        <w:t>
     (50 терапиялық доза)                  -
</w:t>
      </w:r>
      <w:r>
        <w:br/>
      </w:r>
      <w:r>
        <w:rPr>
          <w:rFonts w:ascii="Times New Roman"/>
          <w:b w:val="false"/>
          <w:i w:val="false"/>
          <w:color w:val="000000"/>
          <w:sz w:val="28"/>
        </w:rPr>
        <w:t>
                                         0,007
</w:t>
      </w:r>
      <w:r>
        <w:br/>
      </w:r>
      <w:r>
        <w:rPr>
          <w:rFonts w:ascii="Times New Roman"/>
          <w:b w:val="false"/>
          <w:i w:val="false"/>
          <w:color w:val="000000"/>
          <w:sz w:val="28"/>
        </w:rPr>
        <w:t>
                                        мөлшері
</w:t>
      </w:r>
      <w:r>
        <w:br/>
      </w:r>
      <w:r>
        <w:rPr>
          <w:rFonts w:ascii="Times New Roman"/>
          <w:b w:val="false"/>
          <w:i w:val="false"/>
          <w:color w:val="000000"/>
          <w:sz w:val="28"/>
        </w:rPr>
        <w:t>
                                         0,36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"Панадеин" N 10        0,025     
</w:t>
      </w:r>
      <w:r>
        <w:br/>
      </w:r>
      <w:r>
        <w:rPr>
          <w:rFonts w:ascii="Times New Roman"/>
          <w:b w:val="false"/>
          <w:i w:val="false"/>
          <w:color w:val="000000"/>
          <w:sz w:val="28"/>
        </w:rPr>
        <w:t>
8    "Пенталгин" N 10        0,01        0,01
</w:t>
      </w:r>
      <w:r>
        <w:br/>
      </w:r>
      <w:r>
        <w:rPr>
          <w:rFonts w:ascii="Times New Roman"/>
          <w:b w:val="false"/>
          <w:i w:val="false"/>
          <w:color w:val="000000"/>
          <w:sz w:val="28"/>
        </w:rPr>
        <w:t>
9    "Пираминал"                         0,02
</w:t>
      </w:r>
      <w:r>
        <w:br/>
      </w:r>
      <w:r>
        <w:rPr>
          <w:rFonts w:ascii="Times New Roman"/>
          <w:b w:val="false"/>
          <w:i w:val="false"/>
          <w:color w:val="000000"/>
          <w:sz w:val="28"/>
        </w:rPr>
        <w:t>
10   "Седалгин" N 10         0,01        0,025
</w:t>
      </w:r>
      <w:r>
        <w:br/>
      </w:r>
      <w:r>
        <w:rPr>
          <w:rFonts w:ascii="Times New Roman"/>
          <w:b w:val="false"/>
          <w:i w:val="false"/>
          <w:color w:val="000000"/>
          <w:sz w:val="28"/>
        </w:rPr>
        <w:t>
11   "Солпадеин" N 10       0,008        
</w:t>
      </w:r>
      <w:r>
        <w:br/>
      </w:r>
      <w:r>
        <w:rPr>
          <w:rFonts w:ascii="Times New Roman"/>
          <w:b w:val="false"/>
          <w:i w:val="false"/>
          <w:color w:val="000000"/>
          <w:sz w:val="28"/>
        </w:rPr>
        <w:t>
12   "Спазмовералгин" N 10  0,015        0,02            0,005  
</w:t>
      </w:r>
      <w:r>
        <w:br/>
      </w:r>
      <w:r>
        <w:rPr>
          <w:rFonts w:ascii="Times New Roman"/>
          <w:b w:val="false"/>
          <w:i w:val="false"/>
          <w:color w:val="000000"/>
          <w:sz w:val="28"/>
        </w:rPr>
        <w:t>
13   "Тетралгин" N 10                    0,01     
</w:t>
      </w:r>
      <w:r>
        <w:br/>
      </w:r>
      <w:r>
        <w:rPr>
          <w:rFonts w:ascii="Times New Roman"/>
          <w:b w:val="false"/>
          <w:i w:val="false"/>
          <w:color w:val="000000"/>
          <w:sz w:val="28"/>
        </w:rPr>
        <w:t>
14   "Эфатин" аэрозолы                                    0,05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