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94a1" w14:textId="e8a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Экспорт-импорт банкiнiң, Қазақстан Республикасы Қаржы министрлiгiнiң, банктердiң және басқа да қаржы мекемелерiнiң және "Deutsche Morgan Grenfell &amp; Co. Limited" компаниясының арасындағы 1997 жылғы 20 ақпандағы несиелiк келiсiм бойынша ұсынылған несиенiң бiр бөлiгiн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11 наурыздағы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20 ақпандағы Қазақстан Республикасының мемлекеттiк Экспорт-импорт банкiнiң, Қазақстан Республикасы Қаржы министрлiгiнiң, банктердiң және басқа да қаржы мекемелерiнiң және "Deutsche Morgan Grenfell &amp; Со. Limited"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;компаниясының арасындағы несиелiк келiсiм бойынша мiндеттемелерiн орындау және дефолттар фактiлерiне жол бермеу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министрлiгi жоғарыда аталған келiсiмге сәйкес "Deutsche Morgan Grenfell &amp; Со. Limited"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;шоттарының негiзiнде 1998 жылдың 20 наурызында 1998 жылға арналған республикалық бюджетте "Өтеу шегерiлген несиелендiру" бөлiмi бойынша көзделген қаражаттан 1 050 000 АҚШ долларын төлесiн.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мемлекеттiк Экспорт-импорт банкi Қазақстан Республикасы Президентiнiң iс басқармасымен тартылған қаражаттың республикалық бюджетке қайтарылуын қамтамасыз ету жөнiнде келiсiм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