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9335" w14:textId="1919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25 маусымдағы N 790 қаулысына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1998 жылғы 12 наурыздағы N 204 Қаулысы. Күші жойылды - Қазақстан Республикасы Үкіметінің 2013 жылғы 5 тамыздағы № 796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Үкiметi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мемлекеттiк кәсiпорындардың тiзбесi туралы" Қазақстан Республикасы Үкiметiнiң 1996 жылғы 25 маусымдағы N 790</w:t>
      </w:r>
      <w:r>
        <w:rPr>
          <w:rFonts w:ascii="Times New Roman"/>
          <w:b w:val="false"/>
          <w:i w:val="false"/>
          <w:color w:val="000000"/>
          <w:sz w:val="28"/>
        </w:rPr>
        <w:t>P960790_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(Қазақстан Республикасының ПҮАЖ-ы, 1996 ж., N 29, 256-құжат) мынадай толықтыру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көрсетiлген қаулымен бекiтiлген Республикалық мемлекеттiк кәсiпорындардың тiзбесi мынадай мазмұндағы тараумен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 Президентiнiң Iс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462   "Қазақстан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Президентi Iс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автошаруашылығы: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мемлекеттiк кәсiпорны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(шаруашылық жүргiзу құқығында)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Ақмола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463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Президентi Iс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"Қазақстан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Президентi Әкiмшiлiгiнiң,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Парламентi және Үкiметi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әкiмшiлiк ғимараттарына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қызмет көрсету жөнiндегi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дирекциясы"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мемлекеттiк кәсiпорны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(шаруашылық жүргiзу құқығында)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Ақмола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464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Президентi Iс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"Материалдық-техникалық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қамтамасыз ету базасы"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республикалық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кәсiпорны (шаруашылық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жүргiзу құқығында)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Ақмола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465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Президентi Iс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"Ақмола қаласындағы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мемлекеттiк резиденциялар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дирекциясы"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мемлекеттiк кәсiпорны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(шаруашылық жүргiзу құқығында)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Ақмола қаласы".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