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c53d" w14:textId="49fc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елдермен ынтымақтастық жөнiндегi бiрлескен үкiметаралық комиссиялардың жұмысын жандандыру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19 наурыздағы N 231. Күші жойылды - Қазақстан Республикасы Үкіметінің 2002.05.29. N 594 қаулысымен. ~P020594</w:t>
      </w:r>
    </w:p>
    <w:p>
      <w:pPr>
        <w:spacing w:after="0"/>
        <w:ind w:left="0"/>
        <w:jc w:val="both"/>
      </w:pPr>
      <w:bookmarkStart w:name="z0" w:id="0"/>
      <w:r>
        <w:rPr>
          <w:rFonts w:ascii="Times New Roman"/>
          <w:b w:val="false"/>
          <w:i w:val="false"/>
          <w:color w:val="000000"/>
          <w:sz w:val="28"/>
        </w:rPr>
        <w:t xml:space="preserve">
      Үкiметаралық комиссиялардың (комитеттердiң, кеңестердiң және топтардың) жұмысын жандандыру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Сыртқы iстер министрлiгiне: </w:t>
      </w:r>
      <w:r>
        <w:br/>
      </w:r>
      <w:r>
        <w:rPr>
          <w:rFonts w:ascii="Times New Roman"/>
          <w:b w:val="false"/>
          <w:i w:val="false"/>
          <w:color w:val="000000"/>
          <w:sz w:val="28"/>
        </w:rPr>
        <w:t xml:space="preserve">
      1) Қазақстан Республикасының Инвестициялар жөнiндегi агенттігімен бiрлесе отырып Қазақстан Республикасының Стратегиялық жоспарлау және реформалар жөнiндегi агенттiгi мен Энергетика, индустрия және сауда министрлiгiнiң қатысуымен үкiметаралық комиссиялардың қызметiн үйлестiру; </w:t>
      </w:r>
      <w:r>
        <w:br/>
      </w:r>
      <w:r>
        <w:rPr>
          <w:rFonts w:ascii="Times New Roman"/>
          <w:b w:val="false"/>
          <w:i w:val="false"/>
          <w:color w:val="000000"/>
          <w:sz w:val="28"/>
        </w:rPr>
        <w:t xml:space="preserve">
      2) Қазақстан Республикасының Үкiметiне үкiметаралық комиссиялардың жұмысы туралы жылына бiр рет (келесi жылдың қаңтар-наурыз айларында) ақпарат беру; </w:t>
      </w:r>
      <w:r>
        <w:br/>
      </w:r>
      <w:r>
        <w:rPr>
          <w:rFonts w:ascii="Times New Roman"/>
          <w:b w:val="false"/>
          <w:i w:val="false"/>
          <w:color w:val="000000"/>
          <w:sz w:val="28"/>
        </w:rPr>
        <w:t xml:space="preserve">
      3) Қазақстан Республикасының Стратегиялық жоспарлау және реформалар жөнiндегi агенттiгiмен және Энергетика, индустрия және сауда министрлiгiмен, басқа да мүдделi министрлiктермен және өзге де орталық атқарушы органдармен бiрлесе отырып: </w:t>
      </w:r>
      <w:r>
        <w:br/>
      </w:r>
      <w:r>
        <w:rPr>
          <w:rFonts w:ascii="Times New Roman"/>
          <w:b w:val="false"/>
          <w:i w:val="false"/>
          <w:color w:val="000000"/>
          <w:sz w:val="28"/>
        </w:rPr>
        <w:t xml:space="preserve">
      Қазақстан Республикасының сауда-экономикалық байланыстарын дамыту басымдықтарына сәйкес бiрлескен үкiметаралық комиссиялардың шетел бөлiгiнiң төрағаларымен келiсiм бойынша екiжақты ынтымақтастықты жандандыру жөнiндегi комиссиялардың жұмыс бағдарламаларын әзiрлеу; </w:t>
      </w:r>
      <w:r>
        <w:br/>
      </w:r>
      <w:r>
        <w:rPr>
          <w:rFonts w:ascii="Times New Roman"/>
          <w:b w:val="false"/>
          <w:i w:val="false"/>
          <w:color w:val="000000"/>
          <w:sz w:val="28"/>
        </w:rPr>
        <w:t xml:space="preserve">
      екiжақты негiзде ынтымақтастықты дамытуға тiкелей мүдделi шетелдiк және қазақстандық кәсiпкерлер арасынан комиссиялардың жанынан бастамашы топтарын (iскерлiк кеңестердi) құру, тиiстi тараптардың құзыреттi органдарымен келiсiм бойынша, жұмыс iстемей отырған комиссияларды орынды жерiнде, тарату туралы мәселенi қарау; </w:t>
      </w:r>
      <w:r>
        <w:br/>
      </w:r>
      <w:r>
        <w:rPr>
          <w:rFonts w:ascii="Times New Roman"/>
          <w:b w:val="false"/>
          <w:i w:val="false"/>
          <w:color w:val="000000"/>
          <w:sz w:val="28"/>
        </w:rPr>
        <w:t xml:space="preserve">
      4) бiрлескен үкiметаралық комиссиялардың жұмысына және комиссиялар мәжiлiстерiнiң барысында қол жеткiзiлген шешiмдер мен уағдаластықтардың iске асуына бақылауды ұйымдастыруға нақты көмек көрсетуде Қазақстан Республикасының дипломатиялық өкiлдiктерiнiң рөлiн арттыру жөнiндегi жұмысты жүргiзу; </w:t>
      </w:r>
      <w:r>
        <w:br/>
      </w:r>
      <w:r>
        <w:rPr>
          <w:rFonts w:ascii="Times New Roman"/>
          <w:b w:val="false"/>
          <w:i w:val="false"/>
          <w:color w:val="000000"/>
          <w:sz w:val="28"/>
        </w:rPr>
        <w:t xml:space="preserve">
      5) үкiметаралық комиссиялардың шетел бөлiгiнiң кандидатуралары анықталмағандарының төрағаларын тездетiп тағайындау жөнiнде жұмыс жүргiзу тапсырылсын. </w:t>
      </w:r>
      <w:r>
        <w:br/>
      </w:r>
      <w:r>
        <w:rPr>
          <w:rFonts w:ascii="Times New Roman"/>
          <w:b w:val="false"/>
          <w:i w:val="false"/>
          <w:color w:val="000000"/>
          <w:sz w:val="28"/>
        </w:rPr>
        <w:t xml:space="preserve">
      ЕСКЕРТУ. 1-тармақ өзгертілді - ҚР Үкіметінің 1999.06.01. N 686 </w:t>
      </w:r>
      <w:r>
        <w:br/>
      </w:r>
      <w:r>
        <w:rPr>
          <w:rFonts w:ascii="Times New Roman"/>
          <w:b w:val="false"/>
          <w:i w:val="false"/>
          <w:color w:val="000000"/>
          <w:sz w:val="28"/>
        </w:rPr>
        <w:t>
               қаулысымен. </w:t>
      </w:r>
      <w:r>
        <w:rPr>
          <w:rFonts w:ascii="Times New Roman"/>
          <w:b w:val="false"/>
          <w:i w:val="false"/>
          <w:color w:val="000000"/>
          <w:sz w:val="28"/>
        </w:rPr>
        <w:t xml:space="preserve">P990686_ </w:t>
      </w:r>
      <w:r>
        <w:br/>
      </w:r>
      <w:r>
        <w:rPr>
          <w:rFonts w:ascii="Times New Roman"/>
          <w:b w:val="false"/>
          <w:i w:val="false"/>
          <w:color w:val="000000"/>
          <w:sz w:val="28"/>
        </w:rPr>
        <w:t xml:space="preserve">
      2. Бiрлескен үкiметаралық комиссиялардың қазақстандық бөлiгiнiң төрағаларына үкiметаралық комиссиялардың қазақстандық бөлiгiнiң құрамын белгiлеу құқығы берiлсiн. </w:t>
      </w:r>
      <w:r>
        <w:br/>
      </w:r>
      <w:r>
        <w:rPr>
          <w:rFonts w:ascii="Times New Roman"/>
          <w:b w:val="false"/>
          <w:i w:val="false"/>
          <w:color w:val="000000"/>
          <w:sz w:val="28"/>
        </w:rPr>
        <w:t xml:space="preserve">
      3. АҚШ-пен екіжақты ынтымақтастық деңгейінің өсуі мен серпінін назарға ала отырып қазақстан-американ бірлескен комиссиясының тең төрағасы лауазымына (Аға тең төрағалар - Қазақстан Республикасының Президенті Н.Ә.Назарбаев, АҚШ Вице-Президенті А.Гор, тең төраға - жаңа тәуелсіз мемлекеттерге қатысты АҚШ саясатын арнайы үйлестіруші, АҚШ-тың ерекше тапсырмалар жөніндегі Елшісі С. Сестанович) Қазақстан Республикасы Премьер-Министрінің орынбасары - Қазақстан Республикасының Сыртқы істер министрі Қ.К.Тоқаев ұсынылсын. </w:t>
      </w:r>
      <w:r>
        <w:br/>
      </w:r>
      <w:r>
        <w:rPr>
          <w:rFonts w:ascii="Times New Roman"/>
          <w:b w:val="false"/>
          <w:i w:val="false"/>
          <w:color w:val="000000"/>
          <w:sz w:val="28"/>
        </w:rPr>
        <w:t xml:space="preserve">
      ЕСКЕРТУ. 3-тармақ жаңа редакцияда - ҚР Үкіметінің 1999.06.01. N 686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P990686_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4-тармақтың күші жойылды - ҚР Үкіметінің 1999.06.01. N 686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P990686_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Шет елдермен ынтымақтастық жөнiндегi үкiметаралық</w:t>
      </w:r>
    </w:p>
    <w:p>
      <w:pPr>
        <w:spacing w:after="0"/>
        <w:ind w:left="0"/>
        <w:jc w:val="both"/>
      </w:pPr>
      <w:r>
        <w:rPr>
          <w:rFonts w:ascii="Times New Roman"/>
          <w:b w:val="false"/>
          <w:i w:val="false"/>
          <w:color w:val="000000"/>
          <w:sz w:val="28"/>
        </w:rPr>
        <w:t>комиссиялардың қазақстандық бөлiгiнiң тең төрағалары 1-қосымшаға</w:t>
      </w:r>
    </w:p>
    <w:p>
      <w:pPr>
        <w:spacing w:after="0"/>
        <w:ind w:left="0"/>
        <w:jc w:val="both"/>
      </w:pPr>
      <w:r>
        <w:rPr>
          <w:rFonts w:ascii="Times New Roman"/>
          <w:b w:val="false"/>
          <w:i w:val="false"/>
          <w:color w:val="000000"/>
          <w:sz w:val="28"/>
        </w:rPr>
        <w:t>сәйкес тағайындалсын.</w:t>
      </w:r>
    </w:p>
    <w:p>
      <w:pPr>
        <w:spacing w:after="0"/>
        <w:ind w:left="0"/>
        <w:jc w:val="both"/>
      </w:pPr>
      <w:r>
        <w:rPr>
          <w:rFonts w:ascii="Times New Roman"/>
          <w:b w:val="false"/>
          <w:i w:val="false"/>
          <w:color w:val="000000"/>
          <w:sz w:val="28"/>
        </w:rPr>
        <w:t>     6. Қазақстан Республикасының Сыртқы iстер министрлiгi Үкiметтiң</w:t>
      </w:r>
    </w:p>
    <w:p>
      <w:pPr>
        <w:spacing w:after="0"/>
        <w:ind w:left="0"/>
        <w:jc w:val="both"/>
      </w:pPr>
      <w:r>
        <w:rPr>
          <w:rFonts w:ascii="Times New Roman"/>
          <w:b w:val="false"/>
          <w:i w:val="false"/>
          <w:color w:val="000000"/>
          <w:sz w:val="28"/>
        </w:rPr>
        <w:t>бұрын қабылдаған шешiмдерiн осы қаулыға сәйкес келтiру үшiн он күн</w:t>
      </w:r>
    </w:p>
    <w:p>
      <w:pPr>
        <w:spacing w:after="0"/>
        <w:ind w:left="0"/>
        <w:jc w:val="both"/>
      </w:pPr>
      <w:r>
        <w:rPr>
          <w:rFonts w:ascii="Times New Roman"/>
          <w:b w:val="false"/>
          <w:i w:val="false"/>
          <w:color w:val="000000"/>
          <w:sz w:val="28"/>
        </w:rPr>
        <w:t>мерзiм iшiнде ұсыныстар енгiзсiн.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1998 жылғы 19 наурыздағы N 231</w:t>
      </w:r>
    </w:p>
    <w:p>
      <w:pPr>
        <w:spacing w:after="0"/>
        <w:ind w:left="0"/>
        <w:jc w:val="both"/>
      </w:pPr>
      <w:r>
        <w:rPr>
          <w:rFonts w:ascii="Times New Roman"/>
          <w:b w:val="false"/>
          <w:i w:val="false"/>
          <w:color w:val="000000"/>
          <w:sz w:val="28"/>
        </w:rPr>
        <w:t>                                          қаулысына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Шет елдермен ынтымақтастық жөнiндегі бiрлескен үкiметаралық        </w:t>
      </w:r>
    </w:p>
    <w:p>
      <w:pPr>
        <w:spacing w:after="0"/>
        <w:ind w:left="0"/>
        <w:jc w:val="both"/>
      </w:pPr>
      <w:r>
        <w:rPr>
          <w:rFonts w:ascii="Times New Roman"/>
          <w:b w:val="false"/>
          <w:i w:val="false"/>
          <w:color w:val="000000"/>
          <w:sz w:val="28"/>
        </w:rPr>
        <w:t>          комиссиялардың Қазақстан бөлiгі тең төрағаларының құрамы</w:t>
      </w:r>
    </w:p>
    <w:p>
      <w:pPr>
        <w:spacing w:after="0"/>
        <w:ind w:left="0"/>
        <w:jc w:val="both"/>
      </w:pPr>
      <w:r>
        <w:rPr>
          <w:rFonts w:ascii="Times New Roman"/>
          <w:b w:val="false"/>
          <w:i w:val="false"/>
          <w:color w:val="000000"/>
          <w:sz w:val="28"/>
        </w:rPr>
        <w:t>Қазақстан-әзербайжан              - Владимир Сергеевич Школьник -</w:t>
      </w:r>
    </w:p>
    <w:p>
      <w:pPr>
        <w:spacing w:after="0"/>
        <w:ind w:left="0"/>
        <w:jc w:val="both"/>
      </w:pPr>
      <w:r>
        <w:rPr>
          <w:rFonts w:ascii="Times New Roman"/>
          <w:b w:val="false"/>
          <w:i w:val="false"/>
          <w:color w:val="000000"/>
          <w:sz w:val="28"/>
        </w:rPr>
        <w:t>экономикалық                        Қазақстан Республикасы</w:t>
      </w:r>
    </w:p>
    <w:p>
      <w:pPr>
        <w:spacing w:after="0"/>
        <w:ind w:left="0"/>
        <w:jc w:val="both"/>
      </w:pPr>
      <w:r>
        <w:rPr>
          <w:rFonts w:ascii="Times New Roman"/>
          <w:b w:val="false"/>
          <w:i w:val="false"/>
          <w:color w:val="000000"/>
          <w:sz w:val="28"/>
        </w:rPr>
        <w:t>ынтымақтастық жөнiндегi             Премьер-Министрiнiң орынбасары -</w:t>
      </w:r>
    </w:p>
    <w:p>
      <w:pPr>
        <w:spacing w:after="0"/>
        <w:ind w:left="0"/>
        <w:jc w:val="both"/>
      </w:pPr>
      <w:r>
        <w:rPr>
          <w:rFonts w:ascii="Times New Roman"/>
          <w:b w:val="false"/>
          <w:i w:val="false"/>
          <w:color w:val="000000"/>
          <w:sz w:val="28"/>
        </w:rPr>
        <w:t>комиссиясы                          Қазақстан Республикасының</w:t>
      </w:r>
    </w:p>
    <w:p>
      <w:pPr>
        <w:spacing w:after="0"/>
        <w:ind w:left="0"/>
        <w:jc w:val="both"/>
      </w:pPr>
      <w:r>
        <w:rPr>
          <w:rFonts w:ascii="Times New Roman"/>
          <w:b w:val="false"/>
          <w:i w:val="false"/>
          <w:color w:val="000000"/>
          <w:sz w:val="28"/>
        </w:rPr>
        <w:t>                                    Энергетика және минералдық ресурстар</w:t>
      </w:r>
    </w:p>
    <w:p>
      <w:pPr>
        <w:spacing w:after="0"/>
        <w:ind w:left="0"/>
        <w:jc w:val="both"/>
      </w:pPr>
      <w:r>
        <w:rPr>
          <w:rFonts w:ascii="Times New Roman"/>
          <w:b w:val="false"/>
          <w:i w:val="false"/>
          <w:color w:val="000000"/>
          <w:sz w:val="28"/>
        </w:rPr>
        <w:t>                                    министрi</w:t>
      </w:r>
    </w:p>
    <w:p>
      <w:pPr>
        <w:spacing w:after="0"/>
        <w:ind w:left="0"/>
        <w:jc w:val="both"/>
      </w:pPr>
      <w:r>
        <w:rPr>
          <w:rFonts w:ascii="Times New Roman"/>
          <w:b w:val="false"/>
          <w:i w:val="false"/>
          <w:color w:val="000000"/>
          <w:sz w:val="28"/>
        </w:rPr>
        <w:t>Қазақстан-армян                   - Асан Егiнбайұлы Қожақов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Сыртқы iстер министрлiгi</w:t>
      </w:r>
    </w:p>
    <w:p>
      <w:pPr>
        <w:spacing w:after="0"/>
        <w:ind w:left="0"/>
        <w:jc w:val="both"/>
      </w:pPr>
      <w:r>
        <w:rPr>
          <w:rFonts w:ascii="Times New Roman"/>
          <w:b w:val="false"/>
          <w:i w:val="false"/>
          <w:color w:val="000000"/>
          <w:sz w:val="28"/>
        </w:rPr>
        <w:t>комиссиясы                          Тәуелсiз Мемлекеттер</w:t>
      </w:r>
    </w:p>
    <w:p>
      <w:pPr>
        <w:spacing w:after="0"/>
        <w:ind w:left="0"/>
        <w:jc w:val="both"/>
      </w:pPr>
      <w:r>
        <w:rPr>
          <w:rFonts w:ascii="Times New Roman"/>
          <w:b w:val="false"/>
          <w:i w:val="false"/>
          <w:color w:val="000000"/>
          <w:sz w:val="28"/>
        </w:rPr>
        <w:t>                                    Достастығы iстерi жөнiндегi</w:t>
      </w:r>
    </w:p>
    <w:p>
      <w:pPr>
        <w:spacing w:after="0"/>
        <w:ind w:left="0"/>
        <w:jc w:val="both"/>
      </w:pPr>
      <w:r>
        <w:rPr>
          <w:rFonts w:ascii="Times New Roman"/>
          <w:b w:val="false"/>
          <w:i w:val="false"/>
          <w:color w:val="000000"/>
          <w:sz w:val="28"/>
        </w:rPr>
        <w:t>                                    Комитетiнiң төрағасы</w:t>
      </w:r>
    </w:p>
    <w:p>
      <w:pPr>
        <w:spacing w:after="0"/>
        <w:ind w:left="0"/>
        <w:jc w:val="both"/>
      </w:pPr>
      <w:r>
        <w:rPr>
          <w:rFonts w:ascii="Times New Roman"/>
          <w:b w:val="false"/>
          <w:i w:val="false"/>
          <w:color w:val="000000"/>
          <w:sz w:val="28"/>
        </w:rPr>
        <w:t>Қазақстан-белорус                 - Владимир Сергеевич Школьник -</w:t>
      </w:r>
    </w:p>
    <w:p>
      <w:pPr>
        <w:spacing w:after="0"/>
        <w:ind w:left="0"/>
        <w:jc w:val="both"/>
      </w:pPr>
      <w:r>
        <w:rPr>
          <w:rFonts w:ascii="Times New Roman"/>
          <w:b w:val="false"/>
          <w:i w:val="false"/>
          <w:color w:val="000000"/>
          <w:sz w:val="28"/>
        </w:rPr>
        <w:t>сауда-экономикалық                  Қазақстан Республикасы</w:t>
      </w:r>
    </w:p>
    <w:p>
      <w:pPr>
        <w:spacing w:after="0"/>
        <w:ind w:left="0"/>
        <w:jc w:val="both"/>
      </w:pPr>
      <w:r>
        <w:rPr>
          <w:rFonts w:ascii="Times New Roman"/>
          <w:b w:val="false"/>
          <w:i w:val="false"/>
          <w:color w:val="000000"/>
          <w:sz w:val="28"/>
        </w:rPr>
        <w:t>ынтымақтастық жөнiндегi             Премьер-Министрiнiң орынбасары -</w:t>
      </w:r>
    </w:p>
    <w:p>
      <w:pPr>
        <w:spacing w:after="0"/>
        <w:ind w:left="0"/>
        <w:jc w:val="both"/>
      </w:pPr>
      <w:r>
        <w:rPr>
          <w:rFonts w:ascii="Times New Roman"/>
          <w:b w:val="false"/>
          <w:i w:val="false"/>
          <w:color w:val="000000"/>
          <w:sz w:val="28"/>
        </w:rPr>
        <w:t>комиссиясы                          Қазақстан Республикасының</w:t>
      </w:r>
    </w:p>
    <w:p>
      <w:pPr>
        <w:spacing w:after="0"/>
        <w:ind w:left="0"/>
        <w:jc w:val="both"/>
      </w:pPr>
      <w:r>
        <w:rPr>
          <w:rFonts w:ascii="Times New Roman"/>
          <w:b w:val="false"/>
          <w:i w:val="false"/>
          <w:color w:val="000000"/>
          <w:sz w:val="28"/>
        </w:rPr>
        <w:t>                                    Энергетика және минералдық ресурстар</w:t>
      </w:r>
    </w:p>
    <w:p>
      <w:pPr>
        <w:spacing w:after="0"/>
        <w:ind w:left="0"/>
        <w:jc w:val="both"/>
      </w:pPr>
      <w:r>
        <w:rPr>
          <w:rFonts w:ascii="Times New Roman"/>
          <w:b w:val="false"/>
          <w:i w:val="false"/>
          <w:color w:val="000000"/>
          <w:sz w:val="28"/>
        </w:rPr>
        <w:t>                                    министрi</w:t>
      </w:r>
    </w:p>
    <w:p>
      <w:pPr>
        <w:spacing w:after="0"/>
        <w:ind w:left="0"/>
        <w:jc w:val="both"/>
      </w:pPr>
      <w:r>
        <w:rPr>
          <w:rFonts w:ascii="Times New Roman"/>
          <w:b w:val="false"/>
          <w:i w:val="false"/>
          <w:color w:val="000000"/>
          <w:sz w:val="28"/>
        </w:rPr>
        <w:t xml:space="preserve">Қазақстан-грек                    - Жақсыбек Әбдiрахметұлы Құлекеев - </w:t>
      </w:r>
    </w:p>
    <w:p>
      <w:pPr>
        <w:spacing w:after="0"/>
        <w:ind w:left="0"/>
        <w:jc w:val="both"/>
      </w:pPr>
      <w:r>
        <w:rPr>
          <w:rFonts w:ascii="Times New Roman"/>
          <w:b w:val="false"/>
          <w:i w:val="false"/>
          <w:color w:val="000000"/>
          <w:sz w:val="28"/>
        </w:rPr>
        <w:t>экономикалық және                   Қазақстан Республикасының</w:t>
      </w:r>
    </w:p>
    <w:p>
      <w:pPr>
        <w:spacing w:after="0"/>
        <w:ind w:left="0"/>
        <w:jc w:val="both"/>
      </w:pPr>
      <w:r>
        <w:rPr>
          <w:rFonts w:ascii="Times New Roman"/>
          <w:b w:val="false"/>
          <w:i w:val="false"/>
          <w:color w:val="000000"/>
          <w:sz w:val="28"/>
        </w:rPr>
        <w:t>технологиялық                       Экономика және сауда министрi</w:t>
      </w:r>
    </w:p>
    <w:p>
      <w:pPr>
        <w:spacing w:after="0"/>
        <w:ind w:left="0"/>
        <w:jc w:val="both"/>
      </w:pPr>
      <w:r>
        <w:rPr>
          <w:rFonts w:ascii="Times New Roman"/>
          <w:b w:val="false"/>
          <w:i w:val="false"/>
          <w:color w:val="000000"/>
          <w:sz w:val="28"/>
        </w:rPr>
        <w:t xml:space="preserve">ынтымақтастық жөнiндегi             </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Қазақстан-грузин                  - Тимур Асқарұлы Құлыбаев -</w:t>
      </w:r>
    </w:p>
    <w:p>
      <w:pPr>
        <w:spacing w:after="0"/>
        <w:ind w:left="0"/>
        <w:jc w:val="both"/>
      </w:pPr>
      <w:r>
        <w:rPr>
          <w:rFonts w:ascii="Times New Roman"/>
          <w:b w:val="false"/>
          <w:i w:val="false"/>
          <w:color w:val="000000"/>
          <w:sz w:val="28"/>
        </w:rPr>
        <w:t>сауда-экономикалық                  "Мұнай және газ тасымалдау</w:t>
      </w:r>
    </w:p>
    <w:p>
      <w:pPr>
        <w:spacing w:after="0"/>
        <w:ind w:left="0"/>
        <w:jc w:val="both"/>
      </w:pPr>
      <w:r>
        <w:rPr>
          <w:rFonts w:ascii="Times New Roman"/>
          <w:b w:val="false"/>
          <w:i w:val="false"/>
          <w:color w:val="000000"/>
          <w:sz w:val="28"/>
        </w:rPr>
        <w:t>ынтымақтастық жөнiндегi             жөнiндегi ұлттық компаниясы"</w:t>
      </w:r>
    </w:p>
    <w:p>
      <w:pPr>
        <w:spacing w:after="0"/>
        <w:ind w:left="0"/>
        <w:jc w:val="both"/>
      </w:pPr>
      <w:r>
        <w:rPr>
          <w:rFonts w:ascii="Times New Roman"/>
          <w:b w:val="false"/>
          <w:i w:val="false"/>
          <w:color w:val="000000"/>
          <w:sz w:val="28"/>
        </w:rPr>
        <w:t>комиссиясы                          ЖАҚ-ның бас директоры</w:t>
      </w:r>
    </w:p>
    <w:p>
      <w:pPr>
        <w:spacing w:after="0"/>
        <w:ind w:left="0"/>
        <w:jc w:val="both"/>
      </w:pPr>
      <w:r>
        <w:rPr>
          <w:rFonts w:ascii="Times New Roman"/>
          <w:b w:val="false"/>
          <w:i w:val="false"/>
          <w:color w:val="000000"/>
          <w:sz w:val="28"/>
        </w:rPr>
        <w:t xml:space="preserve">Қазақстан-қырғыз                  - Кәрiм Қажымқанұлы Мәсiмов - </w:t>
      </w:r>
    </w:p>
    <w:p>
      <w:pPr>
        <w:spacing w:after="0"/>
        <w:ind w:left="0"/>
        <w:jc w:val="both"/>
      </w:pPr>
      <w:r>
        <w:rPr>
          <w:rFonts w:ascii="Times New Roman"/>
          <w:b w:val="false"/>
          <w:i w:val="false"/>
          <w:color w:val="000000"/>
          <w:sz w:val="28"/>
        </w:rPr>
        <w:t>бiрлескен комиссиясы                Қазақстан Республикасы</w:t>
      </w:r>
    </w:p>
    <w:p>
      <w:pPr>
        <w:spacing w:after="0"/>
        <w:ind w:left="0"/>
        <w:jc w:val="both"/>
      </w:pPr>
      <w:r>
        <w:rPr>
          <w:rFonts w:ascii="Times New Roman"/>
          <w:b w:val="false"/>
          <w:i w:val="false"/>
          <w:color w:val="000000"/>
          <w:sz w:val="28"/>
        </w:rPr>
        <w:t>                                    Премьер-Министрiнiң орынбасары</w:t>
      </w:r>
    </w:p>
    <w:p>
      <w:pPr>
        <w:spacing w:after="0"/>
        <w:ind w:left="0"/>
        <w:jc w:val="both"/>
      </w:pPr>
      <w:r>
        <w:rPr>
          <w:rFonts w:ascii="Times New Roman"/>
          <w:b w:val="false"/>
          <w:i w:val="false"/>
          <w:color w:val="000000"/>
          <w:sz w:val="28"/>
        </w:rPr>
        <w:t xml:space="preserve">Қазақстан-молдова                 - Заманбек Қалабайұлы Нұрқадiлов - </w:t>
      </w:r>
    </w:p>
    <w:p>
      <w:pPr>
        <w:spacing w:after="0"/>
        <w:ind w:left="0"/>
        <w:jc w:val="both"/>
      </w:pPr>
      <w:r>
        <w:rPr>
          <w:rFonts w:ascii="Times New Roman"/>
          <w:b w:val="false"/>
          <w:i w:val="false"/>
          <w:color w:val="000000"/>
          <w:sz w:val="28"/>
        </w:rPr>
        <w:t>экономикалық                        Қазақстан Республикасы</w:t>
      </w:r>
    </w:p>
    <w:p>
      <w:pPr>
        <w:spacing w:after="0"/>
        <w:ind w:left="0"/>
        <w:jc w:val="both"/>
      </w:pPr>
      <w:r>
        <w:rPr>
          <w:rFonts w:ascii="Times New Roman"/>
          <w:b w:val="false"/>
          <w:i w:val="false"/>
          <w:color w:val="000000"/>
          <w:sz w:val="28"/>
        </w:rPr>
        <w:t>ынтымақтастық жөнiндегi             Төтенше жағдайлар жөнiндегi</w:t>
      </w:r>
    </w:p>
    <w:p>
      <w:pPr>
        <w:spacing w:after="0"/>
        <w:ind w:left="0"/>
        <w:jc w:val="both"/>
      </w:pPr>
      <w:r>
        <w:rPr>
          <w:rFonts w:ascii="Times New Roman"/>
          <w:b w:val="false"/>
          <w:i w:val="false"/>
          <w:color w:val="000000"/>
          <w:sz w:val="28"/>
        </w:rPr>
        <w:t>аралас комиссиясы                   агенттігiнiң төрағасы</w:t>
      </w:r>
    </w:p>
    <w:p>
      <w:pPr>
        <w:spacing w:after="0"/>
        <w:ind w:left="0"/>
        <w:jc w:val="both"/>
      </w:pPr>
      <w:r>
        <w:rPr>
          <w:rFonts w:ascii="Times New Roman"/>
          <w:b w:val="false"/>
          <w:i w:val="false"/>
          <w:color w:val="000000"/>
          <w:sz w:val="28"/>
        </w:rPr>
        <w:t>Қазақстан-ресей                   - Кәрiм Қажымқанұлы Мәсiмов -</w:t>
      </w:r>
    </w:p>
    <w:p>
      <w:pPr>
        <w:spacing w:after="0"/>
        <w:ind w:left="0"/>
        <w:jc w:val="both"/>
      </w:pPr>
      <w:r>
        <w:rPr>
          <w:rFonts w:ascii="Times New Roman"/>
          <w:b w:val="false"/>
          <w:i w:val="false"/>
          <w:color w:val="000000"/>
          <w:sz w:val="28"/>
        </w:rPr>
        <w:t>ынтымақтастық жөнiндегi             Қазақстан Республикасы</w:t>
      </w:r>
    </w:p>
    <w:p>
      <w:pPr>
        <w:spacing w:after="0"/>
        <w:ind w:left="0"/>
        <w:jc w:val="both"/>
      </w:pPr>
      <w:r>
        <w:rPr>
          <w:rFonts w:ascii="Times New Roman"/>
          <w:b w:val="false"/>
          <w:i w:val="false"/>
          <w:color w:val="000000"/>
          <w:sz w:val="28"/>
        </w:rPr>
        <w:t>комиссиясы                          Премьер-Министрiнiң орынбасары</w:t>
      </w:r>
    </w:p>
    <w:p>
      <w:pPr>
        <w:spacing w:after="0"/>
        <w:ind w:left="0"/>
        <w:jc w:val="both"/>
      </w:pPr>
      <w:r>
        <w:rPr>
          <w:rFonts w:ascii="Times New Roman"/>
          <w:b w:val="false"/>
          <w:i w:val="false"/>
          <w:color w:val="000000"/>
          <w:sz w:val="28"/>
        </w:rPr>
        <w:t>Қазақстан-ресей                   - Александр Иванович Андрющенко -</w:t>
      </w:r>
    </w:p>
    <w:p>
      <w:pPr>
        <w:spacing w:after="0"/>
        <w:ind w:left="0"/>
        <w:jc w:val="both"/>
      </w:pPr>
      <w:r>
        <w:rPr>
          <w:rFonts w:ascii="Times New Roman"/>
          <w:b w:val="false"/>
          <w:i w:val="false"/>
          <w:color w:val="000000"/>
          <w:sz w:val="28"/>
        </w:rPr>
        <w:t>шекаралық ынтымақтастық             Қазақстан Республикасының</w:t>
      </w:r>
    </w:p>
    <w:p>
      <w:pPr>
        <w:spacing w:after="0"/>
        <w:ind w:left="0"/>
        <w:jc w:val="both"/>
      </w:pPr>
      <w:r>
        <w:rPr>
          <w:rFonts w:ascii="Times New Roman"/>
          <w:b w:val="false"/>
          <w:i w:val="false"/>
          <w:color w:val="000000"/>
          <w:sz w:val="28"/>
        </w:rPr>
        <w:t>жөнiндегi шағын                     Экономика және сауда</w:t>
      </w:r>
    </w:p>
    <w:p>
      <w:pPr>
        <w:spacing w:after="0"/>
        <w:ind w:left="0"/>
        <w:jc w:val="both"/>
      </w:pPr>
      <w:r>
        <w:rPr>
          <w:rFonts w:ascii="Times New Roman"/>
          <w:b w:val="false"/>
          <w:i w:val="false"/>
          <w:color w:val="000000"/>
          <w:sz w:val="28"/>
        </w:rPr>
        <w:t>комиссиясы                          вице-министрi</w:t>
      </w:r>
    </w:p>
    <w:p>
      <w:pPr>
        <w:spacing w:after="0"/>
        <w:ind w:left="0"/>
        <w:jc w:val="both"/>
      </w:pPr>
      <w:r>
        <w:rPr>
          <w:rFonts w:ascii="Times New Roman"/>
          <w:b w:val="false"/>
          <w:i w:val="false"/>
          <w:color w:val="000000"/>
          <w:sz w:val="28"/>
        </w:rPr>
        <w:t>Қазақстан-ресей                   - Владимир Сергеевич Школьник -</w:t>
      </w:r>
    </w:p>
    <w:p>
      <w:pPr>
        <w:spacing w:after="0"/>
        <w:ind w:left="0"/>
        <w:jc w:val="both"/>
      </w:pPr>
      <w:r>
        <w:rPr>
          <w:rFonts w:ascii="Times New Roman"/>
          <w:b w:val="false"/>
          <w:i w:val="false"/>
          <w:color w:val="000000"/>
          <w:sz w:val="28"/>
        </w:rPr>
        <w:t>"Байқоңыр" кешенi                   Қазақстан Республикасы</w:t>
      </w:r>
    </w:p>
    <w:p>
      <w:pPr>
        <w:spacing w:after="0"/>
        <w:ind w:left="0"/>
        <w:jc w:val="both"/>
      </w:pPr>
      <w:r>
        <w:rPr>
          <w:rFonts w:ascii="Times New Roman"/>
          <w:b w:val="false"/>
          <w:i w:val="false"/>
          <w:color w:val="000000"/>
          <w:sz w:val="28"/>
        </w:rPr>
        <w:t xml:space="preserve">жөнiндегi шағын                     Премьер-Министрiнiң орынбасары - </w:t>
      </w:r>
    </w:p>
    <w:p>
      <w:pPr>
        <w:spacing w:after="0"/>
        <w:ind w:left="0"/>
        <w:jc w:val="both"/>
      </w:pPr>
      <w:r>
        <w:rPr>
          <w:rFonts w:ascii="Times New Roman"/>
          <w:b w:val="false"/>
          <w:i w:val="false"/>
          <w:color w:val="000000"/>
          <w:sz w:val="28"/>
        </w:rPr>
        <w:t>комиссиясы                          Қазақстан Республикасының</w:t>
      </w:r>
    </w:p>
    <w:p>
      <w:pPr>
        <w:spacing w:after="0"/>
        <w:ind w:left="0"/>
        <w:jc w:val="both"/>
      </w:pPr>
      <w:r>
        <w:rPr>
          <w:rFonts w:ascii="Times New Roman"/>
          <w:b w:val="false"/>
          <w:i w:val="false"/>
          <w:color w:val="000000"/>
          <w:sz w:val="28"/>
        </w:rPr>
        <w:t>                                    Энергетика және минералдық</w:t>
      </w:r>
    </w:p>
    <w:p>
      <w:pPr>
        <w:spacing w:after="0"/>
        <w:ind w:left="0"/>
        <w:jc w:val="both"/>
      </w:pPr>
      <w:r>
        <w:rPr>
          <w:rFonts w:ascii="Times New Roman"/>
          <w:b w:val="false"/>
          <w:i w:val="false"/>
          <w:color w:val="000000"/>
          <w:sz w:val="28"/>
        </w:rPr>
        <w:t>                                    ресурстар министрi</w:t>
      </w:r>
    </w:p>
    <w:p>
      <w:pPr>
        <w:spacing w:after="0"/>
        <w:ind w:left="0"/>
        <w:jc w:val="both"/>
      </w:pPr>
      <w:r>
        <w:rPr>
          <w:rFonts w:ascii="Times New Roman"/>
          <w:b w:val="false"/>
          <w:i w:val="false"/>
          <w:color w:val="000000"/>
          <w:sz w:val="28"/>
        </w:rPr>
        <w:t>Қазақстан-ресей                   - Абылай Исабекұлы Мырзахметов -</w:t>
      </w:r>
    </w:p>
    <w:p>
      <w:pPr>
        <w:spacing w:after="0"/>
        <w:ind w:left="0"/>
        <w:jc w:val="both"/>
      </w:pPr>
      <w:r>
        <w:rPr>
          <w:rFonts w:ascii="Times New Roman"/>
          <w:b w:val="false"/>
          <w:i w:val="false"/>
          <w:color w:val="000000"/>
          <w:sz w:val="28"/>
        </w:rPr>
        <w:t>көлiк жөнiндегi                     Қазақстан Республикасының</w:t>
      </w:r>
    </w:p>
    <w:p>
      <w:pPr>
        <w:spacing w:after="0"/>
        <w:ind w:left="0"/>
        <w:jc w:val="both"/>
      </w:pPr>
      <w:r>
        <w:rPr>
          <w:rFonts w:ascii="Times New Roman"/>
          <w:b w:val="false"/>
          <w:i w:val="false"/>
          <w:color w:val="000000"/>
          <w:sz w:val="28"/>
        </w:rPr>
        <w:t>шағын комиссиясы                    Көлiк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Қазақстан-тәжiк                   - Владимир Сергеевич Школьник -</w:t>
      </w:r>
    </w:p>
    <w:p>
      <w:pPr>
        <w:spacing w:after="0"/>
        <w:ind w:left="0"/>
        <w:jc w:val="both"/>
      </w:pPr>
      <w:r>
        <w:rPr>
          <w:rFonts w:ascii="Times New Roman"/>
          <w:b w:val="false"/>
          <w:i w:val="false"/>
          <w:color w:val="000000"/>
          <w:sz w:val="28"/>
        </w:rPr>
        <w:t>экономикалық                        Қазақстан Республикасы</w:t>
      </w:r>
    </w:p>
    <w:p>
      <w:pPr>
        <w:spacing w:after="0"/>
        <w:ind w:left="0"/>
        <w:jc w:val="both"/>
      </w:pPr>
      <w:r>
        <w:rPr>
          <w:rFonts w:ascii="Times New Roman"/>
          <w:b w:val="false"/>
          <w:i w:val="false"/>
          <w:color w:val="000000"/>
          <w:sz w:val="28"/>
        </w:rPr>
        <w:t>ынтымақтастық жөнiндегі             Премьер-Министрiнiң орынбасары -</w:t>
      </w:r>
    </w:p>
    <w:p>
      <w:pPr>
        <w:spacing w:after="0"/>
        <w:ind w:left="0"/>
        <w:jc w:val="both"/>
      </w:pPr>
      <w:r>
        <w:rPr>
          <w:rFonts w:ascii="Times New Roman"/>
          <w:b w:val="false"/>
          <w:i w:val="false"/>
          <w:color w:val="000000"/>
          <w:sz w:val="28"/>
        </w:rPr>
        <w:t>комиссиясы                          Қазақстан Республикасының</w:t>
      </w:r>
    </w:p>
    <w:p>
      <w:pPr>
        <w:spacing w:after="0"/>
        <w:ind w:left="0"/>
        <w:jc w:val="both"/>
      </w:pPr>
      <w:r>
        <w:rPr>
          <w:rFonts w:ascii="Times New Roman"/>
          <w:b w:val="false"/>
          <w:i w:val="false"/>
          <w:color w:val="000000"/>
          <w:sz w:val="28"/>
        </w:rPr>
        <w:t>                                    Энергетика және минералдық</w:t>
      </w:r>
    </w:p>
    <w:p>
      <w:pPr>
        <w:spacing w:after="0"/>
        <w:ind w:left="0"/>
        <w:jc w:val="both"/>
      </w:pPr>
      <w:r>
        <w:rPr>
          <w:rFonts w:ascii="Times New Roman"/>
          <w:b w:val="false"/>
          <w:i w:val="false"/>
          <w:color w:val="000000"/>
          <w:sz w:val="28"/>
        </w:rPr>
        <w:t>                                    ресурстар министрi</w:t>
      </w:r>
    </w:p>
    <w:p>
      <w:pPr>
        <w:spacing w:after="0"/>
        <w:ind w:left="0"/>
        <w:jc w:val="both"/>
      </w:pPr>
      <w:r>
        <w:rPr>
          <w:rFonts w:ascii="Times New Roman"/>
          <w:b w:val="false"/>
          <w:i w:val="false"/>
          <w:color w:val="000000"/>
          <w:sz w:val="28"/>
        </w:rPr>
        <w:t xml:space="preserve">Қазақстан-түркiмен                - Кәрiм Қажымқанұлы Мәсiмов - </w:t>
      </w:r>
    </w:p>
    <w:p>
      <w:pPr>
        <w:spacing w:after="0"/>
        <w:ind w:left="0"/>
        <w:jc w:val="both"/>
      </w:pPr>
      <w:r>
        <w:rPr>
          <w:rFonts w:ascii="Times New Roman"/>
          <w:b w:val="false"/>
          <w:i w:val="false"/>
          <w:color w:val="000000"/>
          <w:sz w:val="28"/>
        </w:rPr>
        <w:t>экономикалық                        Қазақстан Республикасы</w:t>
      </w:r>
    </w:p>
    <w:p>
      <w:pPr>
        <w:spacing w:after="0"/>
        <w:ind w:left="0"/>
        <w:jc w:val="both"/>
      </w:pPr>
      <w:r>
        <w:rPr>
          <w:rFonts w:ascii="Times New Roman"/>
          <w:b w:val="false"/>
          <w:i w:val="false"/>
          <w:color w:val="000000"/>
          <w:sz w:val="28"/>
        </w:rPr>
        <w:t>ынтымақтастық жөнiндегi             Премьер-Министрiнiң орынбасары</w:t>
      </w:r>
    </w:p>
    <w:p>
      <w:pPr>
        <w:spacing w:after="0"/>
        <w:ind w:left="0"/>
        <w:jc w:val="both"/>
      </w:pPr>
      <w:r>
        <w:rPr>
          <w:rFonts w:ascii="Times New Roman"/>
          <w:b w:val="false"/>
          <w:i w:val="false"/>
          <w:color w:val="000000"/>
          <w:sz w:val="28"/>
        </w:rPr>
        <w:t xml:space="preserve">бiрлескен комиссиясы </w:t>
      </w:r>
    </w:p>
    <w:p>
      <w:pPr>
        <w:spacing w:after="0"/>
        <w:ind w:left="0"/>
        <w:jc w:val="both"/>
      </w:pPr>
      <w:r>
        <w:rPr>
          <w:rFonts w:ascii="Times New Roman"/>
          <w:b w:val="false"/>
          <w:i w:val="false"/>
          <w:color w:val="000000"/>
          <w:sz w:val="28"/>
        </w:rPr>
        <w:t>Қазақстан-өзбек                   - Кәрiм Қажымқанұлы Мәсiмов -</w:t>
      </w:r>
    </w:p>
    <w:p>
      <w:pPr>
        <w:spacing w:after="0"/>
        <w:ind w:left="0"/>
        <w:jc w:val="both"/>
      </w:pPr>
      <w:r>
        <w:rPr>
          <w:rFonts w:ascii="Times New Roman"/>
          <w:b w:val="false"/>
          <w:i w:val="false"/>
          <w:color w:val="000000"/>
          <w:sz w:val="28"/>
        </w:rPr>
        <w:t>екi жақты ынтымақтастық             Қазақстан Республикасы</w:t>
      </w:r>
    </w:p>
    <w:p>
      <w:pPr>
        <w:spacing w:after="0"/>
        <w:ind w:left="0"/>
        <w:jc w:val="both"/>
      </w:pPr>
      <w:r>
        <w:rPr>
          <w:rFonts w:ascii="Times New Roman"/>
          <w:b w:val="false"/>
          <w:i w:val="false"/>
          <w:color w:val="000000"/>
          <w:sz w:val="28"/>
        </w:rPr>
        <w:t>жөнiндегi комиссиясы                Премьер-Министрiнiң орынбасары</w:t>
      </w:r>
    </w:p>
    <w:p>
      <w:pPr>
        <w:spacing w:after="0"/>
        <w:ind w:left="0"/>
        <w:jc w:val="both"/>
      </w:pPr>
      <w:r>
        <w:rPr>
          <w:rFonts w:ascii="Times New Roman"/>
          <w:b w:val="false"/>
          <w:i w:val="false"/>
          <w:color w:val="000000"/>
          <w:sz w:val="28"/>
        </w:rPr>
        <w:t>Қазақстан-украин                  - Владимир Сергеевич Школьник -</w:t>
      </w:r>
    </w:p>
    <w:p>
      <w:pPr>
        <w:spacing w:after="0"/>
        <w:ind w:left="0"/>
        <w:jc w:val="both"/>
      </w:pPr>
      <w:r>
        <w:rPr>
          <w:rFonts w:ascii="Times New Roman"/>
          <w:b w:val="false"/>
          <w:i w:val="false"/>
          <w:color w:val="000000"/>
          <w:sz w:val="28"/>
        </w:rPr>
        <w:t>экономикалық                        Қазақстан Республикасы</w:t>
      </w:r>
    </w:p>
    <w:p>
      <w:pPr>
        <w:spacing w:after="0"/>
        <w:ind w:left="0"/>
        <w:jc w:val="both"/>
      </w:pPr>
      <w:r>
        <w:rPr>
          <w:rFonts w:ascii="Times New Roman"/>
          <w:b w:val="false"/>
          <w:i w:val="false"/>
          <w:color w:val="000000"/>
          <w:sz w:val="28"/>
        </w:rPr>
        <w:t>ынтымақтастық жөнiндегi             Премьер-Министрiнiң орынбасары -</w:t>
      </w:r>
    </w:p>
    <w:p>
      <w:pPr>
        <w:spacing w:after="0"/>
        <w:ind w:left="0"/>
        <w:jc w:val="both"/>
      </w:pPr>
      <w:r>
        <w:rPr>
          <w:rFonts w:ascii="Times New Roman"/>
          <w:b w:val="false"/>
          <w:i w:val="false"/>
          <w:color w:val="000000"/>
          <w:sz w:val="28"/>
        </w:rPr>
        <w:t>комиссиясы                          Қазақстан Республикасының</w:t>
      </w:r>
    </w:p>
    <w:p>
      <w:pPr>
        <w:spacing w:after="0"/>
        <w:ind w:left="0"/>
        <w:jc w:val="both"/>
      </w:pPr>
      <w:r>
        <w:rPr>
          <w:rFonts w:ascii="Times New Roman"/>
          <w:b w:val="false"/>
          <w:i w:val="false"/>
          <w:color w:val="000000"/>
          <w:sz w:val="28"/>
        </w:rPr>
        <w:t>                                    Энергетика және минералдық</w:t>
      </w:r>
    </w:p>
    <w:p>
      <w:pPr>
        <w:spacing w:after="0"/>
        <w:ind w:left="0"/>
        <w:jc w:val="both"/>
      </w:pPr>
      <w:r>
        <w:rPr>
          <w:rFonts w:ascii="Times New Roman"/>
          <w:b w:val="false"/>
          <w:i w:val="false"/>
          <w:color w:val="000000"/>
          <w:sz w:val="28"/>
        </w:rPr>
        <w:t>                                    ресурстар министрi</w:t>
      </w:r>
    </w:p>
    <w:p>
      <w:pPr>
        <w:spacing w:after="0"/>
        <w:ind w:left="0"/>
        <w:jc w:val="both"/>
      </w:pPr>
      <w:r>
        <w:rPr>
          <w:rFonts w:ascii="Times New Roman"/>
          <w:b w:val="false"/>
          <w:i w:val="false"/>
          <w:color w:val="000000"/>
          <w:sz w:val="28"/>
        </w:rPr>
        <w:t>Қазақстан-американ                - Владимир Сергеевич Школьник -</w:t>
      </w:r>
    </w:p>
    <w:p>
      <w:pPr>
        <w:spacing w:after="0"/>
        <w:ind w:left="0"/>
        <w:jc w:val="both"/>
      </w:pPr>
      <w:r>
        <w:rPr>
          <w:rFonts w:ascii="Times New Roman"/>
          <w:b w:val="false"/>
          <w:i w:val="false"/>
          <w:color w:val="000000"/>
          <w:sz w:val="28"/>
        </w:rPr>
        <w:t>энергетика саласындағы              Қазақстан Республикасы</w:t>
      </w:r>
    </w:p>
    <w:p>
      <w:pPr>
        <w:spacing w:after="0"/>
        <w:ind w:left="0"/>
        <w:jc w:val="both"/>
      </w:pPr>
      <w:r>
        <w:rPr>
          <w:rFonts w:ascii="Times New Roman"/>
          <w:b w:val="false"/>
          <w:i w:val="false"/>
          <w:color w:val="000000"/>
          <w:sz w:val="28"/>
        </w:rPr>
        <w:t>әрiптестiк бойынша                  Премьер-Министрiнiң орынбасары -</w:t>
      </w:r>
    </w:p>
    <w:p>
      <w:pPr>
        <w:spacing w:after="0"/>
        <w:ind w:left="0"/>
        <w:jc w:val="both"/>
      </w:pPr>
      <w:r>
        <w:rPr>
          <w:rFonts w:ascii="Times New Roman"/>
          <w:b w:val="false"/>
          <w:i w:val="false"/>
          <w:color w:val="000000"/>
          <w:sz w:val="28"/>
        </w:rPr>
        <w:t>арнайы комиссиясы                   Қазақстан Республикасының</w:t>
      </w:r>
    </w:p>
    <w:p>
      <w:pPr>
        <w:spacing w:after="0"/>
        <w:ind w:left="0"/>
        <w:jc w:val="both"/>
      </w:pPr>
      <w:r>
        <w:rPr>
          <w:rFonts w:ascii="Times New Roman"/>
          <w:b w:val="false"/>
          <w:i w:val="false"/>
          <w:color w:val="000000"/>
          <w:sz w:val="28"/>
        </w:rPr>
        <w:t>                                    Энергетика және минералдық</w:t>
      </w:r>
    </w:p>
    <w:p>
      <w:pPr>
        <w:spacing w:after="0"/>
        <w:ind w:left="0"/>
        <w:jc w:val="both"/>
      </w:pPr>
      <w:r>
        <w:rPr>
          <w:rFonts w:ascii="Times New Roman"/>
          <w:b w:val="false"/>
          <w:i w:val="false"/>
          <w:color w:val="000000"/>
          <w:sz w:val="28"/>
        </w:rPr>
        <w:t>                                    ресурстар министрi</w:t>
      </w:r>
    </w:p>
    <w:p>
      <w:pPr>
        <w:spacing w:after="0"/>
        <w:ind w:left="0"/>
        <w:jc w:val="both"/>
      </w:pPr>
      <w:r>
        <w:rPr>
          <w:rFonts w:ascii="Times New Roman"/>
          <w:b w:val="false"/>
          <w:i w:val="false"/>
          <w:color w:val="000000"/>
          <w:sz w:val="28"/>
        </w:rPr>
        <w:t>Қазақстан-болгар                  - Гүлжан Жанпейiсқызы Қарағұсова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байланыстар және                    Еңбек және халықты әлеуметтiк қорғау</w:t>
      </w:r>
    </w:p>
    <w:p>
      <w:pPr>
        <w:spacing w:after="0"/>
        <w:ind w:left="0"/>
        <w:jc w:val="both"/>
      </w:pPr>
      <w:r>
        <w:rPr>
          <w:rFonts w:ascii="Times New Roman"/>
          <w:b w:val="false"/>
          <w:i w:val="false"/>
          <w:color w:val="000000"/>
          <w:sz w:val="28"/>
        </w:rPr>
        <w:t>ғылыми-техникалық                   министрi</w:t>
      </w:r>
    </w:p>
    <w:p>
      <w:pPr>
        <w:spacing w:after="0"/>
        <w:ind w:left="0"/>
        <w:jc w:val="both"/>
      </w:pPr>
      <w:r>
        <w:rPr>
          <w:rFonts w:ascii="Times New Roman"/>
          <w:b w:val="false"/>
          <w:i w:val="false"/>
          <w:color w:val="000000"/>
          <w:sz w:val="28"/>
        </w:rPr>
        <w:t>ынтымақтастық жөнiндегi</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 xml:space="preserve">Қазақстан-британ                  - Кәрiм Қажымқанұлы Мәсiмов - </w:t>
      </w:r>
    </w:p>
    <w:p>
      <w:pPr>
        <w:spacing w:after="0"/>
        <w:ind w:left="0"/>
        <w:jc w:val="both"/>
      </w:pPr>
      <w:r>
        <w:rPr>
          <w:rFonts w:ascii="Times New Roman"/>
          <w:b w:val="false"/>
          <w:i w:val="false"/>
          <w:color w:val="000000"/>
          <w:sz w:val="28"/>
        </w:rPr>
        <w:t>сауда-өнеркәсiп кеңесi              Қазақстан Республикасы</w:t>
      </w:r>
    </w:p>
    <w:p>
      <w:pPr>
        <w:spacing w:after="0"/>
        <w:ind w:left="0"/>
        <w:jc w:val="both"/>
      </w:pPr>
      <w:r>
        <w:rPr>
          <w:rFonts w:ascii="Times New Roman"/>
          <w:b w:val="false"/>
          <w:i w:val="false"/>
          <w:color w:val="000000"/>
          <w:sz w:val="28"/>
        </w:rPr>
        <w:t>                                    Премьер-Министрiнiң орынбасары</w:t>
      </w:r>
    </w:p>
    <w:p>
      <w:pPr>
        <w:spacing w:after="0"/>
        <w:ind w:left="0"/>
        <w:jc w:val="both"/>
      </w:pPr>
      <w:r>
        <w:rPr>
          <w:rFonts w:ascii="Times New Roman"/>
          <w:b w:val="false"/>
          <w:i w:val="false"/>
          <w:color w:val="000000"/>
          <w:sz w:val="28"/>
        </w:rPr>
        <w:t>Қазақстан-венгр                   - Ахметжан Смағұлұлы Есiмов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Ауыл шаруашылығы министрi</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Қазақстан-вьетнам                 - Болат Далдайұлы Елеманов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Энергетика және минералдық ресурстар</w:t>
      </w:r>
    </w:p>
    <w:p>
      <w:pPr>
        <w:spacing w:after="0"/>
        <w:ind w:left="0"/>
        <w:jc w:val="both"/>
      </w:pPr>
      <w:r>
        <w:rPr>
          <w:rFonts w:ascii="Times New Roman"/>
          <w:b w:val="false"/>
          <w:i w:val="false"/>
          <w:color w:val="000000"/>
          <w:sz w:val="28"/>
        </w:rPr>
        <w:t>бiрлескен комиссиясы                вице-министрi</w:t>
      </w:r>
    </w:p>
    <w:p>
      <w:pPr>
        <w:spacing w:after="0"/>
        <w:ind w:left="0"/>
        <w:jc w:val="both"/>
      </w:pPr>
      <w:r>
        <w:rPr>
          <w:rFonts w:ascii="Times New Roman"/>
          <w:b w:val="false"/>
          <w:i w:val="false"/>
          <w:color w:val="000000"/>
          <w:sz w:val="28"/>
        </w:rPr>
        <w:t xml:space="preserve">Қазақстан-герман                  - Жақсыбек Әбдiрахметұлы Құлекеев -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Экономика және сауда министрi</w:t>
      </w:r>
    </w:p>
    <w:p>
      <w:pPr>
        <w:spacing w:after="0"/>
        <w:ind w:left="0"/>
        <w:jc w:val="both"/>
      </w:pPr>
      <w:r>
        <w:rPr>
          <w:rFonts w:ascii="Times New Roman"/>
          <w:b w:val="false"/>
          <w:i w:val="false"/>
          <w:color w:val="000000"/>
          <w:sz w:val="28"/>
        </w:rPr>
        <w:t xml:space="preserve">жұмыс тобы   </w:t>
      </w:r>
    </w:p>
    <w:p>
      <w:pPr>
        <w:spacing w:after="0"/>
        <w:ind w:left="0"/>
        <w:jc w:val="both"/>
      </w:pPr>
      <w:r>
        <w:rPr>
          <w:rFonts w:ascii="Times New Roman"/>
          <w:b w:val="false"/>
          <w:i w:val="false"/>
          <w:color w:val="000000"/>
          <w:sz w:val="28"/>
        </w:rPr>
        <w:t>"Қазақстан-Төменгi                - Жақсыбек Әбдiрахметұлы Құлекеев -</w:t>
      </w:r>
    </w:p>
    <w:p>
      <w:pPr>
        <w:spacing w:after="0"/>
        <w:ind w:left="0"/>
        <w:jc w:val="both"/>
      </w:pPr>
      <w:r>
        <w:rPr>
          <w:rFonts w:ascii="Times New Roman"/>
          <w:b w:val="false"/>
          <w:i w:val="false"/>
          <w:color w:val="000000"/>
          <w:sz w:val="28"/>
        </w:rPr>
        <w:t>Саксония" жұмыс тобы                Қазақстан Республикасының</w:t>
      </w:r>
    </w:p>
    <w:p>
      <w:pPr>
        <w:spacing w:after="0"/>
        <w:ind w:left="0"/>
        <w:jc w:val="both"/>
      </w:pPr>
      <w:r>
        <w:rPr>
          <w:rFonts w:ascii="Times New Roman"/>
          <w:b w:val="false"/>
          <w:i w:val="false"/>
          <w:color w:val="000000"/>
          <w:sz w:val="28"/>
        </w:rPr>
        <w:t>                                    Экономика және сауда министрi</w:t>
      </w:r>
    </w:p>
    <w:p>
      <w:pPr>
        <w:spacing w:after="0"/>
        <w:ind w:left="0"/>
        <w:jc w:val="both"/>
      </w:pPr>
      <w:r>
        <w:rPr>
          <w:rFonts w:ascii="Times New Roman"/>
          <w:b w:val="false"/>
          <w:i w:val="false"/>
          <w:color w:val="000000"/>
          <w:sz w:val="28"/>
        </w:rPr>
        <w:t>Қазақстан-герман                  - Иманғали Нұрғалиұлы Тасмағамбетов -</w:t>
      </w:r>
    </w:p>
    <w:p>
      <w:pPr>
        <w:spacing w:after="0"/>
        <w:ind w:left="0"/>
        <w:jc w:val="both"/>
      </w:pPr>
      <w:r>
        <w:rPr>
          <w:rFonts w:ascii="Times New Roman"/>
          <w:b w:val="false"/>
          <w:i w:val="false"/>
          <w:color w:val="000000"/>
          <w:sz w:val="28"/>
        </w:rPr>
        <w:t>Қазақстан                           Қазақстан Республикасы</w:t>
      </w:r>
    </w:p>
    <w:p>
      <w:pPr>
        <w:spacing w:after="0"/>
        <w:ind w:left="0"/>
        <w:jc w:val="both"/>
      </w:pPr>
      <w:r>
        <w:rPr>
          <w:rFonts w:ascii="Times New Roman"/>
          <w:b w:val="false"/>
          <w:i w:val="false"/>
          <w:color w:val="000000"/>
          <w:sz w:val="28"/>
        </w:rPr>
        <w:t>Республикасында                     Премьер-Министрiнiң орынбасары</w:t>
      </w:r>
    </w:p>
    <w:p>
      <w:pPr>
        <w:spacing w:after="0"/>
        <w:ind w:left="0"/>
        <w:jc w:val="both"/>
      </w:pPr>
      <w:r>
        <w:rPr>
          <w:rFonts w:ascii="Times New Roman"/>
          <w:b w:val="false"/>
          <w:i w:val="false"/>
          <w:color w:val="000000"/>
          <w:sz w:val="28"/>
        </w:rPr>
        <w:t>тұратын этникалық</w:t>
      </w:r>
    </w:p>
    <w:p>
      <w:pPr>
        <w:spacing w:after="0"/>
        <w:ind w:left="0"/>
        <w:jc w:val="both"/>
      </w:pPr>
      <w:r>
        <w:rPr>
          <w:rFonts w:ascii="Times New Roman"/>
          <w:b w:val="false"/>
          <w:i w:val="false"/>
          <w:color w:val="000000"/>
          <w:sz w:val="28"/>
        </w:rPr>
        <w:t>немiстер мәселелерi</w:t>
      </w:r>
    </w:p>
    <w:p>
      <w:pPr>
        <w:spacing w:after="0"/>
        <w:ind w:left="0"/>
        <w:jc w:val="both"/>
      </w:pPr>
      <w:r>
        <w:rPr>
          <w:rFonts w:ascii="Times New Roman"/>
          <w:b w:val="false"/>
          <w:i w:val="false"/>
          <w:color w:val="000000"/>
          <w:sz w:val="28"/>
        </w:rPr>
        <w:t>жөнiндегi үкiметаралық</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Қазақстан-герман                  - Мұхтар Абрарұлы Құл-Мұхаммед -</w:t>
      </w:r>
    </w:p>
    <w:p>
      <w:pPr>
        <w:spacing w:after="0"/>
        <w:ind w:left="0"/>
        <w:jc w:val="both"/>
      </w:pPr>
      <w:r>
        <w:rPr>
          <w:rFonts w:ascii="Times New Roman"/>
          <w:b w:val="false"/>
          <w:i w:val="false"/>
          <w:color w:val="000000"/>
          <w:sz w:val="28"/>
        </w:rPr>
        <w:t>мәдени ынтымақтастық                Қазақстан Республикасының</w:t>
      </w:r>
    </w:p>
    <w:p>
      <w:pPr>
        <w:spacing w:after="0"/>
        <w:ind w:left="0"/>
        <w:jc w:val="both"/>
      </w:pPr>
      <w:r>
        <w:rPr>
          <w:rFonts w:ascii="Times New Roman"/>
          <w:b w:val="false"/>
          <w:i w:val="false"/>
          <w:color w:val="000000"/>
          <w:sz w:val="28"/>
        </w:rPr>
        <w:t>мәселелері жөніндегі аралас         Мәдениет, ақпарат және қоғамдық</w:t>
      </w:r>
    </w:p>
    <w:p>
      <w:pPr>
        <w:spacing w:after="0"/>
        <w:ind w:left="0"/>
        <w:jc w:val="both"/>
      </w:pPr>
      <w:r>
        <w:rPr>
          <w:rFonts w:ascii="Times New Roman"/>
          <w:b w:val="false"/>
          <w:i w:val="false"/>
          <w:color w:val="000000"/>
          <w:sz w:val="28"/>
        </w:rPr>
        <w:t>комиссиясы                          келiсiм министрi</w:t>
      </w:r>
    </w:p>
    <w:p>
      <w:pPr>
        <w:spacing w:after="0"/>
        <w:ind w:left="0"/>
        <w:jc w:val="both"/>
      </w:pPr>
      <w:r>
        <w:rPr>
          <w:rFonts w:ascii="Times New Roman"/>
          <w:b w:val="false"/>
          <w:i w:val="false"/>
          <w:color w:val="000000"/>
          <w:sz w:val="28"/>
        </w:rPr>
        <w:t>"Қазақстан Республикасы-          - Ахметжан Смағұлұлы Есiмов -</w:t>
      </w:r>
    </w:p>
    <w:p>
      <w:pPr>
        <w:spacing w:after="0"/>
        <w:ind w:left="0"/>
        <w:jc w:val="both"/>
      </w:pPr>
      <w:r>
        <w:rPr>
          <w:rFonts w:ascii="Times New Roman"/>
          <w:b w:val="false"/>
          <w:i w:val="false"/>
          <w:color w:val="000000"/>
          <w:sz w:val="28"/>
        </w:rPr>
        <w:t>Еуропалық Одақ"                     Қазақстан Республикасының</w:t>
      </w:r>
    </w:p>
    <w:p>
      <w:pPr>
        <w:spacing w:after="0"/>
        <w:ind w:left="0"/>
        <w:jc w:val="both"/>
      </w:pPr>
      <w:r>
        <w:rPr>
          <w:rFonts w:ascii="Times New Roman"/>
          <w:b w:val="false"/>
          <w:i w:val="false"/>
          <w:color w:val="000000"/>
          <w:sz w:val="28"/>
        </w:rPr>
        <w:t>ынтымақтастық кеңесi                Ауыл шаруашылығы министрi</w:t>
      </w:r>
    </w:p>
    <w:p>
      <w:pPr>
        <w:spacing w:after="0"/>
        <w:ind w:left="0"/>
        <w:jc w:val="both"/>
      </w:pPr>
      <w:r>
        <w:rPr>
          <w:rFonts w:ascii="Times New Roman"/>
          <w:b w:val="false"/>
          <w:i w:val="false"/>
          <w:color w:val="000000"/>
          <w:sz w:val="28"/>
        </w:rPr>
        <w:t>"Қазақстан Республикасы-          - Нұртай Әбiқайұлы Әбiқаев -</w:t>
      </w:r>
    </w:p>
    <w:p>
      <w:pPr>
        <w:spacing w:after="0"/>
        <w:ind w:left="0"/>
        <w:jc w:val="both"/>
      </w:pPr>
      <w:r>
        <w:rPr>
          <w:rFonts w:ascii="Times New Roman"/>
          <w:b w:val="false"/>
          <w:i w:val="false"/>
          <w:color w:val="000000"/>
          <w:sz w:val="28"/>
        </w:rPr>
        <w:t xml:space="preserve">Еуропалық Одақ"                     Қазақстан Республикасының </w:t>
      </w:r>
    </w:p>
    <w:p>
      <w:pPr>
        <w:spacing w:after="0"/>
        <w:ind w:left="0"/>
        <w:jc w:val="both"/>
      </w:pPr>
      <w:r>
        <w:rPr>
          <w:rFonts w:ascii="Times New Roman"/>
          <w:b w:val="false"/>
          <w:i w:val="false"/>
          <w:color w:val="000000"/>
          <w:sz w:val="28"/>
        </w:rPr>
        <w:t>ынтымақтастық комитетi              Сыртқы iстер бiрiншi вице-министрi</w:t>
      </w:r>
    </w:p>
    <w:p>
      <w:pPr>
        <w:spacing w:after="0"/>
        <w:ind w:left="0"/>
        <w:jc w:val="both"/>
      </w:pPr>
      <w:r>
        <w:rPr>
          <w:rFonts w:ascii="Times New Roman"/>
          <w:b w:val="false"/>
          <w:i w:val="false"/>
          <w:color w:val="000000"/>
          <w:sz w:val="28"/>
        </w:rPr>
        <w:t>Қазақстан-египет                  - Мұхтар Абрарұлы Құл-Мұхаммед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мәдени-гуманитарлық және            Мәдениет, ақпарат және қоғамдық</w:t>
      </w:r>
    </w:p>
    <w:p>
      <w:pPr>
        <w:spacing w:after="0"/>
        <w:ind w:left="0"/>
        <w:jc w:val="both"/>
      </w:pPr>
      <w:r>
        <w:rPr>
          <w:rFonts w:ascii="Times New Roman"/>
          <w:b w:val="false"/>
          <w:i w:val="false"/>
          <w:color w:val="000000"/>
          <w:sz w:val="28"/>
        </w:rPr>
        <w:t>ғылыми-техникалық                   келiсiм министрi</w:t>
      </w:r>
    </w:p>
    <w:p>
      <w:pPr>
        <w:spacing w:after="0"/>
        <w:ind w:left="0"/>
        <w:jc w:val="both"/>
      </w:pPr>
      <w:r>
        <w:rPr>
          <w:rFonts w:ascii="Times New Roman"/>
          <w:b w:val="false"/>
          <w:i w:val="false"/>
          <w:color w:val="000000"/>
          <w:sz w:val="28"/>
        </w:rPr>
        <w:t>ынтымақтастық жөнiндегi</w:t>
      </w:r>
    </w:p>
    <w:p>
      <w:pPr>
        <w:spacing w:after="0"/>
        <w:ind w:left="0"/>
        <w:jc w:val="both"/>
      </w:pPr>
      <w:r>
        <w:rPr>
          <w:rFonts w:ascii="Times New Roman"/>
          <w:b w:val="false"/>
          <w:i w:val="false"/>
          <w:color w:val="000000"/>
          <w:sz w:val="28"/>
        </w:rPr>
        <w:t xml:space="preserve">үкіметаралық комиссиясы </w:t>
      </w:r>
    </w:p>
    <w:p>
      <w:pPr>
        <w:spacing w:after="0"/>
        <w:ind w:left="0"/>
        <w:jc w:val="both"/>
      </w:pPr>
      <w:r>
        <w:rPr>
          <w:rFonts w:ascii="Times New Roman"/>
          <w:b w:val="false"/>
          <w:i w:val="false"/>
          <w:color w:val="000000"/>
          <w:sz w:val="28"/>
        </w:rPr>
        <w:t>Қазақстан-израиль                 - Иманғали Нұрғалиұлы Тасмағамбетов -</w:t>
      </w:r>
    </w:p>
    <w:p>
      <w:pPr>
        <w:spacing w:after="0"/>
        <w:ind w:left="0"/>
        <w:jc w:val="both"/>
      </w:pPr>
      <w:r>
        <w:rPr>
          <w:rFonts w:ascii="Times New Roman"/>
          <w:b w:val="false"/>
          <w:i w:val="false"/>
          <w:color w:val="000000"/>
          <w:sz w:val="28"/>
        </w:rPr>
        <w:t>сауда-экономикалық                  Қазақстан Республикасы</w:t>
      </w:r>
    </w:p>
    <w:p>
      <w:pPr>
        <w:spacing w:after="0"/>
        <w:ind w:left="0"/>
        <w:jc w:val="both"/>
      </w:pPr>
      <w:r>
        <w:rPr>
          <w:rFonts w:ascii="Times New Roman"/>
          <w:b w:val="false"/>
          <w:i w:val="false"/>
          <w:color w:val="000000"/>
          <w:sz w:val="28"/>
        </w:rPr>
        <w:t>байланыстар жөнiндегi               Премьер-Министрiнiң орынбасары</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Қазақстан-Үндiстан                - Владимир Сергеевич Школьник -</w:t>
      </w:r>
    </w:p>
    <w:p>
      <w:pPr>
        <w:spacing w:after="0"/>
        <w:ind w:left="0"/>
        <w:jc w:val="both"/>
      </w:pPr>
      <w:r>
        <w:rPr>
          <w:rFonts w:ascii="Times New Roman"/>
          <w:b w:val="false"/>
          <w:i w:val="false"/>
          <w:color w:val="000000"/>
          <w:sz w:val="28"/>
        </w:rPr>
        <w:t>сауда-экономикалық,                 Қазақстан Республикасы</w:t>
      </w:r>
    </w:p>
    <w:p>
      <w:pPr>
        <w:spacing w:after="0"/>
        <w:ind w:left="0"/>
        <w:jc w:val="both"/>
      </w:pPr>
      <w:r>
        <w:rPr>
          <w:rFonts w:ascii="Times New Roman"/>
          <w:b w:val="false"/>
          <w:i w:val="false"/>
          <w:color w:val="000000"/>
          <w:sz w:val="28"/>
        </w:rPr>
        <w:t>ғылыми-техникалық,                  Премьер-Министрiнiң орынбасары -</w:t>
      </w:r>
    </w:p>
    <w:p>
      <w:pPr>
        <w:spacing w:after="0"/>
        <w:ind w:left="0"/>
        <w:jc w:val="both"/>
      </w:pPr>
      <w:r>
        <w:rPr>
          <w:rFonts w:ascii="Times New Roman"/>
          <w:b w:val="false"/>
          <w:i w:val="false"/>
          <w:color w:val="000000"/>
          <w:sz w:val="28"/>
        </w:rPr>
        <w:t>өнеркәсiп және мәдени               Қазақстан Республикасының</w:t>
      </w:r>
    </w:p>
    <w:p>
      <w:pPr>
        <w:spacing w:after="0"/>
        <w:ind w:left="0"/>
        <w:jc w:val="both"/>
      </w:pPr>
      <w:r>
        <w:rPr>
          <w:rFonts w:ascii="Times New Roman"/>
          <w:b w:val="false"/>
          <w:i w:val="false"/>
          <w:color w:val="000000"/>
          <w:sz w:val="28"/>
        </w:rPr>
        <w:t>ынтымақтастық жөнiндегi             Энергетика және минералдық ресурстар</w:t>
      </w:r>
    </w:p>
    <w:p>
      <w:pPr>
        <w:spacing w:after="0"/>
        <w:ind w:left="0"/>
        <w:jc w:val="both"/>
      </w:pPr>
      <w:r>
        <w:rPr>
          <w:rFonts w:ascii="Times New Roman"/>
          <w:b w:val="false"/>
          <w:i w:val="false"/>
          <w:color w:val="000000"/>
          <w:sz w:val="28"/>
        </w:rPr>
        <w:t>үкiметаралық бiрлескен              министрi</w:t>
      </w:r>
    </w:p>
    <w:p>
      <w:pPr>
        <w:spacing w:after="0"/>
        <w:ind w:left="0"/>
        <w:jc w:val="both"/>
      </w:pPr>
      <w:r>
        <w:rPr>
          <w:rFonts w:ascii="Times New Roman"/>
          <w:b w:val="false"/>
          <w:i w:val="false"/>
          <w:color w:val="000000"/>
          <w:sz w:val="28"/>
        </w:rPr>
        <w:t>комиссиясы</w:t>
      </w:r>
    </w:p>
    <w:p>
      <w:pPr>
        <w:spacing w:after="0"/>
        <w:ind w:left="0"/>
        <w:jc w:val="both"/>
      </w:pPr>
      <w:r>
        <w:rPr>
          <w:rFonts w:ascii="Times New Roman"/>
          <w:b w:val="false"/>
          <w:i w:val="false"/>
          <w:color w:val="000000"/>
          <w:sz w:val="28"/>
        </w:rPr>
        <w:t>Қазақстан-иран                    - Абылай Исабекұлы Мырзахметов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ғылыми-техникалық және              Көлiк және коммуникациялар</w:t>
      </w:r>
    </w:p>
    <w:p>
      <w:pPr>
        <w:spacing w:after="0"/>
        <w:ind w:left="0"/>
        <w:jc w:val="both"/>
      </w:pPr>
      <w:r>
        <w:rPr>
          <w:rFonts w:ascii="Times New Roman"/>
          <w:b w:val="false"/>
          <w:i w:val="false"/>
          <w:color w:val="000000"/>
          <w:sz w:val="28"/>
        </w:rPr>
        <w:t xml:space="preserve">мәдени ынтымақтастық                министрi </w:t>
      </w:r>
    </w:p>
    <w:p>
      <w:pPr>
        <w:spacing w:after="0"/>
        <w:ind w:left="0"/>
        <w:jc w:val="both"/>
      </w:pPr>
      <w:r>
        <w:rPr>
          <w:rFonts w:ascii="Times New Roman"/>
          <w:b w:val="false"/>
          <w:i w:val="false"/>
          <w:color w:val="000000"/>
          <w:sz w:val="28"/>
        </w:rPr>
        <w:t>жөнiндегi</w:t>
      </w:r>
    </w:p>
    <w:p>
      <w:pPr>
        <w:spacing w:after="0"/>
        <w:ind w:left="0"/>
        <w:jc w:val="both"/>
      </w:pPr>
      <w:r>
        <w:rPr>
          <w:rFonts w:ascii="Times New Roman"/>
          <w:b w:val="false"/>
          <w:i w:val="false"/>
          <w:color w:val="000000"/>
          <w:sz w:val="28"/>
        </w:rPr>
        <w:t>үкiметаралық комиссиясы</w:t>
      </w:r>
    </w:p>
    <w:p>
      <w:pPr>
        <w:spacing w:after="0"/>
        <w:ind w:left="0"/>
        <w:jc w:val="both"/>
      </w:pPr>
      <w:r>
        <w:rPr>
          <w:rFonts w:ascii="Times New Roman"/>
          <w:b w:val="false"/>
          <w:i w:val="false"/>
          <w:color w:val="000000"/>
          <w:sz w:val="28"/>
        </w:rPr>
        <w:t>Қазақстан-испан                   - Зейнолла Халидоллаұлы Кәкiмжанов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Мемлекеттiк кірiс министрi</w:t>
      </w:r>
    </w:p>
    <w:p>
      <w:pPr>
        <w:spacing w:after="0"/>
        <w:ind w:left="0"/>
        <w:jc w:val="both"/>
      </w:pPr>
      <w:r>
        <w:rPr>
          <w:rFonts w:ascii="Times New Roman"/>
          <w:b w:val="false"/>
          <w:i w:val="false"/>
          <w:color w:val="000000"/>
          <w:sz w:val="28"/>
        </w:rPr>
        <w:t xml:space="preserve">үкiметаралық комиссиясы  </w:t>
      </w:r>
    </w:p>
    <w:p>
      <w:pPr>
        <w:spacing w:after="0"/>
        <w:ind w:left="0"/>
        <w:jc w:val="both"/>
      </w:pPr>
      <w:r>
        <w:rPr>
          <w:rFonts w:ascii="Times New Roman"/>
          <w:b w:val="false"/>
          <w:i w:val="false"/>
          <w:color w:val="000000"/>
          <w:sz w:val="28"/>
        </w:rPr>
        <w:t>Қазақстан-итальян                 - Мәжит Төлеубекұлы Есенбаев -</w:t>
      </w:r>
    </w:p>
    <w:p>
      <w:pPr>
        <w:spacing w:after="0"/>
        <w:ind w:left="0"/>
        <w:jc w:val="both"/>
      </w:pPr>
      <w:r>
        <w:rPr>
          <w:rFonts w:ascii="Times New Roman"/>
          <w:b w:val="false"/>
          <w:i w:val="false"/>
          <w:color w:val="000000"/>
          <w:sz w:val="28"/>
        </w:rPr>
        <w:t xml:space="preserve">өнеркәсiптiк және                   Қазақстан Республикасының </w:t>
      </w:r>
    </w:p>
    <w:p>
      <w:pPr>
        <w:spacing w:after="0"/>
        <w:ind w:left="0"/>
        <w:jc w:val="both"/>
      </w:pPr>
      <w:r>
        <w:rPr>
          <w:rFonts w:ascii="Times New Roman"/>
          <w:b w:val="false"/>
          <w:i w:val="false"/>
          <w:color w:val="000000"/>
          <w:sz w:val="28"/>
        </w:rPr>
        <w:t>экономикалық                        Қаржы министрi</w:t>
      </w:r>
    </w:p>
    <w:p>
      <w:pPr>
        <w:spacing w:after="0"/>
        <w:ind w:left="0"/>
        <w:jc w:val="both"/>
      </w:pPr>
      <w:r>
        <w:rPr>
          <w:rFonts w:ascii="Times New Roman"/>
          <w:b w:val="false"/>
          <w:i w:val="false"/>
          <w:color w:val="000000"/>
          <w:sz w:val="28"/>
        </w:rPr>
        <w:t xml:space="preserve">ынтымақтастық пен                   </w:t>
      </w:r>
    </w:p>
    <w:p>
      <w:pPr>
        <w:spacing w:after="0"/>
        <w:ind w:left="0"/>
        <w:jc w:val="both"/>
      </w:pPr>
      <w:r>
        <w:rPr>
          <w:rFonts w:ascii="Times New Roman"/>
          <w:b w:val="false"/>
          <w:i w:val="false"/>
          <w:color w:val="000000"/>
          <w:sz w:val="28"/>
        </w:rPr>
        <w:t>алмасу жөнiндегi</w:t>
      </w:r>
    </w:p>
    <w:p>
      <w:pPr>
        <w:spacing w:after="0"/>
        <w:ind w:left="0"/>
        <w:jc w:val="both"/>
      </w:pPr>
      <w:r>
        <w:rPr>
          <w:rFonts w:ascii="Times New Roman"/>
          <w:b w:val="false"/>
          <w:i w:val="false"/>
          <w:color w:val="000000"/>
          <w:sz w:val="28"/>
        </w:rPr>
        <w:t>үкiметаралық жұмыс тобы</w:t>
      </w:r>
    </w:p>
    <w:p>
      <w:pPr>
        <w:spacing w:after="0"/>
        <w:ind w:left="0"/>
        <w:jc w:val="both"/>
      </w:pPr>
      <w:r>
        <w:rPr>
          <w:rFonts w:ascii="Times New Roman"/>
          <w:b w:val="false"/>
          <w:i w:val="false"/>
          <w:color w:val="000000"/>
          <w:sz w:val="28"/>
        </w:rPr>
        <w:t>Қазақстан-катар                   - Мұхтар Абрарұлы Құл-Мұхаммед -</w:t>
      </w:r>
    </w:p>
    <w:p>
      <w:pPr>
        <w:spacing w:after="0"/>
        <w:ind w:left="0"/>
        <w:jc w:val="both"/>
      </w:pPr>
      <w:r>
        <w:rPr>
          <w:rFonts w:ascii="Times New Roman"/>
          <w:b w:val="false"/>
          <w:i w:val="false"/>
          <w:color w:val="000000"/>
          <w:sz w:val="28"/>
        </w:rPr>
        <w:t>жоғары деңгейдегi                   Қазақстан Республикасының</w:t>
      </w:r>
    </w:p>
    <w:p>
      <w:pPr>
        <w:spacing w:after="0"/>
        <w:ind w:left="0"/>
        <w:jc w:val="both"/>
      </w:pPr>
      <w:r>
        <w:rPr>
          <w:rFonts w:ascii="Times New Roman"/>
          <w:b w:val="false"/>
          <w:i w:val="false"/>
          <w:color w:val="000000"/>
          <w:sz w:val="28"/>
        </w:rPr>
        <w:t>бiрлескен комиссиясы                Мәдениет, ақпарат және қоғамдық</w:t>
      </w:r>
    </w:p>
    <w:p>
      <w:pPr>
        <w:spacing w:after="0"/>
        <w:ind w:left="0"/>
        <w:jc w:val="both"/>
      </w:pPr>
      <w:r>
        <w:rPr>
          <w:rFonts w:ascii="Times New Roman"/>
          <w:b w:val="false"/>
          <w:i w:val="false"/>
          <w:color w:val="000000"/>
          <w:sz w:val="28"/>
        </w:rPr>
        <w:t>                                    келiсiм 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Қазақстан-қытай                   - Абылай Исабекұлы Мырзахметов -  </w:t>
      </w:r>
    </w:p>
    <w:p>
      <w:pPr>
        <w:spacing w:after="0"/>
        <w:ind w:left="0"/>
        <w:jc w:val="both"/>
      </w:pPr>
      <w:r>
        <w:rPr>
          <w:rFonts w:ascii="Times New Roman"/>
          <w:b w:val="false"/>
          <w:i w:val="false"/>
          <w:color w:val="000000"/>
          <w:sz w:val="28"/>
        </w:rPr>
        <w:t xml:space="preserve">сауда-экономикалық                  Қазақстан Республикасының  </w:t>
      </w:r>
    </w:p>
    <w:p>
      <w:pPr>
        <w:spacing w:after="0"/>
        <w:ind w:left="0"/>
        <w:jc w:val="both"/>
      </w:pPr>
      <w:r>
        <w:rPr>
          <w:rFonts w:ascii="Times New Roman"/>
          <w:b w:val="false"/>
          <w:i w:val="false"/>
          <w:color w:val="000000"/>
          <w:sz w:val="28"/>
        </w:rPr>
        <w:t xml:space="preserve">ынтымақтастық жөнiндегi             Көлiк және коммуникациялар     </w:t>
      </w:r>
    </w:p>
    <w:p>
      <w:pPr>
        <w:spacing w:after="0"/>
        <w:ind w:left="0"/>
        <w:jc w:val="both"/>
      </w:pPr>
      <w:r>
        <w:rPr>
          <w:rFonts w:ascii="Times New Roman"/>
          <w:b w:val="false"/>
          <w:i w:val="false"/>
          <w:color w:val="000000"/>
          <w:sz w:val="28"/>
        </w:rPr>
        <w:t>үкiметаралық комиссиясы             министрi</w:t>
      </w:r>
    </w:p>
    <w:p>
      <w:pPr>
        <w:spacing w:after="0"/>
        <w:ind w:left="0"/>
        <w:jc w:val="both"/>
      </w:pPr>
      <w:r>
        <w:rPr>
          <w:rFonts w:ascii="Times New Roman"/>
          <w:b w:val="false"/>
          <w:i w:val="false"/>
          <w:color w:val="000000"/>
          <w:sz w:val="28"/>
        </w:rPr>
        <w:t>Қазақстан-латвия                  - Жақсыбек Әбдiрахметұлы Құлекеев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Экономика және сауда министрi</w:t>
      </w:r>
    </w:p>
    <w:p>
      <w:pPr>
        <w:spacing w:after="0"/>
        <w:ind w:left="0"/>
        <w:jc w:val="both"/>
      </w:pPr>
      <w:r>
        <w:rPr>
          <w:rFonts w:ascii="Times New Roman"/>
          <w:b w:val="false"/>
          <w:i w:val="false"/>
          <w:color w:val="000000"/>
          <w:sz w:val="28"/>
        </w:rPr>
        <w:t xml:space="preserve">үкіметаралық комиссиясы </w:t>
      </w:r>
    </w:p>
    <w:p>
      <w:pPr>
        <w:spacing w:after="0"/>
        <w:ind w:left="0"/>
        <w:jc w:val="both"/>
      </w:pPr>
      <w:r>
        <w:rPr>
          <w:rFonts w:ascii="Times New Roman"/>
          <w:b w:val="false"/>
          <w:i w:val="false"/>
          <w:color w:val="000000"/>
          <w:sz w:val="28"/>
        </w:rPr>
        <w:t>Қазақстан-ливия                   - Нұралы Сұлтанұлы Бектұрғанов -</w:t>
      </w:r>
    </w:p>
    <w:p>
      <w:pPr>
        <w:spacing w:after="0"/>
        <w:ind w:left="0"/>
        <w:jc w:val="both"/>
      </w:pPr>
      <w:r>
        <w:rPr>
          <w:rFonts w:ascii="Times New Roman"/>
          <w:b w:val="false"/>
          <w:i w:val="false"/>
          <w:color w:val="000000"/>
          <w:sz w:val="28"/>
        </w:rPr>
        <w:t>бiрлескен үкiметаралық              Қазақстан Республикасының</w:t>
      </w:r>
    </w:p>
    <w:p>
      <w:pPr>
        <w:spacing w:after="0"/>
        <w:ind w:left="0"/>
        <w:jc w:val="both"/>
      </w:pPr>
      <w:r>
        <w:rPr>
          <w:rFonts w:ascii="Times New Roman"/>
          <w:b w:val="false"/>
          <w:i w:val="false"/>
          <w:color w:val="000000"/>
          <w:sz w:val="28"/>
        </w:rPr>
        <w:t>комиссиясы                          Білім және ғылым министрi</w:t>
      </w:r>
    </w:p>
    <w:p>
      <w:pPr>
        <w:spacing w:after="0"/>
        <w:ind w:left="0"/>
        <w:jc w:val="both"/>
      </w:pPr>
      <w:r>
        <w:rPr>
          <w:rFonts w:ascii="Times New Roman"/>
          <w:b w:val="false"/>
          <w:i w:val="false"/>
          <w:color w:val="000000"/>
          <w:sz w:val="28"/>
        </w:rPr>
        <w:t>Қазақстан-литва                   - Жақсыбек Әбдiрахметұлы Құлекеев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Экономика және сауда министрi</w:t>
      </w:r>
    </w:p>
    <w:p>
      <w:pPr>
        <w:spacing w:after="0"/>
        <w:ind w:left="0"/>
        <w:jc w:val="both"/>
      </w:pPr>
      <w:r>
        <w:rPr>
          <w:rFonts w:ascii="Times New Roman"/>
          <w:b w:val="false"/>
          <w:i w:val="false"/>
          <w:color w:val="000000"/>
          <w:sz w:val="28"/>
        </w:rPr>
        <w:t xml:space="preserve">үкiметаралық комиссиясы </w:t>
      </w:r>
    </w:p>
    <w:p>
      <w:pPr>
        <w:spacing w:after="0"/>
        <w:ind w:left="0"/>
        <w:jc w:val="both"/>
      </w:pPr>
      <w:r>
        <w:rPr>
          <w:rFonts w:ascii="Times New Roman"/>
          <w:b w:val="false"/>
          <w:i w:val="false"/>
          <w:color w:val="000000"/>
          <w:sz w:val="28"/>
        </w:rPr>
        <w:t>Қазақстан-малайзия                - Нұртай Әбiқайұлы Әбiқаев -</w:t>
      </w:r>
    </w:p>
    <w:p>
      <w:pPr>
        <w:spacing w:after="0"/>
        <w:ind w:left="0"/>
        <w:jc w:val="both"/>
      </w:pPr>
      <w:r>
        <w:rPr>
          <w:rFonts w:ascii="Times New Roman"/>
          <w:b w:val="false"/>
          <w:i w:val="false"/>
          <w:color w:val="000000"/>
          <w:sz w:val="28"/>
        </w:rPr>
        <w:t>бiрлескен сауда -                   Қазақстан Республикасының</w:t>
      </w:r>
    </w:p>
    <w:p>
      <w:pPr>
        <w:spacing w:after="0"/>
        <w:ind w:left="0"/>
        <w:jc w:val="both"/>
      </w:pPr>
      <w:r>
        <w:rPr>
          <w:rFonts w:ascii="Times New Roman"/>
          <w:b w:val="false"/>
          <w:i w:val="false"/>
          <w:color w:val="000000"/>
          <w:sz w:val="28"/>
        </w:rPr>
        <w:t>экономикалық комитетi               Сыртқы iстер бiрiншi вице-министрi</w:t>
      </w:r>
    </w:p>
    <w:p>
      <w:pPr>
        <w:spacing w:after="0"/>
        <w:ind w:left="0"/>
        <w:jc w:val="both"/>
      </w:pPr>
      <w:r>
        <w:rPr>
          <w:rFonts w:ascii="Times New Roman"/>
          <w:b w:val="false"/>
          <w:i w:val="false"/>
          <w:color w:val="000000"/>
          <w:sz w:val="28"/>
        </w:rPr>
        <w:t xml:space="preserve">Қазақстан-моңғол                  - Нұралы Сұлтанұлы Бектұрғанов - </w:t>
      </w:r>
    </w:p>
    <w:p>
      <w:pPr>
        <w:spacing w:after="0"/>
        <w:ind w:left="0"/>
        <w:jc w:val="both"/>
      </w:pPr>
      <w:r>
        <w:rPr>
          <w:rFonts w:ascii="Times New Roman"/>
          <w:b w:val="false"/>
          <w:i w:val="false"/>
          <w:color w:val="000000"/>
          <w:sz w:val="28"/>
        </w:rPr>
        <w:t xml:space="preserve">сауда-экономикалық,                 Қазақстан Республикасының  </w:t>
      </w:r>
    </w:p>
    <w:p>
      <w:pPr>
        <w:spacing w:after="0"/>
        <w:ind w:left="0"/>
        <w:jc w:val="both"/>
      </w:pPr>
      <w:r>
        <w:rPr>
          <w:rFonts w:ascii="Times New Roman"/>
          <w:b w:val="false"/>
          <w:i w:val="false"/>
          <w:color w:val="000000"/>
          <w:sz w:val="28"/>
        </w:rPr>
        <w:t xml:space="preserve">ғылыми-техникалық және              Білім және ғылым министрi </w:t>
      </w:r>
    </w:p>
    <w:p>
      <w:pPr>
        <w:spacing w:after="0"/>
        <w:ind w:left="0"/>
        <w:jc w:val="both"/>
      </w:pPr>
      <w:r>
        <w:rPr>
          <w:rFonts w:ascii="Times New Roman"/>
          <w:b w:val="false"/>
          <w:i w:val="false"/>
          <w:color w:val="000000"/>
          <w:sz w:val="28"/>
        </w:rPr>
        <w:t>мәдени ынтымақтастық</w:t>
      </w:r>
    </w:p>
    <w:p>
      <w:pPr>
        <w:spacing w:after="0"/>
        <w:ind w:left="0"/>
        <w:jc w:val="both"/>
      </w:pPr>
      <w:r>
        <w:rPr>
          <w:rFonts w:ascii="Times New Roman"/>
          <w:b w:val="false"/>
          <w:i w:val="false"/>
          <w:color w:val="000000"/>
          <w:sz w:val="28"/>
        </w:rPr>
        <w:t>жөнiндегi үкiметаралық</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Қазақстан-пәкiстан                - Гүлжан Жанпейiсқызы Қарағұсова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ғылыми-техникалық және              Еңбек және халықты әлеуметтік қорғау</w:t>
      </w:r>
    </w:p>
    <w:p>
      <w:pPr>
        <w:spacing w:after="0"/>
        <w:ind w:left="0"/>
        <w:jc w:val="both"/>
      </w:pPr>
      <w:r>
        <w:rPr>
          <w:rFonts w:ascii="Times New Roman"/>
          <w:b w:val="false"/>
          <w:i w:val="false"/>
          <w:color w:val="000000"/>
          <w:sz w:val="28"/>
        </w:rPr>
        <w:t>мәдени ынтымақтастық                министрi</w:t>
      </w:r>
    </w:p>
    <w:p>
      <w:pPr>
        <w:spacing w:after="0"/>
        <w:ind w:left="0"/>
        <w:jc w:val="both"/>
      </w:pPr>
      <w:r>
        <w:rPr>
          <w:rFonts w:ascii="Times New Roman"/>
          <w:b w:val="false"/>
          <w:i w:val="false"/>
          <w:color w:val="000000"/>
          <w:sz w:val="28"/>
        </w:rPr>
        <w:t>жөнiндегi үкiметаралық</w:t>
      </w:r>
    </w:p>
    <w:p>
      <w:pPr>
        <w:spacing w:after="0"/>
        <w:ind w:left="0"/>
        <w:jc w:val="both"/>
      </w:pPr>
      <w:r>
        <w:rPr>
          <w:rFonts w:ascii="Times New Roman"/>
          <w:b w:val="false"/>
          <w:i w:val="false"/>
          <w:color w:val="000000"/>
          <w:sz w:val="28"/>
        </w:rPr>
        <w:t xml:space="preserve">бiрлескен комиссиясы </w:t>
      </w:r>
    </w:p>
    <w:p>
      <w:pPr>
        <w:spacing w:after="0"/>
        <w:ind w:left="0"/>
        <w:jc w:val="both"/>
      </w:pPr>
      <w:r>
        <w:rPr>
          <w:rFonts w:ascii="Times New Roman"/>
          <w:b w:val="false"/>
          <w:i w:val="false"/>
          <w:color w:val="000000"/>
          <w:sz w:val="28"/>
        </w:rPr>
        <w:t>Қазақстан-палестина               - Арман Ғалиасқарұлы Дунаев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Қаржы вице-министрi</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Қазақстан-поляк                   - Вадим Павлович Зверьков -</w:t>
      </w:r>
    </w:p>
    <w:p>
      <w:pPr>
        <w:spacing w:after="0"/>
        <w:ind w:left="0"/>
        <w:jc w:val="both"/>
      </w:pPr>
      <w:r>
        <w:rPr>
          <w:rFonts w:ascii="Times New Roman"/>
          <w:b w:val="false"/>
          <w:i w:val="false"/>
          <w:color w:val="000000"/>
          <w:sz w:val="28"/>
        </w:rPr>
        <w:t xml:space="preserve">сауда-экономикалық                  Қазақстан Республикасының </w:t>
      </w:r>
    </w:p>
    <w:p>
      <w:pPr>
        <w:spacing w:after="0"/>
        <w:ind w:left="0"/>
        <w:jc w:val="both"/>
      </w:pPr>
      <w:r>
        <w:rPr>
          <w:rFonts w:ascii="Times New Roman"/>
          <w:b w:val="false"/>
          <w:i w:val="false"/>
          <w:color w:val="000000"/>
          <w:sz w:val="28"/>
        </w:rPr>
        <w:t>ынтымақтастық жөнiндегi             Көлiк және коммуникациялар вице-</w:t>
      </w:r>
    </w:p>
    <w:p>
      <w:pPr>
        <w:spacing w:after="0"/>
        <w:ind w:left="0"/>
        <w:jc w:val="both"/>
      </w:pPr>
      <w:r>
        <w:rPr>
          <w:rFonts w:ascii="Times New Roman"/>
          <w:b w:val="false"/>
          <w:i w:val="false"/>
          <w:color w:val="000000"/>
          <w:sz w:val="28"/>
        </w:rPr>
        <w:t>комиссиясы                          министрi</w:t>
      </w:r>
    </w:p>
    <w:p>
      <w:pPr>
        <w:spacing w:after="0"/>
        <w:ind w:left="0"/>
        <w:jc w:val="both"/>
      </w:pPr>
      <w:r>
        <w:rPr>
          <w:rFonts w:ascii="Times New Roman"/>
          <w:b w:val="false"/>
          <w:i w:val="false"/>
          <w:color w:val="000000"/>
          <w:sz w:val="28"/>
        </w:rPr>
        <w:t>Қазақстан-румын                   - Заманбек Қалабайұлы Нұрқадiлов -</w:t>
      </w:r>
    </w:p>
    <w:p>
      <w:pPr>
        <w:spacing w:after="0"/>
        <w:ind w:left="0"/>
        <w:jc w:val="both"/>
      </w:pPr>
      <w:r>
        <w:rPr>
          <w:rFonts w:ascii="Times New Roman"/>
          <w:b w:val="false"/>
          <w:i w:val="false"/>
          <w:color w:val="000000"/>
          <w:sz w:val="28"/>
        </w:rPr>
        <w:t>сауда-экономикалық және             Қазақстан Республикасының</w:t>
      </w:r>
    </w:p>
    <w:p>
      <w:pPr>
        <w:spacing w:after="0"/>
        <w:ind w:left="0"/>
        <w:jc w:val="both"/>
      </w:pPr>
      <w:r>
        <w:rPr>
          <w:rFonts w:ascii="Times New Roman"/>
          <w:b w:val="false"/>
          <w:i w:val="false"/>
          <w:color w:val="000000"/>
          <w:sz w:val="28"/>
        </w:rPr>
        <w:t>ғылыми-техникалық                   Төтенше жағдайлар жөнiндегi</w:t>
      </w:r>
    </w:p>
    <w:p>
      <w:pPr>
        <w:spacing w:after="0"/>
        <w:ind w:left="0"/>
        <w:jc w:val="both"/>
      </w:pPr>
      <w:r>
        <w:rPr>
          <w:rFonts w:ascii="Times New Roman"/>
          <w:b w:val="false"/>
          <w:i w:val="false"/>
          <w:color w:val="000000"/>
          <w:sz w:val="28"/>
        </w:rPr>
        <w:t>ынтымақтастық жөнiндегi             агенттiгiнiң төрағасы</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Қазақстан-сауд                    - Мәжит Төлеубекұлы Есенбаев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ғылыми-техникалық және              Қаржы министрi</w:t>
      </w:r>
    </w:p>
    <w:p>
      <w:pPr>
        <w:spacing w:after="0"/>
        <w:ind w:left="0"/>
        <w:jc w:val="both"/>
      </w:pPr>
      <w:r>
        <w:rPr>
          <w:rFonts w:ascii="Times New Roman"/>
          <w:b w:val="false"/>
          <w:i w:val="false"/>
          <w:color w:val="000000"/>
          <w:sz w:val="28"/>
        </w:rPr>
        <w:t>мәдени ынтымақтастық</w:t>
      </w:r>
    </w:p>
    <w:p>
      <w:pPr>
        <w:spacing w:after="0"/>
        <w:ind w:left="0"/>
        <w:jc w:val="both"/>
      </w:pPr>
      <w:r>
        <w:rPr>
          <w:rFonts w:ascii="Times New Roman"/>
          <w:b w:val="false"/>
          <w:i w:val="false"/>
          <w:color w:val="000000"/>
          <w:sz w:val="28"/>
        </w:rPr>
        <w:t>жөнiндегi комиссиясы</w:t>
      </w:r>
    </w:p>
    <w:p>
      <w:pPr>
        <w:spacing w:after="0"/>
        <w:ind w:left="0"/>
        <w:jc w:val="both"/>
      </w:pPr>
      <w:r>
        <w:rPr>
          <w:rFonts w:ascii="Times New Roman"/>
          <w:b w:val="false"/>
          <w:i w:val="false"/>
          <w:color w:val="000000"/>
          <w:sz w:val="28"/>
        </w:rPr>
        <w:t>Қазақстан-словак                  - Нұртай Әбiқайұлы Әбiқаев -</w:t>
      </w:r>
    </w:p>
    <w:p>
      <w:pPr>
        <w:spacing w:after="0"/>
        <w:ind w:left="0"/>
        <w:jc w:val="both"/>
      </w:pPr>
      <w:r>
        <w:rPr>
          <w:rFonts w:ascii="Times New Roman"/>
          <w:b w:val="false"/>
          <w:i w:val="false"/>
          <w:color w:val="000000"/>
          <w:sz w:val="28"/>
        </w:rPr>
        <w:t>сауда-экономикалық және             Қазақстан Республикасының</w:t>
      </w:r>
    </w:p>
    <w:p>
      <w:pPr>
        <w:spacing w:after="0"/>
        <w:ind w:left="0"/>
        <w:jc w:val="both"/>
      </w:pPr>
      <w:r>
        <w:rPr>
          <w:rFonts w:ascii="Times New Roman"/>
          <w:b w:val="false"/>
          <w:i w:val="false"/>
          <w:color w:val="000000"/>
          <w:sz w:val="28"/>
        </w:rPr>
        <w:t>ғылыми техникалық                   Сыртқы iстер бiрiнші вице-министрi</w:t>
      </w:r>
    </w:p>
    <w:p>
      <w:pPr>
        <w:spacing w:after="0"/>
        <w:ind w:left="0"/>
        <w:jc w:val="both"/>
      </w:pPr>
      <w:r>
        <w:rPr>
          <w:rFonts w:ascii="Times New Roman"/>
          <w:b w:val="false"/>
          <w:i w:val="false"/>
          <w:color w:val="000000"/>
          <w:sz w:val="28"/>
        </w:rPr>
        <w:t>ынтымақтастық жөнiндегi</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 xml:space="preserve">Қазақстан-таиланд                 - Дулат Оразбекұлы Қуанышев -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 xml:space="preserve">ынтымақтастық жөнiндегi             Сыртқы iстер вице-министрi </w:t>
      </w:r>
    </w:p>
    <w:p>
      <w:pPr>
        <w:spacing w:after="0"/>
        <w:ind w:left="0"/>
        <w:jc w:val="both"/>
      </w:pPr>
      <w:r>
        <w:rPr>
          <w:rFonts w:ascii="Times New Roman"/>
          <w:b w:val="false"/>
          <w:i w:val="false"/>
          <w:color w:val="000000"/>
          <w:sz w:val="28"/>
        </w:rPr>
        <w:t>үкiметаралық бiрлескен</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Қазақстан-түрiк                   - Иманғали Нұрғалиұлы Тасмағамбетов -</w:t>
      </w:r>
    </w:p>
    <w:p>
      <w:pPr>
        <w:spacing w:after="0"/>
        <w:ind w:left="0"/>
        <w:jc w:val="both"/>
      </w:pPr>
      <w:r>
        <w:rPr>
          <w:rFonts w:ascii="Times New Roman"/>
          <w:b w:val="false"/>
          <w:i w:val="false"/>
          <w:color w:val="000000"/>
          <w:sz w:val="28"/>
        </w:rPr>
        <w:t>үкiметаралық                        Қазақстан Республикасы</w:t>
      </w:r>
    </w:p>
    <w:p>
      <w:pPr>
        <w:spacing w:after="0"/>
        <w:ind w:left="0"/>
        <w:jc w:val="both"/>
      </w:pPr>
      <w:r>
        <w:rPr>
          <w:rFonts w:ascii="Times New Roman"/>
          <w:b w:val="false"/>
          <w:i w:val="false"/>
          <w:color w:val="000000"/>
          <w:sz w:val="28"/>
        </w:rPr>
        <w:t>экономикалық комиссиясы             Премьер-Министрiнiң орынбасары</w:t>
      </w:r>
    </w:p>
    <w:p>
      <w:pPr>
        <w:spacing w:after="0"/>
        <w:ind w:left="0"/>
        <w:jc w:val="both"/>
      </w:pPr>
      <w:r>
        <w:rPr>
          <w:rFonts w:ascii="Times New Roman"/>
          <w:b w:val="false"/>
          <w:i w:val="false"/>
          <w:color w:val="000000"/>
          <w:sz w:val="28"/>
        </w:rPr>
        <w:t>Қазақстан-фин                     - Дулат Оразбекұлы Қуанышев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Сыртқы iстер вице-министрi</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Қазақстан-француз                 - Иманғали Нұрғалиұлы Тасмағамбетов -</w:t>
      </w:r>
    </w:p>
    <w:p>
      <w:pPr>
        <w:spacing w:after="0"/>
        <w:ind w:left="0"/>
        <w:jc w:val="both"/>
      </w:pPr>
      <w:r>
        <w:rPr>
          <w:rFonts w:ascii="Times New Roman"/>
          <w:b w:val="false"/>
          <w:i w:val="false"/>
          <w:color w:val="000000"/>
          <w:sz w:val="28"/>
        </w:rPr>
        <w:t>экономикалық                        Қазақстан Республикасы</w:t>
      </w:r>
    </w:p>
    <w:p>
      <w:pPr>
        <w:spacing w:after="0"/>
        <w:ind w:left="0"/>
        <w:jc w:val="both"/>
      </w:pPr>
      <w:r>
        <w:rPr>
          <w:rFonts w:ascii="Times New Roman"/>
          <w:b w:val="false"/>
          <w:i w:val="false"/>
          <w:color w:val="000000"/>
          <w:sz w:val="28"/>
        </w:rPr>
        <w:t>ынтымақтастық жөнiндегi             Премьер-Министрiнiң орынбасары</w:t>
      </w:r>
    </w:p>
    <w:p>
      <w:pPr>
        <w:spacing w:after="0"/>
        <w:ind w:left="0"/>
        <w:jc w:val="both"/>
      </w:pPr>
      <w:r>
        <w:rPr>
          <w:rFonts w:ascii="Times New Roman"/>
          <w:b w:val="false"/>
          <w:i w:val="false"/>
          <w:color w:val="000000"/>
          <w:sz w:val="28"/>
        </w:rPr>
        <w:t xml:space="preserve">үкiметаралық жұмыс тобы </w:t>
      </w:r>
    </w:p>
    <w:p>
      <w:pPr>
        <w:spacing w:after="0"/>
        <w:ind w:left="0"/>
        <w:jc w:val="both"/>
      </w:pPr>
      <w:r>
        <w:rPr>
          <w:rFonts w:ascii="Times New Roman"/>
          <w:b w:val="false"/>
          <w:i w:val="false"/>
          <w:color w:val="000000"/>
          <w:sz w:val="28"/>
        </w:rPr>
        <w:t>Қазақстан-чех                     - Нұртай Әбiқайұлы Әбiқаев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Сыртқы iстер бiрiншi вице-министрi</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Қазақстан-швейцария               - Дулат Оразбекұлы Қуанышев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Сыртқы iстер вице-министрi</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Қазақстан-әмiрлiк                 - Андарь Мәулешұлы Шоқпытов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Табиғи ресурстар және қоршаған</w:t>
      </w:r>
    </w:p>
    <w:p>
      <w:pPr>
        <w:spacing w:after="0"/>
        <w:ind w:left="0"/>
        <w:jc w:val="both"/>
      </w:pPr>
      <w:r>
        <w:rPr>
          <w:rFonts w:ascii="Times New Roman"/>
          <w:b w:val="false"/>
          <w:i w:val="false"/>
          <w:color w:val="000000"/>
          <w:sz w:val="28"/>
        </w:rPr>
        <w:t>бiрлескен комиссиясы                ортаны қорғау министрi</w:t>
      </w:r>
    </w:p>
    <w:p>
      <w:pPr>
        <w:spacing w:after="0"/>
        <w:ind w:left="0"/>
        <w:jc w:val="both"/>
      </w:pPr>
      <w:r>
        <w:rPr>
          <w:rFonts w:ascii="Times New Roman"/>
          <w:b w:val="false"/>
          <w:i w:val="false"/>
          <w:color w:val="000000"/>
          <w:sz w:val="28"/>
        </w:rPr>
        <w:t>Қазақстан-эстон                   - Жақсыбек Әбдiрахметұлы Құлекеев -</w:t>
      </w:r>
    </w:p>
    <w:p>
      <w:pPr>
        <w:spacing w:after="0"/>
        <w:ind w:left="0"/>
        <w:jc w:val="both"/>
      </w:pPr>
      <w:r>
        <w:rPr>
          <w:rFonts w:ascii="Times New Roman"/>
          <w:b w:val="false"/>
          <w:i w:val="false"/>
          <w:color w:val="000000"/>
          <w:sz w:val="28"/>
        </w:rPr>
        <w:t>сауда-экономикалық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Экономика және сауда министрi</w:t>
      </w:r>
    </w:p>
    <w:p>
      <w:pPr>
        <w:spacing w:after="0"/>
        <w:ind w:left="0"/>
        <w:jc w:val="both"/>
      </w:pPr>
      <w:r>
        <w:rPr>
          <w:rFonts w:ascii="Times New Roman"/>
          <w:b w:val="false"/>
          <w:i w:val="false"/>
          <w:color w:val="000000"/>
          <w:sz w:val="28"/>
        </w:rPr>
        <w:t xml:space="preserve">үкiметаралық комиссиясы </w:t>
      </w:r>
    </w:p>
    <w:p>
      <w:pPr>
        <w:spacing w:after="0"/>
        <w:ind w:left="0"/>
        <w:jc w:val="both"/>
      </w:pPr>
      <w:r>
        <w:rPr>
          <w:rFonts w:ascii="Times New Roman"/>
          <w:b w:val="false"/>
          <w:i w:val="false"/>
          <w:color w:val="000000"/>
          <w:sz w:val="28"/>
        </w:rPr>
        <w:t>Қазақстан-Оңтүстiк Корея          - Иманғали Нұрғалиұлы Тасмағамбетов -</w:t>
      </w:r>
    </w:p>
    <w:p>
      <w:pPr>
        <w:spacing w:after="0"/>
        <w:ind w:left="0"/>
        <w:jc w:val="both"/>
      </w:pPr>
      <w:r>
        <w:rPr>
          <w:rFonts w:ascii="Times New Roman"/>
          <w:b w:val="false"/>
          <w:i w:val="false"/>
          <w:color w:val="000000"/>
          <w:sz w:val="28"/>
        </w:rPr>
        <w:t>сауда-экономикалық және             Қазақстан Республикасы</w:t>
      </w:r>
    </w:p>
    <w:p>
      <w:pPr>
        <w:spacing w:after="0"/>
        <w:ind w:left="0"/>
        <w:jc w:val="both"/>
      </w:pPr>
      <w:r>
        <w:rPr>
          <w:rFonts w:ascii="Times New Roman"/>
          <w:b w:val="false"/>
          <w:i w:val="false"/>
          <w:color w:val="000000"/>
          <w:sz w:val="28"/>
        </w:rPr>
        <w:t>ғылыми-техникалық                   Премьер-Министрiнiң орынбасары</w:t>
      </w:r>
    </w:p>
    <w:p>
      <w:pPr>
        <w:spacing w:after="0"/>
        <w:ind w:left="0"/>
        <w:jc w:val="both"/>
      </w:pPr>
      <w:r>
        <w:rPr>
          <w:rFonts w:ascii="Times New Roman"/>
          <w:b w:val="false"/>
          <w:i w:val="false"/>
          <w:color w:val="000000"/>
          <w:sz w:val="28"/>
        </w:rPr>
        <w:t>ынтымақтастық жөнiндегi</w:t>
      </w:r>
    </w:p>
    <w:p>
      <w:pPr>
        <w:spacing w:after="0"/>
        <w:ind w:left="0"/>
        <w:jc w:val="both"/>
      </w:pPr>
      <w:r>
        <w:rPr>
          <w:rFonts w:ascii="Times New Roman"/>
          <w:b w:val="false"/>
          <w:i w:val="false"/>
          <w:color w:val="000000"/>
          <w:sz w:val="28"/>
        </w:rPr>
        <w:t xml:space="preserve">комиссиясы </w:t>
      </w:r>
    </w:p>
    <w:p>
      <w:pPr>
        <w:spacing w:after="0"/>
        <w:ind w:left="0"/>
        <w:jc w:val="both"/>
      </w:pPr>
      <w:r>
        <w:rPr>
          <w:rFonts w:ascii="Times New Roman"/>
          <w:b w:val="false"/>
          <w:i w:val="false"/>
          <w:color w:val="000000"/>
          <w:sz w:val="28"/>
        </w:rPr>
        <w:t xml:space="preserve">Қазақстан-жапон                   - Қасымжомарт Кемелұлы Тоқаев - </w:t>
      </w:r>
    </w:p>
    <w:p>
      <w:pPr>
        <w:spacing w:after="0"/>
        <w:ind w:left="0"/>
        <w:jc w:val="both"/>
      </w:pPr>
      <w:r>
        <w:rPr>
          <w:rFonts w:ascii="Times New Roman"/>
          <w:b w:val="false"/>
          <w:i w:val="false"/>
          <w:color w:val="000000"/>
          <w:sz w:val="28"/>
        </w:rPr>
        <w:t>экономикалық                        Қазақстан Республикасының</w:t>
      </w:r>
    </w:p>
    <w:p>
      <w:pPr>
        <w:spacing w:after="0"/>
        <w:ind w:left="0"/>
        <w:jc w:val="both"/>
      </w:pPr>
      <w:r>
        <w:rPr>
          <w:rFonts w:ascii="Times New Roman"/>
          <w:b w:val="false"/>
          <w:i w:val="false"/>
          <w:color w:val="000000"/>
          <w:sz w:val="28"/>
        </w:rPr>
        <w:t>ынтымақтастық жөнiндегi             Премьер-Министрi</w:t>
      </w:r>
    </w:p>
    <w:p>
      <w:pPr>
        <w:spacing w:after="0"/>
        <w:ind w:left="0"/>
        <w:jc w:val="both"/>
      </w:pPr>
      <w:r>
        <w:rPr>
          <w:rFonts w:ascii="Times New Roman"/>
          <w:b w:val="false"/>
          <w:i w:val="false"/>
          <w:color w:val="000000"/>
          <w:sz w:val="28"/>
        </w:rPr>
        <w:t xml:space="preserve">комитетi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жаңа редакцияда - ҚР Үкіметінің 1999.06.01. N 686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P990686_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өзгердi - ҚР Үкіметінің 1998.07.27. N 706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P980706_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өзгердi - ҚР Үкіметінің 1998.10.29. N 1105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P981105_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өзгердi - ҚР Үкіметінің 1998.12.23. N 1319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P981319_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өзгердi - ҚР Үкіметінің 1999.09.20. N 1418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P991418_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жаңа редакцияда - ҚР Үкіметінің 1999.09.21. N 1424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P991424_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жаңа редакцияда - ҚР Үкіметінің 1999.11.15. N 1715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P991715_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өзгерді - ҚР Үкіметінің 2000.05.06. N 681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P000681_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өзгерді - ҚР Үкіметінің 2000.09.22. N 1434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P001434_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жаңа редакцияда - ҚР Үкіметінің 2001.03.29. N 403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P010403_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өзгерді - ҚР Үкіметінің 2001.07.10. N 938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P010938_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өзгерді - ҚР Үкіметінің 2001.08.29. N 1124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P011124_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жаңа редакцияда - ҚР Үкіметінің 2001.12.25. N 1693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P011693_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19 наурыздағы</w:t>
      </w:r>
    </w:p>
    <w:p>
      <w:pPr>
        <w:spacing w:after="0"/>
        <w:ind w:left="0"/>
        <w:jc w:val="both"/>
      </w:pPr>
      <w:r>
        <w:rPr>
          <w:rFonts w:ascii="Times New Roman"/>
          <w:b w:val="false"/>
          <w:i w:val="false"/>
          <w:color w:val="000000"/>
          <w:sz w:val="28"/>
        </w:rPr>
        <w:t>                                        N 231 Қаулысына</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 өзгердi - ҚР Үкіметінің 1998.10.14.N 1036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P981036_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Қосымша толықтырылды - ҚР Үкіметінің 1998.11.11.N 1154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P981154_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 өзгердi - ҚР Үкіметінің 1998.11.17.N 1163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P981154_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 өзгердi - ҚР Үкіметінің 1999.01.06. N 8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P990008_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2-қосымша күшін жойды - ҚР Үкіметінің 1999.06.01. N 686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P990686_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