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dc14" w14:textId="578d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өтетiн I Халықаралық кинофестиваль туралы</w:t>
      </w:r>
    </w:p>
    <w:p>
      <w:pPr>
        <w:spacing w:after="0"/>
        <w:ind w:left="0"/>
        <w:jc w:val="both"/>
      </w:pPr>
      <w:r>
        <w:rPr>
          <w:rFonts w:ascii="Times New Roman"/>
          <w:b w:val="false"/>
          <w:i w:val="false"/>
          <w:color w:val="000000"/>
          <w:sz w:val="28"/>
        </w:rPr>
        <w:t>Қазақстан Республикасы Үкiметiнiң Қаулысы 1998 жылғы 19 наурыздағы N 236</w:t>
      </w:r>
    </w:p>
    <w:p>
      <w:pPr>
        <w:spacing w:after="0"/>
        <w:ind w:left="0"/>
        <w:jc w:val="both"/>
      </w:pPr>
      <w:bookmarkStart w:name="z0" w:id="0"/>
      <w:r>
        <w:rPr>
          <w:rFonts w:ascii="Times New Roman"/>
          <w:b w:val="false"/>
          <w:i w:val="false"/>
          <w:color w:val="000000"/>
          <w:sz w:val="28"/>
        </w:rPr>
        <w:t xml:space="preserve">
      Тәуелсiз мемлекеттер Достастығының Үкiмет басшылары Кеңесiнiң 1994 жылғы 19 желтоқсандағы шешiмiн және "Қазақстан Республикасының әлемдiк киноның 100 жылдығына байланысты бiрлескен шараларды жүзеге асыруға қатысуы туралы", Қазақстан Республикасы Үкiметiнiң 1995 жылғы 18 қазандағы N 1345 қаулысын орындау мақсатында және елдегi кинематографияны одан әрi дамыту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Бiлiм, мәдениет және денсаулық сақтау министрлiгiнiң Алматы қаласында 1998 жылдың қазанында I Халықаралық кинофестиваль өткiзу туралы ұсынысына келiсiм берiлсiн. </w:t>
      </w:r>
      <w:r>
        <w:br/>
      </w:r>
      <w:r>
        <w:rPr>
          <w:rFonts w:ascii="Times New Roman"/>
          <w:b w:val="false"/>
          <w:i w:val="false"/>
          <w:color w:val="000000"/>
          <w:sz w:val="28"/>
        </w:rPr>
        <w:t xml:space="preserve">
      2. Алматы қаласында өтетiн I Халықаралық кинофестивальдi әзiрлеу мен өткiзу жөнiндегi ұйымдастыру комитетiнiң қоса берiлiп отырған құрамы бекiтiлсiн. </w:t>
      </w:r>
      <w:r>
        <w:br/>
      </w:r>
      <w:r>
        <w:rPr>
          <w:rFonts w:ascii="Times New Roman"/>
          <w:b w:val="false"/>
          <w:i w:val="false"/>
          <w:color w:val="000000"/>
          <w:sz w:val="28"/>
        </w:rPr>
        <w:t xml:space="preserve">
      3. Алматы қаласында I Халықаралық кинофестивальдi өткiзу Алматы қаласының және Алматы облысының әкiмдерiне, Қазақстан Республикасының Бiлiм, мәдениет және денсаулық сақтау министрлiгiне тапсырылсын. </w:t>
      </w:r>
      <w:r>
        <w:br/>
      </w:r>
      <w:r>
        <w:rPr>
          <w:rFonts w:ascii="Times New Roman"/>
          <w:b w:val="false"/>
          <w:i w:val="false"/>
          <w:color w:val="000000"/>
          <w:sz w:val="28"/>
        </w:rPr>
        <w:t xml:space="preserve">
      4. Қазақстан Республикасының Бiлiм, мәдениет және денсаулық сақтау министрлiгi бiр ай мерзiм iшiнде Алматы қаласында I Халықаралық кинофестивальдiң Бас дирекциясын құратын болсын, осы шараны әзiрлеу мен өткiзу жоспарын бекiтсiн. </w:t>
      </w:r>
      <w:r>
        <w:br/>
      </w:r>
      <w:r>
        <w:rPr>
          <w:rFonts w:ascii="Times New Roman"/>
          <w:b w:val="false"/>
          <w:i w:val="false"/>
          <w:color w:val="000000"/>
          <w:sz w:val="28"/>
        </w:rPr>
        <w:t xml:space="preserve">
      5. Қазақстан Республикасының Қаржы министрлiгi Алматы қаласында өтетiн I Халықаралық кинофестивальдi 1998 жылға арналған республикалық бюджетте "Мәдениет саласындағы демалыс пен қызметтi ұйымдастыру" деген 08 функционалдық топ бойынша көзделген қаражат шегiнде қаржыландырылсын. </w:t>
      </w:r>
      <w:r>
        <w:br/>
      </w:r>
      <w:r>
        <w:rPr>
          <w:rFonts w:ascii="Times New Roman"/>
          <w:b w:val="false"/>
          <w:i w:val="false"/>
          <w:color w:val="000000"/>
          <w:sz w:val="28"/>
        </w:rPr>
        <w:t xml:space="preserve">
      6. Қазақстан Республикасы Қаржы министрлiгiнiң Кеден комитетi Алматы қаласында өтетiн I Халықаралық кинофестивальдi өткiзу үшiн Алматы қаласында өтетiн I Халықаралық кинофестивальдi өткiзуге тiкелей байланысты, уақытша Қазақстан Республикасының аумағына әкелiнетiн кинофильмдердi, ақпараттық-жарнамалық және басқа да өнiмдердi баж төлеуден босататын болсын. </w:t>
      </w:r>
      <w:r>
        <w:br/>
      </w:r>
      <w:r>
        <w:rPr>
          <w:rFonts w:ascii="Times New Roman"/>
          <w:b w:val="false"/>
          <w:i w:val="false"/>
          <w:color w:val="000000"/>
          <w:sz w:val="28"/>
        </w:rPr>
        <w:t xml:space="preserve">
      7. Қазақстан Республикасының Сыртқы iстер министрлiгi Алматы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қаласында өтетiн I Халықаралық кинофестивальге қатысушыларды визалық</w:t>
      </w:r>
    </w:p>
    <w:p>
      <w:pPr>
        <w:spacing w:after="0"/>
        <w:ind w:left="0"/>
        <w:jc w:val="both"/>
      </w:pPr>
      <w:r>
        <w:rPr>
          <w:rFonts w:ascii="Times New Roman"/>
          <w:b w:val="false"/>
          <w:i w:val="false"/>
          <w:color w:val="000000"/>
          <w:sz w:val="28"/>
        </w:rPr>
        <w:t>қолдауға жәрдемдессiн.</w:t>
      </w:r>
    </w:p>
    <w:p>
      <w:pPr>
        <w:spacing w:after="0"/>
        <w:ind w:left="0"/>
        <w:jc w:val="both"/>
      </w:pPr>
      <w:r>
        <w:rPr>
          <w:rFonts w:ascii="Times New Roman"/>
          <w:b w:val="false"/>
          <w:i w:val="false"/>
          <w:color w:val="000000"/>
          <w:sz w:val="28"/>
        </w:rPr>
        <w:t>     8. Қазақстан Республикасының Ақпарат және қоғамдық келiсiм</w:t>
      </w:r>
    </w:p>
    <w:p>
      <w:pPr>
        <w:spacing w:after="0"/>
        <w:ind w:left="0"/>
        <w:jc w:val="both"/>
      </w:pPr>
      <w:r>
        <w:rPr>
          <w:rFonts w:ascii="Times New Roman"/>
          <w:b w:val="false"/>
          <w:i w:val="false"/>
          <w:color w:val="000000"/>
          <w:sz w:val="28"/>
        </w:rPr>
        <w:t>министрлiгi Алматы қаласында өтетiн I Халықаралық кинофестивальдi</w:t>
      </w:r>
    </w:p>
    <w:p>
      <w:pPr>
        <w:spacing w:after="0"/>
        <w:ind w:left="0"/>
        <w:jc w:val="both"/>
      </w:pPr>
      <w:r>
        <w:rPr>
          <w:rFonts w:ascii="Times New Roman"/>
          <w:b w:val="false"/>
          <w:i w:val="false"/>
          <w:color w:val="000000"/>
          <w:sz w:val="28"/>
        </w:rPr>
        <w:t>бұқаралық ақпарат құралдарында кеңiнен жариялауды ұйымдастырсын.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19 наурыздағы</w:t>
      </w:r>
    </w:p>
    <w:p>
      <w:pPr>
        <w:spacing w:after="0"/>
        <w:ind w:left="0"/>
        <w:jc w:val="both"/>
      </w:pPr>
      <w:r>
        <w:rPr>
          <w:rFonts w:ascii="Times New Roman"/>
          <w:b w:val="false"/>
          <w:i w:val="false"/>
          <w:color w:val="000000"/>
          <w:sz w:val="28"/>
        </w:rPr>
        <w:t>                                        N 236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қаласында өтетiн I Халықаралық кинофестивальдi</w:t>
      </w:r>
    </w:p>
    <w:p>
      <w:pPr>
        <w:spacing w:after="0"/>
        <w:ind w:left="0"/>
        <w:jc w:val="both"/>
      </w:pPr>
      <w:r>
        <w:rPr>
          <w:rFonts w:ascii="Times New Roman"/>
          <w:b w:val="false"/>
          <w:i w:val="false"/>
          <w:color w:val="000000"/>
          <w:sz w:val="28"/>
        </w:rPr>
        <w:t>        әзiрлеу мен өткiзу жөнiндегi Ұйымдастыру комитетiнiң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Балғымбаев Н.Ө.           - Қазақстан Республикасының</w:t>
      </w:r>
    </w:p>
    <w:p>
      <w:pPr>
        <w:spacing w:after="0"/>
        <w:ind w:left="0"/>
        <w:jc w:val="both"/>
      </w:pPr>
      <w:r>
        <w:rPr>
          <w:rFonts w:ascii="Times New Roman"/>
          <w:b w:val="false"/>
          <w:i w:val="false"/>
          <w:color w:val="000000"/>
          <w:sz w:val="28"/>
        </w:rPr>
        <w:t>                                 Премьер-Министрi, төраға</w:t>
      </w:r>
    </w:p>
    <w:p>
      <w:pPr>
        <w:spacing w:after="0"/>
        <w:ind w:left="0"/>
        <w:jc w:val="both"/>
      </w:pPr>
      <w:r>
        <w:rPr>
          <w:rFonts w:ascii="Times New Roman"/>
          <w:b w:val="false"/>
          <w:i w:val="false"/>
          <w:color w:val="000000"/>
          <w:sz w:val="28"/>
        </w:rPr>
        <w:t>     Көшербаев Қ.Е.            - Қазақстан Республикасының</w:t>
      </w:r>
    </w:p>
    <w:p>
      <w:pPr>
        <w:spacing w:after="0"/>
        <w:ind w:left="0"/>
        <w:jc w:val="both"/>
      </w:pPr>
      <w:r>
        <w:rPr>
          <w:rFonts w:ascii="Times New Roman"/>
          <w:b w:val="false"/>
          <w:i w:val="false"/>
          <w:color w:val="000000"/>
          <w:sz w:val="28"/>
        </w:rPr>
        <w:t>                                 Бiлiм, мәдениет және</w:t>
      </w:r>
    </w:p>
    <w:p>
      <w:pPr>
        <w:spacing w:after="0"/>
        <w:ind w:left="0"/>
        <w:jc w:val="both"/>
      </w:pPr>
      <w:r>
        <w:rPr>
          <w:rFonts w:ascii="Times New Roman"/>
          <w:b w:val="false"/>
          <w:i w:val="false"/>
          <w:color w:val="000000"/>
          <w:sz w:val="28"/>
        </w:rPr>
        <w:t>                                 денсаулық сақтау министрi,</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Храпунов В.В.             - Алматы қаласының әкiмi,</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Нұрқадiлов З.Қ.           - Алматы облысының әкiмi,</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Арын Е.М.                 - Қазақстан Республикасы Бiлiм,</w:t>
      </w:r>
    </w:p>
    <w:p>
      <w:pPr>
        <w:spacing w:after="0"/>
        <w:ind w:left="0"/>
        <w:jc w:val="both"/>
      </w:pPr>
      <w:r>
        <w:rPr>
          <w:rFonts w:ascii="Times New Roman"/>
          <w:b w:val="false"/>
          <w:i w:val="false"/>
          <w:color w:val="000000"/>
          <w:sz w:val="28"/>
        </w:rPr>
        <w:t>                                 мәдениет және денсаулық</w:t>
      </w:r>
    </w:p>
    <w:p>
      <w:pPr>
        <w:spacing w:after="0"/>
        <w:ind w:left="0"/>
        <w:jc w:val="both"/>
      </w:pPr>
      <w:r>
        <w:rPr>
          <w:rFonts w:ascii="Times New Roman"/>
          <w:b w:val="false"/>
          <w:i w:val="false"/>
          <w:color w:val="000000"/>
          <w:sz w:val="28"/>
        </w:rPr>
        <w:t>                                 сақтау вице-министрi</w:t>
      </w:r>
    </w:p>
    <w:p>
      <w:pPr>
        <w:spacing w:after="0"/>
        <w:ind w:left="0"/>
        <w:jc w:val="both"/>
      </w:pPr>
      <w:r>
        <w:rPr>
          <w:rFonts w:ascii="Times New Roman"/>
          <w:b w:val="false"/>
          <w:i w:val="false"/>
          <w:color w:val="000000"/>
          <w:sz w:val="28"/>
        </w:rPr>
        <w:t>     Әшiмов А.                 - "Елiм-ай" кино-шаруашылығы</w:t>
      </w:r>
    </w:p>
    <w:p>
      <w:pPr>
        <w:spacing w:after="0"/>
        <w:ind w:left="0"/>
        <w:jc w:val="both"/>
      </w:pPr>
      <w:r>
        <w:rPr>
          <w:rFonts w:ascii="Times New Roman"/>
          <w:b w:val="false"/>
          <w:i w:val="false"/>
          <w:color w:val="000000"/>
          <w:sz w:val="28"/>
        </w:rPr>
        <w:t>                                 бiрлестiгiнiң президентi</w:t>
      </w:r>
    </w:p>
    <w:p>
      <w:pPr>
        <w:spacing w:after="0"/>
        <w:ind w:left="0"/>
        <w:jc w:val="both"/>
      </w:pPr>
      <w:r>
        <w:rPr>
          <w:rFonts w:ascii="Times New Roman"/>
          <w:b w:val="false"/>
          <w:i w:val="false"/>
          <w:color w:val="000000"/>
          <w:sz w:val="28"/>
        </w:rPr>
        <w:t>     Бектұров Р.               - "Эйр Қазақстан" ЖАҚ</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Бүркiтбаев С.М.           - "Қазақтелеком" ААҚ президентi</w:t>
      </w:r>
    </w:p>
    <w:p>
      <w:pPr>
        <w:spacing w:after="0"/>
        <w:ind w:left="0"/>
        <w:jc w:val="both"/>
      </w:pPr>
      <w:r>
        <w:rPr>
          <w:rFonts w:ascii="Times New Roman"/>
          <w:b w:val="false"/>
          <w:i w:val="false"/>
          <w:color w:val="000000"/>
          <w:sz w:val="28"/>
        </w:rPr>
        <w:t>     Жақсыбеков А.Р.           - Ақмола қаласының әкiмi</w:t>
      </w:r>
    </w:p>
    <w:p>
      <w:pPr>
        <w:spacing w:after="0"/>
        <w:ind w:left="0"/>
        <w:jc w:val="both"/>
      </w:pPr>
      <w:r>
        <w:rPr>
          <w:rFonts w:ascii="Times New Roman"/>
          <w:b w:val="false"/>
          <w:i w:val="false"/>
          <w:color w:val="000000"/>
          <w:sz w:val="28"/>
        </w:rPr>
        <w:t>     Ертiлесова Ж.Ж.           - Қазақстан Республикасының</w:t>
      </w:r>
    </w:p>
    <w:p>
      <w:pPr>
        <w:spacing w:after="0"/>
        <w:ind w:left="0"/>
        <w:jc w:val="both"/>
      </w:pPr>
      <w:r>
        <w:rPr>
          <w:rFonts w:ascii="Times New Roman"/>
          <w:b w:val="false"/>
          <w:i w:val="false"/>
          <w:color w:val="000000"/>
          <w:sz w:val="28"/>
        </w:rPr>
        <w:t>                                 Қаржы бiрiншi вице-министрi</w:t>
      </w:r>
    </w:p>
    <w:p>
      <w:pPr>
        <w:spacing w:after="0"/>
        <w:ind w:left="0"/>
        <w:jc w:val="both"/>
      </w:pPr>
      <w:r>
        <w:rPr>
          <w:rFonts w:ascii="Times New Roman"/>
          <w:b w:val="false"/>
          <w:i w:val="false"/>
          <w:color w:val="000000"/>
          <w:sz w:val="28"/>
        </w:rPr>
        <w:t>     Ыбрайымбеков Р.           - ТМД және Балтық елдерiнiң</w:t>
      </w:r>
    </w:p>
    <w:p>
      <w:pPr>
        <w:spacing w:after="0"/>
        <w:ind w:left="0"/>
        <w:jc w:val="both"/>
      </w:pPr>
      <w:r>
        <w:rPr>
          <w:rFonts w:ascii="Times New Roman"/>
          <w:b w:val="false"/>
          <w:i w:val="false"/>
          <w:color w:val="000000"/>
          <w:sz w:val="28"/>
        </w:rPr>
        <w:t>                                 Кинематографистер одағы</w:t>
      </w:r>
    </w:p>
    <w:p>
      <w:pPr>
        <w:spacing w:after="0"/>
        <w:ind w:left="0"/>
        <w:jc w:val="both"/>
      </w:pPr>
      <w:r>
        <w:rPr>
          <w:rFonts w:ascii="Times New Roman"/>
          <w:b w:val="false"/>
          <w:i w:val="false"/>
          <w:color w:val="000000"/>
          <w:sz w:val="28"/>
        </w:rPr>
        <w:t>                                 конференциясының тең төрағасы</w:t>
      </w:r>
    </w:p>
    <w:p>
      <w:pPr>
        <w:spacing w:after="0"/>
        <w:ind w:left="0"/>
        <w:jc w:val="both"/>
      </w:pPr>
      <w:r>
        <w:rPr>
          <w:rFonts w:ascii="Times New Roman"/>
          <w:b w:val="false"/>
          <w:i w:val="false"/>
          <w:color w:val="000000"/>
          <w:sz w:val="28"/>
        </w:rPr>
        <w:t>     Қалиев Е.Ж.               - Қазақстан Республикасының</w:t>
      </w:r>
    </w:p>
    <w:p>
      <w:pPr>
        <w:spacing w:after="0"/>
        <w:ind w:left="0"/>
        <w:jc w:val="both"/>
      </w:pPr>
      <w:r>
        <w:rPr>
          <w:rFonts w:ascii="Times New Roman"/>
          <w:b w:val="false"/>
          <w:i w:val="false"/>
          <w:color w:val="000000"/>
          <w:sz w:val="28"/>
        </w:rPr>
        <w:t>                                 Көлiк және коммуникациялар</w:t>
      </w:r>
    </w:p>
    <w:p>
      <w:pPr>
        <w:spacing w:after="0"/>
        <w:ind w:left="0"/>
        <w:jc w:val="both"/>
      </w:pPr>
      <w:r>
        <w:rPr>
          <w:rFonts w:ascii="Times New Roman"/>
          <w:b w:val="false"/>
          <w:i w:val="false"/>
          <w:color w:val="000000"/>
          <w:sz w:val="28"/>
        </w:rPr>
        <w:t>                                 министрi</w:t>
      </w:r>
    </w:p>
    <w:p>
      <w:pPr>
        <w:spacing w:after="0"/>
        <w:ind w:left="0"/>
        <w:jc w:val="both"/>
      </w:pPr>
      <w:r>
        <w:rPr>
          <w:rFonts w:ascii="Times New Roman"/>
          <w:b w:val="false"/>
          <w:i w:val="false"/>
          <w:color w:val="000000"/>
          <w:sz w:val="28"/>
        </w:rPr>
        <w:t>     Қасейiнов Д.Қ.            - Қазақстан Республикасының Бiлiм,</w:t>
      </w:r>
    </w:p>
    <w:p>
      <w:pPr>
        <w:spacing w:after="0"/>
        <w:ind w:left="0"/>
        <w:jc w:val="both"/>
      </w:pPr>
      <w:r>
        <w:rPr>
          <w:rFonts w:ascii="Times New Roman"/>
          <w:b w:val="false"/>
          <w:i w:val="false"/>
          <w:color w:val="000000"/>
          <w:sz w:val="28"/>
        </w:rPr>
        <w:t>                                 мәдениет және денсаулық</w:t>
      </w:r>
    </w:p>
    <w:p>
      <w:pPr>
        <w:spacing w:after="0"/>
        <w:ind w:left="0"/>
        <w:jc w:val="both"/>
      </w:pPr>
      <w:r>
        <w:rPr>
          <w:rFonts w:ascii="Times New Roman"/>
          <w:b w:val="false"/>
          <w:i w:val="false"/>
          <w:color w:val="000000"/>
          <w:sz w:val="28"/>
        </w:rPr>
        <w:t>                                 сақтау министрлiгi Мәдениет</w:t>
      </w:r>
    </w:p>
    <w:p>
      <w:pPr>
        <w:spacing w:after="0"/>
        <w:ind w:left="0"/>
        <w:jc w:val="both"/>
      </w:pPr>
      <w:r>
        <w:rPr>
          <w:rFonts w:ascii="Times New Roman"/>
          <w:b w:val="false"/>
          <w:i w:val="false"/>
          <w:color w:val="000000"/>
          <w:sz w:val="28"/>
        </w:rPr>
        <w:t>                                 комитетiнiң төрағасы</w:t>
      </w:r>
    </w:p>
    <w:p>
      <w:pPr>
        <w:spacing w:after="0"/>
        <w:ind w:left="0"/>
        <w:jc w:val="both"/>
      </w:pPr>
      <w:r>
        <w:rPr>
          <w:rFonts w:ascii="Times New Roman"/>
          <w:b w:val="false"/>
          <w:i w:val="false"/>
          <w:color w:val="000000"/>
          <w:sz w:val="28"/>
        </w:rPr>
        <w:t>     Қасымов Ғ.Е.              -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Кеден комитетiнiң төрағасы</w:t>
      </w:r>
    </w:p>
    <w:p>
      <w:pPr>
        <w:spacing w:after="0"/>
        <w:ind w:left="0"/>
        <w:jc w:val="both"/>
      </w:pPr>
      <w:r>
        <w:rPr>
          <w:rFonts w:ascii="Times New Roman"/>
          <w:b w:val="false"/>
          <w:i w:val="false"/>
          <w:color w:val="000000"/>
          <w:sz w:val="28"/>
        </w:rPr>
        <w:t>     Күзембаева Г.Л.           - "Гала-ТВ" продюссерлiк</w:t>
      </w:r>
    </w:p>
    <w:p>
      <w:pPr>
        <w:spacing w:after="0"/>
        <w:ind w:left="0"/>
        <w:jc w:val="both"/>
      </w:pPr>
      <w:r>
        <w:rPr>
          <w:rFonts w:ascii="Times New Roman"/>
          <w:b w:val="false"/>
          <w:i w:val="false"/>
          <w:color w:val="000000"/>
          <w:sz w:val="28"/>
        </w:rPr>
        <w:t>                                 фирмасының басшысы</w:t>
      </w:r>
    </w:p>
    <w:p>
      <w:pPr>
        <w:spacing w:after="0"/>
        <w:ind w:left="0"/>
        <w:jc w:val="both"/>
      </w:pPr>
      <w:r>
        <w:rPr>
          <w:rFonts w:ascii="Times New Roman"/>
          <w:b w:val="false"/>
          <w:i w:val="false"/>
          <w:color w:val="000000"/>
          <w:sz w:val="28"/>
        </w:rPr>
        <w:t>     Михалков Н.С.             - ТМД және Балтық елдерi</w:t>
      </w:r>
    </w:p>
    <w:p>
      <w:pPr>
        <w:spacing w:after="0"/>
        <w:ind w:left="0"/>
        <w:jc w:val="both"/>
      </w:pPr>
      <w:r>
        <w:rPr>
          <w:rFonts w:ascii="Times New Roman"/>
          <w:b w:val="false"/>
          <w:i w:val="false"/>
          <w:color w:val="000000"/>
          <w:sz w:val="28"/>
        </w:rPr>
        <w:t>                                 Кинематографистер одағы</w:t>
      </w:r>
    </w:p>
    <w:p>
      <w:pPr>
        <w:spacing w:after="0"/>
        <w:ind w:left="0"/>
        <w:jc w:val="both"/>
      </w:pPr>
      <w:r>
        <w:rPr>
          <w:rFonts w:ascii="Times New Roman"/>
          <w:b w:val="false"/>
          <w:i w:val="false"/>
          <w:color w:val="000000"/>
          <w:sz w:val="28"/>
        </w:rPr>
        <w:t>                                 конфедерациясының тең төрағасы</w:t>
      </w:r>
    </w:p>
    <w:p>
      <w:pPr>
        <w:spacing w:after="0"/>
        <w:ind w:left="0"/>
        <w:jc w:val="both"/>
      </w:pPr>
      <w:r>
        <w:rPr>
          <w:rFonts w:ascii="Times New Roman"/>
          <w:b w:val="false"/>
          <w:i w:val="false"/>
          <w:color w:val="000000"/>
          <w:sz w:val="28"/>
        </w:rPr>
        <w:t>     Назарбаева Д.Н.           - "Хабар Агенттiгi" республикалық</w:t>
      </w:r>
    </w:p>
    <w:p>
      <w:pPr>
        <w:spacing w:after="0"/>
        <w:ind w:left="0"/>
        <w:jc w:val="both"/>
      </w:pPr>
      <w:r>
        <w:rPr>
          <w:rFonts w:ascii="Times New Roman"/>
          <w:b w:val="false"/>
          <w:i w:val="false"/>
          <w:color w:val="000000"/>
          <w:sz w:val="28"/>
        </w:rPr>
        <w:t>                                 мемлекеттiк кәсiпорнының</w:t>
      </w:r>
    </w:p>
    <w:p>
      <w:pPr>
        <w:spacing w:after="0"/>
        <w:ind w:left="0"/>
        <w:jc w:val="both"/>
      </w:pPr>
      <w:r>
        <w:rPr>
          <w:rFonts w:ascii="Times New Roman"/>
          <w:b w:val="false"/>
          <w:i w:val="false"/>
          <w:color w:val="000000"/>
          <w:sz w:val="28"/>
        </w:rPr>
        <w:t>                                 бас директоры</w:t>
      </w:r>
    </w:p>
    <w:p>
      <w:pPr>
        <w:spacing w:after="0"/>
        <w:ind w:left="0"/>
        <w:jc w:val="both"/>
      </w:pPr>
      <w:r>
        <w:rPr>
          <w:rFonts w:ascii="Times New Roman"/>
          <w:b w:val="false"/>
          <w:i w:val="false"/>
          <w:color w:val="000000"/>
          <w:sz w:val="28"/>
        </w:rPr>
        <w:t>     Рымжанов О.М.             - Қазақстан Республикасы</w:t>
      </w:r>
    </w:p>
    <w:p>
      <w:pPr>
        <w:spacing w:after="0"/>
        <w:ind w:left="0"/>
        <w:jc w:val="both"/>
      </w:pPr>
      <w:r>
        <w:rPr>
          <w:rFonts w:ascii="Times New Roman"/>
          <w:b w:val="false"/>
          <w:i w:val="false"/>
          <w:color w:val="000000"/>
          <w:sz w:val="28"/>
        </w:rPr>
        <w:t>                                 Ұлттық кинематография</w:t>
      </w:r>
    </w:p>
    <w:p>
      <w:pPr>
        <w:spacing w:after="0"/>
        <w:ind w:left="0"/>
        <w:jc w:val="both"/>
      </w:pPr>
      <w:r>
        <w:rPr>
          <w:rFonts w:ascii="Times New Roman"/>
          <w:b w:val="false"/>
          <w:i w:val="false"/>
          <w:color w:val="000000"/>
          <w:sz w:val="28"/>
        </w:rPr>
        <w:t>                                 орталығының төрағасы</w:t>
      </w:r>
    </w:p>
    <w:p>
      <w:pPr>
        <w:spacing w:after="0"/>
        <w:ind w:left="0"/>
        <w:jc w:val="both"/>
      </w:pPr>
      <w:r>
        <w:rPr>
          <w:rFonts w:ascii="Times New Roman"/>
          <w:b w:val="false"/>
          <w:i w:val="false"/>
          <w:color w:val="000000"/>
          <w:sz w:val="28"/>
        </w:rPr>
        <w:t>     Сәрсембаев Н.             -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жөнiндегi агенттiгi</w:t>
      </w:r>
    </w:p>
    <w:p>
      <w:pPr>
        <w:spacing w:after="0"/>
        <w:ind w:left="0"/>
        <w:jc w:val="both"/>
      </w:pP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Сәрсенбаев А.С.           - Қазақстан Республикасының</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келiсiм министрi</w:t>
      </w:r>
    </w:p>
    <w:p>
      <w:pPr>
        <w:spacing w:after="0"/>
        <w:ind w:left="0"/>
        <w:jc w:val="both"/>
      </w:pPr>
      <w:r>
        <w:rPr>
          <w:rFonts w:ascii="Times New Roman"/>
          <w:b w:val="false"/>
          <w:i w:val="false"/>
          <w:color w:val="000000"/>
          <w:sz w:val="28"/>
        </w:rPr>
        <w:t>     Сарыбаев Қ.Ш.             - Қазақстан Республикасы</w:t>
      </w:r>
    </w:p>
    <w:p>
      <w:pPr>
        <w:spacing w:after="0"/>
        <w:ind w:left="0"/>
        <w:jc w:val="both"/>
      </w:pPr>
      <w:r>
        <w:rPr>
          <w:rFonts w:ascii="Times New Roman"/>
          <w:b w:val="false"/>
          <w:i w:val="false"/>
          <w:color w:val="000000"/>
          <w:sz w:val="28"/>
        </w:rPr>
        <w:t>                                 Президентiнiң баспасөз хатшысы,</w:t>
      </w:r>
    </w:p>
    <w:p>
      <w:pPr>
        <w:spacing w:after="0"/>
        <w:ind w:left="0"/>
        <w:jc w:val="both"/>
      </w:pPr>
      <w:r>
        <w:rPr>
          <w:rFonts w:ascii="Times New Roman"/>
          <w:b w:val="false"/>
          <w:i w:val="false"/>
          <w:color w:val="000000"/>
          <w:sz w:val="28"/>
        </w:rPr>
        <w:t>                                 баспасөз қызметiнiң жетекшiсi</w:t>
      </w:r>
    </w:p>
    <w:p>
      <w:pPr>
        <w:spacing w:after="0"/>
        <w:ind w:left="0"/>
        <w:jc w:val="both"/>
      </w:pPr>
      <w:r>
        <w:rPr>
          <w:rFonts w:ascii="Times New Roman"/>
          <w:b w:val="false"/>
          <w:i w:val="false"/>
          <w:color w:val="000000"/>
          <w:sz w:val="28"/>
        </w:rPr>
        <w:t>     Сатыбалдиев Е.А.          - "Қазақстан теледидары және</w:t>
      </w:r>
    </w:p>
    <w:p>
      <w:pPr>
        <w:spacing w:after="0"/>
        <w:ind w:left="0"/>
        <w:jc w:val="both"/>
      </w:pPr>
      <w:r>
        <w:rPr>
          <w:rFonts w:ascii="Times New Roman"/>
          <w:b w:val="false"/>
          <w:i w:val="false"/>
          <w:color w:val="000000"/>
          <w:sz w:val="28"/>
        </w:rPr>
        <w:t>                                 радиосы республикалық</w:t>
      </w:r>
    </w:p>
    <w:p>
      <w:pPr>
        <w:spacing w:after="0"/>
        <w:ind w:left="0"/>
        <w:jc w:val="both"/>
      </w:pPr>
      <w:r>
        <w:rPr>
          <w:rFonts w:ascii="Times New Roman"/>
          <w:b w:val="false"/>
          <w:i w:val="false"/>
          <w:color w:val="000000"/>
          <w:sz w:val="28"/>
        </w:rPr>
        <w:t>                                 корпорациясының" президентi</w:t>
      </w:r>
    </w:p>
    <w:p>
      <w:pPr>
        <w:spacing w:after="0"/>
        <w:ind w:left="0"/>
        <w:jc w:val="both"/>
      </w:pPr>
      <w:r>
        <w:rPr>
          <w:rFonts w:ascii="Times New Roman"/>
          <w:b w:val="false"/>
          <w:i w:val="false"/>
          <w:color w:val="000000"/>
          <w:sz w:val="28"/>
        </w:rPr>
        <w:t>     Сүлейменов Қ.Ш.           - Қазақстан Республикасының</w:t>
      </w:r>
    </w:p>
    <w:p>
      <w:pPr>
        <w:spacing w:after="0"/>
        <w:ind w:left="0"/>
        <w:jc w:val="both"/>
      </w:pPr>
      <w:r>
        <w:rPr>
          <w:rFonts w:ascii="Times New Roman"/>
          <w:b w:val="false"/>
          <w:i w:val="false"/>
          <w:color w:val="000000"/>
          <w:sz w:val="28"/>
        </w:rPr>
        <w:t>                                 Iшкi iстер министрi</w:t>
      </w:r>
    </w:p>
    <w:p>
      <w:pPr>
        <w:spacing w:after="0"/>
        <w:ind w:left="0"/>
        <w:jc w:val="both"/>
      </w:pPr>
      <w:r>
        <w:rPr>
          <w:rFonts w:ascii="Times New Roman"/>
          <w:b w:val="false"/>
          <w:i w:val="false"/>
          <w:color w:val="000000"/>
          <w:sz w:val="28"/>
        </w:rPr>
        <w:t>     Тоқаев Қ.К.               - Қазақстан Республикасының</w:t>
      </w:r>
    </w:p>
    <w:p>
      <w:pPr>
        <w:spacing w:after="0"/>
        <w:ind w:left="0"/>
        <w:jc w:val="both"/>
      </w:pPr>
      <w:r>
        <w:rPr>
          <w:rFonts w:ascii="Times New Roman"/>
          <w:b w:val="false"/>
          <w:i w:val="false"/>
          <w:color w:val="000000"/>
          <w:sz w:val="28"/>
        </w:rPr>
        <w:t>                                 Сыртқы iстер 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