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45a88" w14:textId="d545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Бiлiм, мәдениет және денсаулық сақтау министрлiгi жүйесiнiң ұйымдарын басқаруды жетiлдiру жөнiндегi қосымша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24 наурыздағы N 256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ұйымдар жүйесiн басқаруды жетiлдiру, ұтымды ету және бюджет қаражатын тиiмдi пайдалану мақсатында Қазақстан Республикасының Үкiметi қаулы етедi: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Заңдарда белгiленген тәртiппен мыналар: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қосу арқылы: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М.Ж.Дулати атындағы Жамбыл университетi, Жамбыл технологиялық жеңiл және тамақ өнеркәсiбi институты, Жамбыл гидромелиоративтiк құрылыс институты М.Х. Дулати атындағы Тараз мемлекеттiк университетi болып;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Қорқыт Ата атындағы Қызылорда гуманитарлық университетi, Ы.Жақаев атындағы Қызылорда политехникалық институты Қорқыт Ата атындағы Қызылорда мемлекеттiк университетi болып;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М.Әуезов атындағы Оңтүстiк Қазақстан гуманитарлық университетi мен Оңтүстiк Қазақстан техникалық университетi М.Әуезов атындағы Оңтүстiк Қазақстан мемлекеттiк университетi болып;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Ы.Алтынсарин атындағы Қазақ бiлiм проблемалары институты, Оқу және әдiстемелiк әдебиет жөнiндегi республикалық баспа кабинетi Ы.Алтынсарин атындағы Қазақ бiлiм академиясы болып;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Гигиена және кәсiптiк аурулар жөнiндегi ғылыми-зерттеу институты мен Қазақстан эпидемиология, микробиология және жұқпалы аурулар жөнiндегi ғылыми-зерттеу институты Гигиена және эпидемиология ғылыми орталығы болып;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Радиациялық медицина және экология жөнiндегi ғылыми-зерттеу институты (Семей қаласы) мен Аймақтық емдеу-диагностика орталығы (Курчатов қаласы) Семей қаласындағы Радиациялық медицина және экология жөнiндегi ғылыми-зерттеу институты болып қайта құрылсын;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бөлiп шығару арқылы: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құрамынан Қазақстан Республикасының Бiлiм, мәдениет және денсаулық сақтау министрлiгi Бiлiм комитетiнiң жанындағы Бiлiм берудiң мемлекеттiк стандарттары жөнiндегi республикалық орталық бөлiп шығарылып Бiлiм берудегi жаңа технологиялар жөнiндегi республикалық ғылыми-әдiстемелiк орталық;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құрамынан Атырау мұнай және газ институты бөлiп шығарылып, Х.Досмұхамедов атындағы Атырау университетi;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құрамынан Қазақстан Республикасының Бiлiм және денсаулық сақтау министрлiгi Бiлiм комитетiнiң жанындағы "Дарын" республикалық ғылыми-практикалық орталығы бөлiп шығарылып, Республикалық Оқушылар сарайы қайта ұйымдастырылсын.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 мемлекеттiк әлем тiлдерi университетi Абылай хан атындағы Қазақ мемлекеттiк халықаралық қатынастар және әлем тiлдерi университетi болып қайта аталсын.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Заңдарда белгiленген тәртiппен мыналар құрылсын: Қазақстан Республикасының Бiлiм, мәдениет және денсаулық сақтау министрлiгi Мәдениет комитетiнiң жанындағы Қазақтың мәдениет және өнертану ғылыми-зерттеу институты;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Бiлiм, мәдениет және денсаулық сақтау министрлiгi Бiлiм комитетiнiң жанындағы бiлiм берудi информатикаландырудың республикалық ғылыми-әдiстемелiк орталығы;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Бiлiм, мәдениет және денсаулық сақтау министрлiгi Туризм және спорт комитетiнiң жанындағы Спорт резервiн дайындау жөнiндегi республикалық оқыту-жаттықтыру орталығы;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Бiлiм, мәдениет және денсаулық сақтау министрлiгi Туризм және спорт комитетiнiң жанындағы Спортшылардың допингке қарсы республикалық зертханасы;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Ақмола облысының Қаражар поселкесiнде Л.Н.Гумилев атындағы Еуразия университетiнiң биостанциясы.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Бiлiм, мәдениет және денсаулық сақтау министрлiгi заңдарда белгiленген тәртiппен: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ана мен бала денсаулығын қорғау жөнiндегi ғылыми-зерттеу орталығының;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емхананың;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Қазақтың кардиология ғылыми-зерттеу институтының;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Б.Жарбосынов атындағы урология ғылыми орталығының;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Қазақтың өкпе аурулары ғылыми-зерттеу институтының;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онкология және радиология ғылыми-зерттеу институтының;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көз аурулары ғылыми-зерттеу институтының;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Н.Сызғанов атындағы хирургиялық ғылыми-зерттеу орталығының;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Терi-венерологиялық ғылыми-зерттеу институтының;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Педиатрия және балалар хирургиясы ғылыми орталығының;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4-тармақа өзгерту енгізілді - ҚР Үкіметінің 1999.11.10. </w:t>
      </w:r>
      <w:r>
        <w:rPr>
          <w:rFonts w:ascii="Times New Roman"/>
          <w:b w:val="false"/>
          <w:i w:val="false"/>
          <w:color w:val="000000"/>
          <w:sz w:val="28"/>
        </w:rPr>
        <w:t xml:space="preserve">N 1678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Бiлiм, мәдениет және денсаулық сақтау министрлiгi: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ай мерзiм iшiнде Қазақстан Республикасының Үкiметiне Л.Н.Гумилев атындағы Еуразия университетiнiң базасын дамыту жөнiнде ұсыныс және тиiстi шешiмнiң жобасын енгiзсiн;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заңдарда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1 жөндеу-құрылыс басқармасын;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Республикалық мәдениет проблемалары ғылыми орталығын;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Бiлiм берудегi жаңа технологиялар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ғылыми-әдiстемелiк орталығын;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Республикалық дене тәрбиесi және спорт басқармасын таратсын.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Қазақстан Республикасы Бiлiм, мәдениет және денсаулық сақтау министрлiгiнiң қарауына республикалық бюджеттiң қаражаты есебiнен қаржыландырылатын етiп: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"Әзiрет Сұлтан" мемлекеттiк тарихи-мәдени қорық-мұражайы;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Отырар мемлекеттiк археологиялық қорығы;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"Ордабасы" ұлттық тарихи-мәдени қорығы;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Абай атындағы "Жидебай-Бөрлi" мемлекеттiк тарихи-мәдени және әдеби-мемориалдық қорық-мұражайы;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Маңғыстау мемлекеттiк тарихи-мәдени қорығы;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"Ұлытау" ұлттық тарихи-мәдени және табиғат қорығы;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"Көне Тараз ескерткiштерi" мемлекеттiк тарихи-мәдени қорық-мұражайы берiлсiн.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Жану проблемалары ғылыми-зерттеу институты Әл-Фараби атындағы Қазақ мемлекеттiк ұлттық университетiнiң қарауына берiлсiн.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Қазақстан Республикасының Бiлiм, мәдениет және денсаулық сақтау министрлiгi осы қаулыда көрсетiлген шараларды 1998 жылға арналған республикалық бюджетте көзделген қаражаттың есебiнен жүзеге асыратын болсын.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Мыналардың күшi жойылған деп танылсын: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 проблемаларының республикалық ғылыми орталығын құру туралы" Қазақстан Республикасы Министрлер Кабинетiнiң 1995 жылғы 6 ақпандағы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"Ы.Алтынсарин атындағы Қазақ бiлiм проблемалары институтын қайта ұйымдастыру туралы" Қазақстан Республикасы Үкiметiнiң 1997 жылғы 11 тамыздағы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1244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(Қазақстан Республикасының ПҮАЖ-ы, 1997 ж., N 36, 346-құжат).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1998 жылғы 24 наурыздағы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256 Қаулысымен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Қазақстан Республикасы Үкiметiнiң кейбiр шешiмдерiне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енгiзiлетiн өзгерiстер мен толықтырулар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Өзгерiстер мен толықтырулар күшін жойды - ҚР Үкіметінің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