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e3ff" w14:textId="5e9e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30 желтоқсандағы N 1864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31 наурыздағы N 272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"1998 жылға арналған республикалық бюджет туралы" Қазақстан
Республикасының Заңын жүзеге асыру туралы" Қазақстан Республикасы
Үкiметiнiң 1997 жылғы 30 желтоқсандағы N 1864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P971864_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
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29-тармақтағы "үш процент" деген сөздер "бес процент" деген
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29-тармақ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"Делдалдың (андеррайтердiң) қызметiн пайдалану арқылы акционерлiк
қоғамдар акцияларының мемлекеттiк пакеттерiн сату кезiндегi
шығындардың сомасы осы тармақтың бiрiншi абзацында белгiленген шектi
мөлшер есепке алынбастан, жоғарыда аталған қызметтердi көрсетуге
арналған шартпен айқындалады".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