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b317" w14:textId="ffbb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3 желтоқсандағы N 1677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10 сәуiр N 318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"Алматы қаласындағы Ақмола қаласына орналасуға жататын жоғары және орталық мемлекеттiк органдардың балансындағы қызмет үйлерi мен ғимараттарын тиiмдi пайдалану жөнiндегi шаралар туралы" Қазақстан Республикасы Үкiметiнiң 1997 жылғы 3 желтоқсандағы N 1677 қаулысына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2, 3, 4, 5 және 6 реттiк нөмiрлер тиiсiнше 1, 2, 3, 4 және 5 реттiк нөмiрлер болып есептелсiн.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Мемлекеттiк мүлiк және жекешелендiру департаментi: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қаласы, Әйтеке би көшесi, 67 мекен-жайдағы қызмет үйiн республикалық меншiкке берудi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көрсетiлген қызмет үйiне иелiк ету, пайдалану және басқару жөнiндегi өкiлеттiктi Қазақстан Республикасының Бағалы қағаздар жөнiндегi ұлттық комиссиясына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