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4722" w14:textId="b484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25 шiлдедегi N 929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1998 жылғы 15 сәуiрдегі N 338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"Электр энергетикасындағы мемлекеттiк реттеушi комиссия туралы" Қазақстан Республикасы Үкiметiнiң 1996 жылғы 25 шiлдедегi N 929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N 32, 295-құжат) мынадай өзгерiстер енгiзiлсiн.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 энергетикасындағы мемлекеттiк реттеушi комиссияның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Оразбаев Б.Е.      - Қазақстан Республикасы Энергетика,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индустрия және сауда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(вице-министрi),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төрағасының орынбасары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Әбiқанов Ө.Ә.      - Қазақстан Республикасы Стратегиялық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жоспарлау және реформалар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агенттiгiнiң Стратегиялық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инфрақұрылымды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Әлияров К.К.       - Энергетика ҚазҒЗИ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Мұхамедиев Қ.Ш.    - Қазақстан Республикасы Стратегиялық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жоспарлау және реформалар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агенттiгiнiң жалпыұлттық дамудың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мемлекеттiк саясаты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Наурызбаев А.К.    - "KEGOC" ашық үлгiдегi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қоғамының вице-президентi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Трофимов Г.Г.      - Энергетикадағы дүниежүзiлiк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 республикалық орталығының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инженерi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Утепов Э.К.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министрлiгi Мемлекеттiк мүлiк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жекешелендiру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Сәдуақасов Э.М.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коммуникациялар министрлiгi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саясат басқармасының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Ө.Е.Шүкеев, А.Д.Тәкенов, О.Ә.Әбдiкамалов, Ж.Ж.Ертiлесова, М.С.Раханов аталған құрамнан шығарылсын;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"Радостовцев Н.В.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сауда министрiнiң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(вице-министрi)";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"Руденко Ю.С.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министрлiгiнiң Материалдық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"Попандопуло Е.Н.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сауда министрлiгiнiң Баға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"Тиесов С.Ә.       -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министрiнiң орынбасары,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төрағасының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"Радостовцев Н.В.  - Қазақстан Республикасы Стратегиялық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жоспарлау және реформалар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агенттiгiнiң Баға және монополияға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саясат жөнiндегi комитетiнiң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Комиссия төрағасы болып";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"Руденко Ю.С.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министрлiгi материалдық өндiрiс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"Попандопуло Е.Н.  - Қазақстан Республикасы Стратегиялық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жоспарлау және реформалар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агенттiгiнiң Баға және монополияға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саясат жөнiндегi комитетiнiң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монополияларды реттеу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"Тиесов С.Ә.       - Қазақстан Республикасының Энергетика,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индустрия және сауда министрлiгi 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энергетикасы департаментiнiң директоры".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