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5f4b" w14:textId="f225f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Iшкi iстер министрлiгiнiң оқу орындары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20 сәуiрдегi N 348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Iшкi iстер министрлiгiнiң ведомстволық бiлiм беру жүйелерiн оңтайландыру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Заңдарда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Iшкi iстер министрлiгiнiң Алматы жоғары мектебi Қазақстан Республикасы Iшкi iстер министрлiгiнiң Алматы заң институты;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Iшкi iстер министрлiгiнiң Қостанай жоғары мектебi Қазақстан Республикасы Iшкi iстер министрлiгiнiң Қостанай заң институты;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 Iшкi iстер министрлiгiнiң Алматы жоғары техникалық училищесi Қазақстан Республикасы Iшкi iстер министрлiгiнiң Алматы техникалық институты;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Қазақстан Республикасы Iшкi iстер министрлiгiнiң Қылмыстық атқару жүйесі комитетінің Павлодар техникалық колледжi Қазақстан Республикасы Iшкi iстер министрлiгiнiң Павлодар заң колледжi болып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1-тармақ өзгерді - ҚР үкіметінің 2001.01.24. N 119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P010119_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Заңдарда белгiленген тәртiппен штат саны мен 1998 жылға арналып Қазақстан Республикасы Iшкi iстер министрлiгiнiң оқу орындарын ұстауға бөлiнген бюджеттiк қаржының шегiнде: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Iшкi iстер министрлiгiнің Қостанай жоғары мектебi Ақмола филиалының базасында Қазақстан Республикасы Iшкi iстер министрлiгiнiң Ақмола заң колледжi;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Iшкi iстер министрлiгiнiң Қостанай жоғары мектебi Ақтөбе филиалының базасында Қазақстан Республикасы Iшкi iстер министрлiгiнiң Ақтөбе заң колледжi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Iшкi iстер министрлiгi: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Қаржы министрлiгiмен келiсiм бойынша оқу орындарының ерекшелiктерi мен толықтырылуын ескере отырып тұрақты және ауыспалы құрамдардың қолда бар штат санын қайта бөлсiн;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оқу орындарын басшы және профессорлық-оқытушылық құрамның бiлiктi кадрларымен жасақтасын, ауыспалы құраммен саналы және уақытылы жасақтауды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Ақмола қаласының, Ақмола және Ақтөбе облыстарының әкiмдерi тиiсiнше Қазақстан Республикасы Iшкi iстер министрлiгiнiң Ақмола және Ақтөбе заң колледждерiне олардың қалыптасуына, оқу-материалдық базаларының нығаюына және колледждердiң профессорлық-оқытушылық құрамы үшiн тұрғын үй бөлуге жәрдем көрсетсiн.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Құпия.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Мыналардың: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Iшкi iстер министрлiгiнiң оқу орындары туралы" Қазақстан Республикасы Министрлер Кабинетiнiң 1993 жылғы 15 ақпандағы N 106 қаулысының (Қазақстан Республикасының ПҮАЖ-ы, 1993 ж., N 3, 40-құжат);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Iшкi iстер министрлiгiнiң оқу орындарын қайта құру туралы" Қазақстан Республикасы Министрлер Кабинетiнiң 1995 жылғы 19 мамырдағы N 721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P950721_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(Қазақстан Республикасының ПҮАЖ-ы, 1995 ж., N 18, 206-құжат) 1-тармағының;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Iшкi iстер министрлiгiнiң Қостанай заң колледжiн Қазақстан Республикасы Iшкi iстер министрлiгiнiң Қостанай жоғары мектебi етiп қайта құру туралы" Қазақстан Республикасы Үкiметiнiң 1996 жылғы 8 сәуiрдегi N 396 қаулысының (Қазақстан Республикасының ПҮАЖ-ы, 1996 ж., N 16, 119-құжат) күшi жойылған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