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2eae" w14:textId="8602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сәулет-қала құрылысын бақылау мәселелерi жөнiндегi кейбiр шешiмдерiне өзгерiстер мен толықтырулар енгiзу және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20 сәуiрдегi N 353.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Жоғары және орталық мемлекеттiк органдарын Ақмола қаласына көшiру жөнiндегi мемлекеттiк комиссиясын тарату туралы" Қазақстан Республикасы Президентiнiң 1997 жылғы 31 желтоқсандағы N 3811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U973811_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2-тармағына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сәулет-қала құрылысын бақылау мәселелерi жөнiндегi кейбiр шешiмдерiне енгiзiлетiн, қоса берiлiп отырған, өзгерiстер мен толықтырулар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күшi жойылған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Үкiметiнiң 1995 жылғы 13 қарашадағы N 1520 және 1995 жылғы 29 желтоқсандағы N 1894 қаулыларына өзгерiстер мен толықтырулар енгiзу туралы" Қазақстан Республикасы Үкiметiнiң 1997 жылғы 28 наурыздағы N 434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1997 ж., N 13, 97-құжат);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Үкiметiнiң 1995 жылғы 13 қарашадағы N 1520 қаулысына өзгерiс пен толықтыру енгiзу туралы" Қазақстан Республикасы Үкiметiнiң 1997 жылғы 4 мамырдағы N 702 </w:t>
      </w:r>
      <w:r>
        <w:rPr>
          <w:rFonts w:ascii="Times New Roman"/>
          <w:b w:val="false"/>
          <w:i w:val="false"/>
          <w:color w:val="000000"/>
          <w:sz w:val="28"/>
        </w:rPr>
        <w:t>P970702_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(Қазақстан Республикасының ПҮАЖ-ы, 1997 ж., N 18, 160-құжат);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Үкiметiнiң 1996 жылғы 25 маусымдағы N 790 қаулысына толықтыру енгiзу туралы" Қазақстан Республикасы Үкiметiнiң 1997 жылғы 25 тамыздағы N 1282 </w:t>
      </w:r>
      <w:r>
        <w:rPr>
          <w:rFonts w:ascii="Times New Roman"/>
          <w:b w:val="false"/>
          <w:i w:val="false"/>
          <w:color w:val="000000"/>
          <w:sz w:val="28"/>
        </w:rPr>
        <w:t>P971282_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(Қазақстан Республикасының ПҮАЖ-ы, 1997 ж., N 40, 373-құжат).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Үкiметiнiң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1998 жылғы 20 сәуiрдегi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353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бекiтiлген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 Үкiметiнiң сәулет-қала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құрылысын бақылау мәселелерi жөнiндегi кейбiр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шешiмдерiне енгiзiлетiн өзгерiстер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мен толықтырулар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1-тармақ алып тасталды - ҚР Үкіметінің 2002.01.26.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N 126 қаулысымен. </w:t>
      </w:r>
      <w:r>
        <w:rPr>
          <w:rFonts w:ascii="Times New Roman"/>
          <w:b w:val="false"/>
          <w:i w:val="false"/>
          <w:color w:val="000000"/>
          <w:sz w:val="28"/>
        </w:rPr>
        <w:t>P020126_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2-тармақтың күші жойылды - ҚР Үкіметінің 2002.08.19.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N 918 қаулысымен. </w:t>
      </w:r>
      <w:r>
        <w:rPr>
          <w:rFonts w:ascii="Times New Roman"/>
          <w:b w:val="false"/>
          <w:i w:val="false"/>
          <w:color w:val="000000"/>
          <w:sz w:val="28"/>
        </w:rPr>
        <w:t>P020918_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"Қазақстан Республикасында сәулет-қала құрылысы бақылауын жетiлдiру туралы" Қазақстан Республикасы Үкiметiнiң 1996 жылғы 24 қаңтардағы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P960088_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(Қазақстан Республикасының ПҮАЖ-ы, 1996 ж., N 6, 30-құжат):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"Алматы қаласында" деген сөздер "Ақмола және Алматы қалаларында"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2, 3, 6-тармақтардағы "Қазақстан Республикасының Құрылыс, тұрғын үй және аумақтарда құрылыс салу министрлiгi" деген сөздер "Қазақстан Республикасы Энергетика, индустрия және сауда министрлiгiнiң Тұрғын үй және құрылыс саясаты жөнiндегi комитетi"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