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b215ca" w14:textId="5b215c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Үкiметiнiң жанындағы Республикалық ономастика комиссиясы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Үкiметiнiң 1998 жылғы 21 сәуiрдегi N 368 Қаулысы. Күші жойылды - Қазақстан Республикасы Үкіметінің 2022 жылғы 25 наурыздағы № 160 қаулысымен</w:t>
      </w:r>
    </w:p>
    <w:p>
      <w:pPr>
        <w:spacing w:after="0"/>
        <w:ind w:left="0"/>
        <w:jc w:val="both"/>
      </w:pPr>
      <w:r>
        <w:rPr>
          <w:rFonts w:ascii="Times New Roman"/>
          <w:b w:val="false"/>
          <w:i w:val="false"/>
          <w:color w:val="ff0000"/>
          <w:sz w:val="28"/>
        </w:rPr>
        <w:t xml:space="preserve">
      Ескерту. Күші жойылды - ҚР Үкіметінің 25.03.2022 </w:t>
      </w:r>
      <w:r>
        <w:rPr>
          <w:rFonts w:ascii="Times New Roman"/>
          <w:b w:val="false"/>
          <w:i w:val="false"/>
          <w:color w:val="ff0000"/>
          <w:sz w:val="28"/>
        </w:rPr>
        <w:t>№ 160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000000"/>
          <w:sz w:val="28"/>
        </w:rPr>
        <w:t xml:space="preserve">
      Ескерту. Тақырып жаңа редакцияда - ҚР Үкіметінің 24.04.2013 </w:t>
      </w:r>
      <w:r>
        <w:rPr>
          <w:rFonts w:ascii="Times New Roman"/>
          <w:b w:val="false"/>
          <w:i w:val="false"/>
          <w:color w:val="000000"/>
          <w:sz w:val="28"/>
        </w:rPr>
        <w:t>№ 397</w:t>
      </w:r>
      <w:r>
        <w:rPr>
          <w:rFonts w:ascii="Times New Roman"/>
          <w:b w:val="false"/>
          <w:i w:val="false"/>
          <w:color w:val="000000"/>
          <w:sz w:val="28"/>
        </w:rPr>
        <w:t xml:space="preserve"> қаулысымен (24.04.2013 бастап қолданысқа енгізіледі).</w:t>
      </w:r>
    </w:p>
    <w:bookmarkStart w:name="z35" w:id="0"/>
    <w:p>
      <w:pPr>
        <w:spacing w:after="0"/>
        <w:ind w:left="0"/>
        <w:jc w:val="both"/>
      </w:pPr>
      <w:r>
        <w:rPr>
          <w:rFonts w:ascii="Times New Roman"/>
          <w:b w:val="false"/>
          <w:i w:val="false"/>
          <w:color w:val="000000"/>
          <w:sz w:val="28"/>
        </w:rPr>
        <w:t xml:space="preserve">
       "Қазақстан Республикасының әкiмшiлiк-аумақтық құрылысы туралы" 1993 жылғы 8 желтоқсандағы Қазақстан Республикасы Заңының </w:t>
      </w:r>
      <w:r>
        <w:rPr>
          <w:rFonts w:ascii="Times New Roman"/>
          <w:b w:val="false"/>
          <w:i w:val="false"/>
          <w:color w:val="000000"/>
          <w:sz w:val="28"/>
        </w:rPr>
        <w:t>7-бабына</w:t>
      </w:r>
      <w:r>
        <w:rPr>
          <w:rFonts w:ascii="Times New Roman"/>
          <w:b w:val="false"/>
          <w:i w:val="false"/>
          <w:color w:val="000000"/>
          <w:sz w:val="28"/>
        </w:rPr>
        <w:t xml:space="preserve"> және "Қазақстан Республикасындағы тіл туралы" 1997 жылғы 11 шілдедегі Қазақстан Республикасы Заңының 24-1-бабының </w:t>
      </w:r>
      <w:r>
        <w:rPr>
          <w:rFonts w:ascii="Times New Roman"/>
          <w:b w:val="false"/>
          <w:i w:val="false"/>
          <w:color w:val="000000"/>
          <w:sz w:val="28"/>
        </w:rPr>
        <w:t>1) тармақшасына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Үкіметінің 24.04.2013 </w:t>
      </w:r>
      <w:r>
        <w:rPr>
          <w:rFonts w:ascii="Times New Roman"/>
          <w:b w:val="false"/>
          <w:i w:val="false"/>
          <w:color w:val="000000"/>
          <w:sz w:val="28"/>
        </w:rPr>
        <w:t>№ 397</w:t>
      </w:r>
      <w:r>
        <w:rPr>
          <w:rFonts w:ascii="Times New Roman"/>
          <w:b w:val="false"/>
          <w:i w:val="false"/>
          <w:color w:val="ff0000"/>
          <w:sz w:val="28"/>
        </w:rPr>
        <w:t xml:space="preserve"> қаулысымен (24.04.2013 бастап қолданысқа енгізіледі).</w:t>
      </w:r>
      <w:r>
        <w:br/>
      </w:r>
      <w:r>
        <w:rPr>
          <w:rFonts w:ascii="Times New Roman"/>
          <w:b w:val="false"/>
          <w:i w:val="false"/>
          <w:color w:val="000000"/>
          <w:sz w:val="28"/>
        </w:rPr>
        <w:t>
</w:t>
      </w:r>
    </w:p>
    <w:bookmarkStart w:name="z36" w:id="1"/>
    <w:p>
      <w:pPr>
        <w:spacing w:after="0"/>
        <w:ind w:left="0"/>
        <w:jc w:val="both"/>
      </w:pPr>
      <w:r>
        <w:rPr>
          <w:rFonts w:ascii="Times New Roman"/>
          <w:b w:val="false"/>
          <w:i w:val="false"/>
          <w:color w:val="000000"/>
          <w:sz w:val="28"/>
        </w:rPr>
        <w:t>
       1. Қазақстан Республикасы Үкіметінің жанынан Республикалық ономастика комиссиясы құрылсын.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Үкіметінің 24.04.2013 </w:t>
      </w:r>
      <w:r>
        <w:rPr>
          <w:rFonts w:ascii="Times New Roman"/>
          <w:b w:val="false"/>
          <w:i w:val="false"/>
          <w:color w:val="000000"/>
          <w:sz w:val="28"/>
        </w:rPr>
        <w:t>№ 397</w:t>
      </w:r>
      <w:r>
        <w:rPr>
          <w:rFonts w:ascii="Times New Roman"/>
          <w:b w:val="false"/>
          <w:i w:val="false"/>
          <w:color w:val="ff0000"/>
          <w:sz w:val="28"/>
        </w:rPr>
        <w:t xml:space="preserve"> қаулысымен (24.04.2013 бастап қолданысқа енгізіледі).</w:t>
      </w:r>
      <w:r>
        <w:br/>
      </w:r>
      <w:r>
        <w:rPr>
          <w:rFonts w:ascii="Times New Roman"/>
          <w:b w:val="false"/>
          <w:i w:val="false"/>
          <w:color w:val="000000"/>
          <w:sz w:val="28"/>
        </w:rPr>
        <w:t>
</w:t>
      </w:r>
    </w:p>
    <w:bookmarkStart w:name="z37" w:id="2"/>
    <w:p>
      <w:pPr>
        <w:spacing w:after="0"/>
        <w:ind w:left="0"/>
        <w:jc w:val="both"/>
      </w:pPr>
      <w:r>
        <w:rPr>
          <w:rFonts w:ascii="Times New Roman"/>
          <w:b w:val="false"/>
          <w:i w:val="false"/>
          <w:color w:val="000000"/>
          <w:sz w:val="28"/>
        </w:rPr>
        <w:t>
       2. Қоса беріліп отырған:</w:t>
      </w:r>
    </w:p>
    <w:bookmarkEnd w:id="2"/>
    <w:bookmarkStart w:name="z8" w:id="3"/>
    <w:p>
      <w:pPr>
        <w:spacing w:after="0"/>
        <w:ind w:left="0"/>
        <w:jc w:val="both"/>
      </w:pPr>
      <w:r>
        <w:rPr>
          <w:rFonts w:ascii="Times New Roman"/>
          <w:b w:val="false"/>
          <w:i w:val="false"/>
          <w:color w:val="000000"/>
          <w:sz w:val="28"/>
        </w:rPr>
        <w:t xml:space="preserve">
      1) Қазақстан Республикасы Үкіметінің жанындағы Республикалық ономастика комиссиясының </w:t>
      </w:r>
      <w:r>
        <w:rPr>
          <w:rFonts w:ascii="Times New Roman"/>
          <w:b w:val="false"/>
          <w:i w:val="false"/>
          <w:color w:val="000000"/>
          <w:sz w:val="28"/>
        </w:rPr>
        <w:t>құрамы</w:t>
      </w:r>
      <w:r>
        <w:rPr>
          <w:rFonts w:ascii="Times New Roman"/>
          <w:b w:val="false"/>
          <w:i w:val="false"/>
          <w:color w:val="000000"/>
          <w:sz w:val="28"/>
        </w:rPr>
        <w:t>;</w:t>
      </w:r>
    </w:p>
    <w:bookmarkEnd w:id="3"/>
    <w:bookmarkStart w:name="z9" w:id="4"/>
    <w:p>
      <w:pPr>
        <w:spacing w:after="0"/>
        <w:ind w:left="0"/>
        <w:jc w:val="both"/>
      </w:pPr>
      <w:r>
        <w:rPr>
          <w:rFonts w:ascii="Times New Roman"/>
          <w:b w:val="false"/>
          <w:i w:val="false"/>
          <w:color w:val="000000"/>
          <w:sz w:val="28"/>
        </w:rPr>
        <w:t xml:space="preserve">
      2) Қазақстан Республикасы Үкіметінің жанындағы Республикалық ономастика комиссиясы туралы </w:t>
      </w:r>
      <w:r>
        <w:rPr>
          <w:rFonts w:ascii="Times New Roman"/>
          <w:b w:val="false"/>
          <w:i w:val="false"/>
          <w:color w:val="000000"/>
          <w:sz w:val="28"/>
        </w:rPr>
        <w:t>ереже</w:t>
      </w:r>
      <w:r>
        <w:rPr>
          <w:rFonts w:ascii="Times New Roman"/>
          <w:b w:val="false"/>
          <w:i w:val="false"/>
          <w:color w:val="000000"/>
          <w:sz w:val="28"/>
        </w:rPr>
        <w:t xml:space="preserve"> бекітілсін.</w:t>
      </w:r>
    </w:p>
    <w:bookmarkEnd w:id="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Үкіметінің 24.04.2013 </w:t>
      </w:r>
      <w:r>
        <w:rPr>
          <w:rFonts w:ascii="Times New Roman"/>
          <w:b w:val="false"/>
          <w:i w:val="false"/>
          <w:color w:val="000000"/>
          <w:sz w:val="28"/>
        </w:rPr>
        <w:t>№ 397</w:t>
      </w:r>
      <w:r>
        <w:rPr>
          <w:rFonts w:ascii="Times New Roman"/>
          <w:b w:val="false"/>
          <w:i w:val="false"/>
          <w:color w:val="ff0000"/>
          <w:sz w:val="28"/>
        </w:rPr>
        <w:t xml:space="preserve"> қаулысымен (24.04.2013 бастап қолданысқа енгізіледі).</w:t>
      </w:r>
      <w:r>
        <w:br/>
      </w:r>
      <w:r>
        <w:rPr>
          <w:rFonts w:ascii="Times New Roman"/>
          <w:b w:val="false"/>
          <w:i w:val="false"/>
          <w:color w:val="000000"/>
          <w:sz w:val="28"/>
        </w:rPr>
        <w:t>
</w:t>
      </w:r>
    </w:p>
    <w:bookmarkStart w:name="z38" w:id="5"/>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3. </w:t>
      </w:r>
      <w:r>
        <w:rPr>
          <w:rFonts w:ascii="Times New Roman"/>
          <w:b w:val="false"/>
          <w:i w:val="false"/>
          <w:color w:val="000000"/>
          <w:sz w:val="28"/>
        </w:rPr>
        <w:t xml:space="preserve">Алынып тасталды - ҚР Үкіметінің 24.04.2013 </w:t>
      </w:r>
      <w:r>
        <w:rPr>
          <w:rFonts w:ascii="Times New Roman"/>
          <w:b w:val="false"/>
          <w:i w:val="false"/>
          <w:color w:val="000000"/>
          <w:sz w:val="28"/>
        </w:rPr>
        <w:t>№ 397</w:t>
      </w:r>
      <w:r>
        <w:rPr>
          <w:rFonts w:ascii="Times New Roman"/>
          <w:b w:val="false"/>
          <w:i w:val="false"/>
          <w:color w:val="000000"/>
          <w:sz w:val="28"/>
        </w:rPr>
        <w:t xml:space="preserve"> қаулысымен (24.04.2013 бастап қолданысқа енгізіледі).</w:t>
      </w:r>
    </w:p>
    <w:bookmarkEnd w:id="5"/>
    <w:bookmarkStart w:name="z39" w:id="6"/>
    <w:p>
      <w:pPr>
        <w:spacing w:after="0"/>
        <w:ind w:left="0"/>
        <w:jc w:val="both"/>
      </w:pPr>
      <w:r>
        <w:rPr>
          <w:rFonts w:ascii="Times New Roman"/>
          <w:b w:val="false"/>
          <w:i w:val="false"/>
          <w:color w:val="000000"/>
          <w:sz w:val="28"/>
        </w:rPr>
        <w:t xml:space="preserve">
      4. Қазақстан Республикасы Үкiметiнiң 2-қосымшаға сәйкес кейбiр шешiмдерiнiң күшi жойылған деп танылсын. </w:t>
      </w:r>
    </w:p>
    <w:bookmarkEnd w:id="6"/>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p>
            <w:pPr>
              <w:spacing w:after="20"/>
              <w:ind w:left="20"/>
              <w:jc w:val="both"/>
            </w:pPr>
            <w:r>
              <w:rPr>
                <w:rFonts w:ascii="Times New Roman"/>
                <w:b w:val="false"/>
                <w:i w:val="false"/>
                <w:color w:val="000000"/>
                <w:sz w:val="20"/>
              </w:rPr>
              <w:t>Премьер-Министрi</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Үкiметiнiң</w:t>
            </w:r>
            <w:r>
              <w:br/>
            </w:r>
            <w:r>
              <w:rPr>
                <w:rFonts w:ascii="Times New Roman"/>
                <w:b w:val="false"/>
                <w:i w:val="false"/>
                <w:color w:val="000000"/>
                <w:sz w:val="20"/>
              </w:rPr>
              <w:t>1998 жылғы 21 сәуiрдегi</w:t>
            </w:r>
            <w:r>
              <w:br/>
            </w:r>
            <w:r>
              <w:rPr>
                <w:rFonts w:ascii="Times New Roman"/>
                <w:b w:val="false"/>
                <w:i w:val="false"/>
                <w:color w:val="000000"/>
                <w:sz w:val="20"/>
              </w:rPr>
              <w:t>N 368 қаулысымен</w:t>
            </w:r>
            <w:r>
              <w:br/>
            </w:r>
            <w:r>
              <w:rPr>
                <w:rFonts w:ascii="Times New Roman"/>
                <w:b w:val="false"/>
                <w:i w:val="false"/>
                <w:color w:val="000000"/>
                <w:sz w:val="20"/>
              </w:rPr>
              <w:t>бекiтiлген</w:t>
            </w:r>
          </w:p>
        </w:tc>
      </w:tr>
    </w:tbl>
    <w:bookmarkStart w:name="z1" w:id="7"/>
    <w:p>
      <w:pPr>
        <w:spacing w:after="0"/>
        <w:ind w:left="0"/>
        <w:jc w:val="left"/>
      </w:pPr>
      <w:r>
        <w:rPr>
          <w:rFonts w:ascii="Times New Roman"/>
          <w:b/>
          <w:i w:val="false"/>
          <w:color w:val="000000"/>
        </w:rPr>
        <w:t xml:space="preserve"> Қазақстан Республикасы Үкiметiнiң жанындағы</w:t>
      </w:r>
      <w:r>
        <w:br/>
      </w:r>
      <w:r>
        <w:rPr>
          <w:rFonts w:ascii="Times New Roman"/>
          <w:b/>
          <w:i w:val="false"/>
          <w:color w:val="000000"/>
        </w:rPr>
        <w:t>Республикалық ономастика комиссиясы туралы</w:t>
      </w:r>
      <w:r>
        <w:br/>
      </w:r>
      <w:r>
        <w:rPr>
          <w:rFonts w:ascii="Times New Roman"/>
          <w:b/>
          <w:i w:val="false"/>
          <w:color w:val="000000"/>
        </w:rPr>
        <w:t>ереже</w:t>
      </w:r>
    </w:p>
    <w:bookmarkEnd w:id="7"/>
    <w:p>
      <w:pPr>
        <w:spacing w:after="0"/>
        <w:ind w:left="0"/>
        <w:jc w:val="both"/>
      </w:pPr>
      <w:r>
        <w:rPr>
          <w:rFonts w:ascii="Times New Roman"/>
          <w:b w:val="false"/>
          <w:i w:val="false"/>
          <w:color w:val="ff0000"/>
          <w:sz w:val="28"/>
        </w:rPr>
        <w:t xml:space="preserve">
      Ескерту. Ереже жаңа редакцияда - ҚР Үкіметінің 24.04.2013 </w:t>
      </w:r>
      <w:r>
        <w:rPr>
          <w:rFonts w:ascii="Times New Roman"/>
          <w:b w:val="false"/>
          <w:i w:val="false"/>
          <w:color w:val="ff0000"/>
          <w:sz w:val="28"/>
        </w:rPr>
        <w:t>№ 397</w:t>
      </w:r>
      <w:r>
        <w:rPr>
          <w:rFonts w:ascii="Times New Roman"/>
          <w:b w:val="false"/>
          <w:i w:val="false"/>
          <w:color w:val="ff0000"/>
          <w:sz w:val="28"/>
        </w:rPr>
        <w:t xml:space="preserve">  қаулысымен (24.04.2013 бастап қолданысқа енгізіледі).</w:t>
      </w:r>
    </w:p>
    <w:p>
      <w:pPr>
        <w:spacing w:after="0"/>
        <w:ind w:left="0"/>
        <w:jc w:val="left"/>
      </w:pPr>
      <w:r>
        <w:rPr>
          <w:rFonts w:ascii="Times New Roman"/>
          <w:b/>
          <w:i w:val="false"/>
          <w:color w:val="000000"/>
        </w:rPr>
        <w:t xml:space="preserve"> 1-тарау. Жалпы ережелер</w:t>
      </w:r>
    </w:p>
    <w:p>
      <w:pPr>
        <w:spacing w:after="0"/>
        <w:ind w:left="0"/>
        <w:jc w:val="both"/>
      </w:pPr>
      <w:r>
        <w:rPr>
          <w:rFonts w:ascii="Times New Roman"/>
          <w:b w:val="false"/>
          <w:i w:val="false"/>
          <w:color w:val="ff0000"/>
          <w:sz w:val="28"/>
        </w:rPr>
        <w:t xml:space="preserve">
      Ескерту. 1-тараудың тақырыбы жаңа редакцияда - ҚР Үкіметінің 09.09.2021 </w:t>
      </w:r>
      <w:r>
        <w:rPr>
          <w:rFonts w:ascii="Times New Roman"/>
          <w:b w:val="false"/>
          <w:i w:val="false"/>
          <w:color w:val="ff0000"/>
          <w:sz w:val="28"/>
        </w:rPr>
        <w:t>№ 624</w:t>
      </w:r>
      <w:r>
        <w:rPr>
          <w:rFonts w:ascii="Times New Roman"/>
          <w:b w:val="false"/>
          <w:i w:val="false"/>
          <w:color w:val="ff0000"/>
          <w:sz w:val="28"/>
        </w:rPr>
        <w:t xml:space="preserve"> қаулысымен.</w:t>
      </w:r>
    </w:p>
    <w:bookmarkStart w:name="z40" w:id="8"/>
    <w:p>
      <w:pPr>
        <w:spacing w:after="0"/>
        <w:ind w:left="0"/>
        <w:jc w:val="both"/>
      </w:pPr>
      <w:r>
        <w:rPr>
          <w:rFonts w:ascii="Times New Roman"/>
          <w:b w:val="false"/>
          <w:i w:val="false"/>
          <w:color w:val="000000"/>
          <w:sz w:val="28"/>
        </w:rPr>
        <w:t>
      1. Қазақстан Республикасы Үкiметiнiң жанындағы Республикалық ономастика комиссиясы (бұдан әрi – Комиссия) Қазақстан Республикасының аумағындағы әкiмшiлiк-аумақтық бiрлiктерге, елді мекендердің құрамдас бөлiктерiне, әуежайларға, порттарға, теміржол вокзалдарына, теміржол стансаларына, метрополитен стансаларына, автовокзалдарға, автостансаларға, физикалық-географиялық және мемлекет меншігіндегі басқа да объектілерге атау беру және оларды қайта атау, олардың атауларының транскрипциясын нақтылау мен өзгерту және мемлекеттік заңды тұлғаларға, мемлекет қатысатын заңды тұлғаларға жеке адамдардың есімін беру, сондай-ақ Қазақстан Республикасының тарихи-мәдени мұрасының құрамдас бөлiгi ретiнде тарихи атауларды қалпына келтiру, сақтау бойынша бірыңғай көзқарасты қалыптастыру жөніндегі ұсыныстар әзiрлейтiн консультациялық-кеңесші орган болып табылады.</w:t>
      </w:r>
    </w:p>
    <w:bookmarkEnd w:id="8"/>
    <w:bookmarkStart w:name="z3" w:id="9"/>
    <w:p>
      <w:pPr>
        <w:spacing w:after="0"/>
        <w:ind w:left="0"/>
        <w:jc w:val="both"/>
      </w:pPr>
      <w:r>
        <w:rPr>
          <w:rFonts w:ascii="Times New Roman"/>
          <w:b w:val="false"/>
          <w:i w:val="false"/>
          <w:color w:val="000000"/>
          <w:sz w:val="28"/>
        </w:rPr>
        <w:t>
      2. Комиссия өз қызметiнде Қазақстан Республикасының Конституциясын, Қазақстан Республикасының заңдарын, Қазақстан Республикасының Президентi мен Үкiметiнiң актiлерiн, өзге де нормативтiк құқықтық актiлердi, Қазақстан Республикасы Үкіметінің 1999 жылғы 16 наурыздағы № 247 қаулысымен бекітілген Қазақстан Республикасы Үкіметінің жанындағы консультациялық-кеңесші органдар мен жұмыс топтарын құру тәртібі, қызметі мен таратылуы туралы нұсқаулықты (бұдан әрі – Нұсқаулық), сондай-ақ осы Ереженi басшылыққа алады.</w:t>
      </w:r>
    </w:p>
    <w:bookmarkEnd w:id="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Үкіметінің 09.09.2021 </w:t>
      </w:r>
      <w:r>
        <w:rPr>
          <w:rFonts w:ascii="Times New Roman"/>
          <w:b w:val="false"/>
          <w:i w:val="false"/>
          <w:color w:val="000000"/>
          <w:sz w:val="28"/>
        </w:rPr>
        <w:t>№ 624</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4" w:id="10"/>
    <w:p>
      <w:pPr>
        <w:spacing w:after="0"/>
        <w:ind w:left="0"/>
        <w:jc w:val="both"/>
      </w:pPr>
      <w:r>
        <w:rPr>
          <w:rFonts w:ascii="Times New Roman"/>
          <w:b w:val="false"/>
          <w:i w:val="false"/>
          <w:color w:val="000000"/>
          <w:sz w:val="28"/>
        </w:rPr>
        <w:t>
      3. Комиссияның құрамы Қазақстан Республикасы Үкiметiнiң қаулысымен бекiтiледi.</w:t>
      </w:r>
    </w:p>
    <w:bookmarkEnd w:id="10"/>
    <w:bookmarkStart w:name="z5" w:id="11"/>
    <w:p>
      <w:pPr>
        <w:spacing w:after="0"/>
        <w:ind w:left="0"/>
        <w:jc w:val="both"/>
      </w:pPr>
      <w:r>
        <w:rPr>
          <w:rFonts w:ascii="Times New Roman"/>
          <w:b w:val="false"/>
          <w:i w:val="false"/>
          <w:color w:val="000000"/>
          <w:sz w:val="28"/>
        </w:rPr>
        <w:t>
      4. Қазақстан Республикасы Мәдениет және спорт министрлігінің Мәдениет комитеті Комиссияның жұмыс органы (бұдан әрі – жұмыс органы) болып табылады.</w:t>
      </w:r>
    </w:p>
    <w:bookmarkEnd w:id="11"/>
    <w:p>
      <w:pPr>
        <w:spacing w:after="0"/>
        <w:ind w:left="0"/>
        <w:jc w:val="both"/>
      </w:pPr>
      <w:r>
        <w:rPr>
          <w:rFonts w:ascii="Times New Roman"/>
          <w:b w:val="false"/>
          <w:i w:val="false"/>
          <w:color w:val="000000"/>
          <w:sz w:val="28"/>
        </w:rPr>
        <w:t>
      Комиссияның жұмыс органы комиссия жұмысын ұйымдық-техникалық қамтамасыз етуді жүзеге асырады, оның ішінде Комиссия отырысының күн тәртібі бойынша ұсыныстарды, қажетті құжаттарды, материалдарды дайындайды, олар Комиссия отырысы өткізілгенге дейін кемінде үш жұмыс күні қалғанда хаттама жобасымен қоса Комиссия мүшелеріне жіберілуге тиіс.</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Үкіметінің 09.09.2021 </w:t>
      </w:r>
      <w:r>
        <w:rPr>
          <w:rFonts w:ascii="Times New Roman"/>
          <w:b w:val="false"/>
          <w:i w:val="false"/>
          <w:color w:val="000000"/>
          <w:sz w:val="28"/>
        </w:rPr>
        <w:t>№ 624</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11" w:id="12"/>
    <w:p>
      <w:pPr>
        <w:spacing w:after="0"/>
        <w:ind w:left="0"/>
        <w:jc w:val="left"/>
      </w:pPr>
      <w:r>
        <w:rPr>
          <w:rFonts w:ascii="Times New Roman"/>
          <w:b/>
          <w:i w:val="false"/>
          <w:color w:val="000000"/>
        </w:rPr>
        <w:t xml:space="preserve"> 2-тарау. Негізгі міндеттері</w:t>
      </w:r>
    </w:p>
    <w:bookmarkEnd w:id="12"/>
    <w:p>
      <w:pPr>
        <w:spacing w:after="0"/>
        <w:ind w:left="0"/>
        <w:jc w:val="both"/>
      </w:pPr>
      <w:r>
        <w:rPr>
          <w:rFonts w:ascii="Times New Roman"/>
          <w:b w:val="false"/>
          <w:i w:val="false"/>
          <w:color w:val="ff0000"/>
          <w:sz w:val="28"/>
        </w:rPr>
        <w:t xml:space="preserve">
      Ескерту. 2-тараудың тақырыбы жаңа редакцияда - ҚР Үкіметінің 09.09.2021 </w:t>
      </w:r>
      <w:r>
        <w:rPr>
          <w:rFonts w:ascii="Times New Roman"/>
          <w:b w:val="false"/>
          <w:i w:val="false"/>
          <w:color w:val="ff0000"/>
          <w:sz w:val="28"/>
        </w:rPr>
        <w:t>№ 624</w:t>
      </w:r>
      <w:r>
        <w:rPr>
          <w:rFonts w:ascii="Times New Roman"/>
          <w:b w:val="false"/>
          <w:i w:val="false"/>
          <w:color w:val="ff0000"/>
          <w:sz w:val="28"/>
        </w:rPr>
        <w:t xml:space="preserve"> қаулысымен.</w:t>
      </w:r>
    </w:p>
    <w:bookmarkStart w:name="z12" w:id="13"/>
    <w:p>
      <w:pPr>
        <w:spacing w:after="0"/>
        <w:ind w:left="0"/>
        <w:jc w:val="both"/>
      </w:pPr>
      <w:r>
        <w:rPr>
          <w:rFonts w:ascii="Times New Roman"/>
          <w:b w:val="false"/>
          <w:i w:val="false"/>
          <w:color w:val="000000"/>
          <w:sz w:val="28"/>
        </w:rPr>
        <w:t>
      5. Комиссияның негiзгi мiндеттерi:</w:t>
      </w:r>
    </w:p>
    <w:bookmarkEnd w:id="13"/>
    <w:p>
      <w:pPr>
        <w:spacing w:after="0"/>
        <w:ind w:left="0"/>
        <w:jc w:val="both"/>
      </w:pPr>
      <w:r>
        <w:rPr>
          <w:rFonts w:ascii="Times New Roman"/>
          <w:b w:val="false"/>
          <w:i w:val="false"/>
          <w:color w:val="000000"/>
          <w:sz w:val="28"/>
        </w:rPr>
        <w:t>
      1) Қазақстан Республикасының аумағындағы әкiмшiлiк-аумақтық бiрлiктерге, елді мекендердің құрамдас бөлiктерiне, әуежайларға, порттарға, теміржол вокзалдарына, теміржол стансаларына, метрополитен стансаларына, автовокзалдарға, автостансаларға, физикалық-географиялық және мемлекет меншігіндегі басқа да объектілерге атау беру және оларды қайта атау, олардың атауларының транскрипциясын нақтылау мен өзгерту және мемлекеттік заңды тұлғаларға, мемлекет қатысатын заңды тұлғаларға жеке адамдардың есімін беру, сондай-ақ Қазақстан Республикасының тарихи-мәдени мұрасының құрамдас бөлiгi ретiнде тарихи атауларды қалпына келтiру, сақтау бойынша бірыңғай көзқарасты қалыптастыру жөніндегі ұсыныстар әзiрлеу;</w:t>
      </w:r>
    </w:p>
    <w:p>
      <w:pPr>
        <w:spacing w:after="0"/>
        <w:ind w:left="0"/>
        <w:jc w:val="both"/>
      </w:pPr>
      <w:r>
        <w:rPr>
          <w:rFonts w:ascii="Times New Roman"/>
          <w:b w:val="false"/>
          <w:i w:val="false"/>
          <w:color w:val="000000"/>
          <w:sz w:val="28"/>
        </w:rPr>
        <w:t>
      2) Қазақстан Республикасының ономастика мәселелері бойынша нормативтік құқықтық базасын жетілдіру жөнінде ұсыныстар әзірлеу;</w:t>
      </w:r>
    </w:p>
    <w:p>
      <w:pPr>
        <w:spacing w:after="0"/>
        <w:ind w:left="0"/>
        <w:jc w:val="both"/>
      </w:pPr>
      <w:r>
        <w:rPr>
          <w:rFonts w:ascii="Times New Roman"/>
          <w:b w:val="false"/>
          <w:i w:val="false"/>
          <w:color w:val="000000"/>
          <w:sz w:val="28"/>
        </w:rPr>
        <w:t>
      3) бұрын атауы жойылып кеткен тарихи топонимдердi қалпына келтiру жөнiндегі ұсыныстар әзірлеу болып табылады.</w:t>
      </w:r>
    </w:p>
    <w:bookmarkStart w:name="z13" w:id="14"/>
    <w:p>
      <w:pPr>
        <w:spacing w:after="0"/>
        <w:ind w:left="0"/>
        <w:jc w:val="left"/>
      </w:pPr>
      <w:r>
        <w:rPr>
          <w:rFonts w:ascii="Times New Roman"/>
          <w:b/>
          <w:i w:val="false"/>
          <w:color w:val="000000"/>
        </w:rPr>
        <w:t xml:space="preserve"> 3-тарау. Комиссияның негiзгi функциялары мен құқықтары</w:t>
      </w:r>
    </w:p>
    <w:bookmarkEnd w:id="14"/>
    <w:p>
      <w:pPr>
        <w:spacing w:after="0"/>
        <w:ind w:left="0"/>
        <w:jc w:val="both"/>
      </w:pPr>
      <w:r>
        <w:rPr>
          <w:rFonts w:ascii="Times New Roman"/>
          <w:b w:val="false"/>
          <w:i w:val="false"/>
          <w:color w:val="ff0000"/>
          <w:sz w:val="28"/>
        </w:rPr>
        <w:t xml:space="preserve">
      Ескерту. 3-тараудың тақырыбы жаңа редакцияда - ҚР Үкіметінің 09.09.2021 </w:t>
      </w:r>
      <w:r>
        <w:rPr>
          <w:rFonts w:ascii="Times New Roman"/>
          <w:b w:val="false"/>
          <w:i w:val="false"/>
          <w:color w:val="ff0000"/>
          <w:sz w:val="28"/>
        </w:rPr>
        <w:t>№ 624</w:t>
      </w:r>
      <w:r>
        <w:rPr>
          <w:rFonts w:ascii="Times New Roman"/>
          <w:b w:val="false"/>
          <w:i w:val="false"/>
          <w:color w:val="ff0000"/>
          <w:sz w:val="28"/>
        </w:rPr>
        <w:t xml:space="preserve"> қаулысымен.</w:t>
      </w:r>
    </w:p>
    <w:bookmarkStart w:name="z14" w:id="15"/>
    <w:p>
      <w:pPr>
        <w:spacing w:after="0"/>
        <w:ind w:left="0"/>
        <w:jc w:val="both"/>
      </w:pPr>
      <w:r>
        <w:rPr>
          <w:rFonts w:ascii="Times New Roman"/>
          <w:b w:val="false"/>
          <w:i w:val="false"/>
          <w:color w:val="000000"/>
          <w:sz w:val="28"/>
        </w:rPr>
        <w:t>
      6. Комиссия жүктелген мiндеттердi шешу мақсатында:</w:t>
      </w:r>
    </w:p>
    <w:bookmarkEnd w:id="15"/>
    <w:p>
      <w:pPr>
        <w:spacing w:after="0"/>
        <w:ind w:left="0"/>
        <w:jc w:val="both"/>
      </w:pPr>
      <w:r>
        <w:rPr>
          <w:rFonts w:ascii="Times New Roman"/>
          <w:b w:val="false"/>
          <w:i w:val="false"/>
          <w:color w:val="000000"/>
          <w:sz w:val="28"/>
        </w:rPr>
        <w:t>
      1) ономастика мәселелері бойынша ұсынымдар мен ұсыныстар әзірлейді;</w:t>
      </w:r>
    </w:p>
    <w:p>
      <w:pPr>
        <w:spacing w:after="0"/>
        <w:ind w:left="0"/>
        <w:jc w:val="both"/>
      </w:pPr>
      <w:r>
        <w:rPr>
          <w:rFonts w:ascii="Times New Roman"/>
          <w:b w:val="false"/>
          <w:i w:val="false"/>
          <w:color w:val="000000"/>
          <w:sz w:val="28"/>
        </w:rPr>
        <w:t>
      2) облыстарға, аудандар мен қалаларға атау беру, оларды қайта атау, сондай-ақ олардың атауларының транскрипциясын нақтылау және өзгерту жөнінде қорытындылар береді;</w:t>
      </w:r>
    </w:p>
    <w:p>
      <w:pPr>
        <w:spacing w:after="0"/>
        <w:ind w:left="0"/>
        <w:jc w:val="both"/>
      </w:pPr>
      <w:r>
        <w:rPr>
          <w:rFonts w:ascii="Times New Roman"/>
          <w:b w:val="false"/>
          <w:i w:val="false"/>
          <w:color w:val="000000"/>
          <w:sz w:val="28"/>
        </w:rPr>
        <w:t>
      3) Қазақстан Республикасының аумағындағы әуежайларға, порттарға, теміржол вокзалдарына, теміржол стансаларына, метрополитен стансаларына, автовокзалдарға, автостансаларға, физикалық-географиялық және мемлекет меншігіндегі басқа да объектілерге атау беру, сондай-ақ оларды қайта атау, олардың атауларының транскрипциясын нақтылау мен өзгерту және мемлекеттік заңды тұлғаларға, мемлекет қатысатын заңды тұлғаларға жеке адамдардың есімін беру жөнінде қорытындылар береді;</w:t>
      </w:r>
    </w:p>
    <w:p>
      <w:pPr>
        <w:spacing w:after="0"/>
        <w:ind w:left="0"/>
        <w:jc w:val="both"/>
      </w:pPr>
      <w:r>
        <w:rPr>
          <w:rFonts w:ascii="Times New Roman"/>
          <w:b w:val="false"/>
          <w:i w:val="false"/>
          <w:color w:val="000000"/>
          <w:sz w:val="28"/>
        </w:rPr>
        <w:t>
      4) қаладағы аудандарға, облыстық маңызы бар қалалардың құрамдас бөлiктерiне атау беру, сондай-ақ оларды қайта атау, олардың атауларының транскрипциясын нақтылау және өзгерту жөнінде қорытындылар береді;</w:t>
      </w:r>
    </w:p>
    <w:p>
      <w:pPr>
        <w:spacing w:after="0"/>
        <w:ind w:left="0"/>
        <w:jc w:val="both"/>
      </w:pPr>
      <w:r>
        <w:rPr>
          <w:rFonts w:ascii="Times New Roman"/>
          <w:b w:val="false"/>
          <w:i w:val="false"/>
          <w:color w:val="000000"/>
          <w:sz w:val="28"/>
        </w:rPr>
        <w:t>
      5) қаладағы аудандарға, республикалық маңызы бар қалалардың, астананың құрамдас бөліктеріне атау беру, оларды қайта атау, сондай-ақ олардың атауларының транскрипциясын нақтылау және өзгерту бойынша республикалық маңызы бар қалалардың, астананың ономастика комиссияларының қорытындыларына келісім береді;</w:t>
      </w:r>
    </w:p>
    <w:p>
      <w:pPr>
        <w:spacing w:after="0"/>
        <w:ind w:left="0"/>
        <w:jc w:val="both"/>
      </w:pPr>
      <w:r>
        <w:rPr>
          <w:rFonts w:ascii="Times New Roman"/>
          <w:b w:val="false"/>
          <w:i w:val="false"/>
          <w:color w:val="000000"/>
          <w:sz w:val="28"/>
        </w:rPr>
        <w:t>
      6) бұрын атауы жойылып кеткен тарихи топонимдердi қалпына келтiру жөнiндегі ұсыныстарды қарайды.</w:t>
      </w:r>
    </w:p>
    <w:bookmarkStart w:name="z15" w:id="16"/>
    <w:p>
      <w:pPr>
        <w:spacing w:after="0"/>
        <w:ind w:left="0"/>
        <w:jc w:val="both"/>
      </w:pPr>
      <w:r>
        <w:rPr>
          <w:rFonts w:ascii="Times New Roman"/>
          <w:b w:val="false"/>
          <w:i w:val="false"/>
          <w:color w:val="000000"/>
          <w:sz w:val="28"/>
        </w:rPr>
        <w:t>
      7. Өз міндеттері мен функцияларына сәйкес Комиссия:</w:t>
      </w:r>
    </w:p>
    <w:bookmarkEnd w:id="16"/>
    <w:p>
      <w:pPr>
        <w:spacing w:after="0"/>
        <w:ind w:left="0"/>
        <w:jc w:val="both"/>
      </w:pPr>
      <w:r>
        <w:rPr>
          <w:rFonts w:ascii="Times New Roman"/>
          <w:b w:val="false"/>
          <w:i w:val="false"/>
          <w:color w:val="000000"/>
          <w:sz w:val="28"/>
        </w:rPr>
        <w:t>
      1) орталық атқарушы және басқа да мемлекеттік органдармен және өзге де ұйымдармен өзара іс-қимыл жасауға;</w:t>
      </w:r>
    </w:p>
    <w:p>
      <w:pPr>
        <w:spacing w:after="0"/>
        <w:ind w:left="0"/>
        <w:jc w:val="both"/>
      </w:pPr>
      <w:r>
        <w:rPr>
          <w:rFonts w:ascii="Times New Roman"/>
          <w:b w:val="false"/>
          <w:i w:val="false"/>
          <w:color w:val="000000"/>
          <w:sz w:val="28"/>
        </w:rPr>
        <w:t>
      2) Қазақстан Республикасының Үкіметіне ономастика мәселелері бойынша заңнамалық актілерді жетілдіру жөніндегі ұсыныстар мен ұсынымдар енгізуге;</w:t>
      </w:r>
    </w:p>
    <w:p>
      <w:pPr>
        <w:spacing w:after="0"/>
        <w:ind w:left="0"/>
        <w:jc w:val="both"/>
      </w:pPr>
      <w:r>
        <w:rPr>
          <w:rFonts w:ascii="Times New Roman"/>
          <w:b w:val="false"/>
          <w:i w:val="false"/>
          <w:color w:val="000000"/>
          <w:sz w:val="28"/>
        </w:rPr>
        <w:t>
      3) Комиссияның құзыретіне кіретін мәселелер бойынша облыстық ономастика комиссиялары мен республикалық маңызы бар қалалардың, астананың ономастика комиссияларының төрағаларын, сондай-ақ мемлекеттік органдардың және Қазақстан Республикасының өзге де ұйымдарының өкілдерін (келісім бойынша) Комиссияның отырыстарына шақыруға және тыңдауға;</w:t>
      </w:r>
    </w:p>
    <w:p>
      <w:pPr>
        <w:spacing w:after="0"/>
        <w:ind w:left="0"/>
        <w:jc w:val="both"/>
      </w:pPr>
      <w:r>
        <w:rPr>
          <w:rFonts w:ascii="Times New Roman"/>
          <w:b w:val="false"/>
          <w:i w:val="false"/>
          <w:color w:val="000000"/>
          <w:sz w:val="28"/>
        </w:rPr>
        <w:t>
      4) заңнамада белгіленген тәртіппен мемлекеттік және басқа да ұйымдардан Комиссияның міндеттерін іске асыру үшін қажетті материалдарды сұратуға және алуға;</w:t>
      </w:r>
    </w:p>
    <w:p>
      <w:pPr>
        <w:spacing w:after="0"/>
        <w:ind w:left="0"/>
        <w:jc w:val="both"/>
      </w:pPr>
      <w:r>
        <w:rPr>
          <w:rFonts w:ascii="Times New Roman"/>
          <w:b w:val="false"/>
          <w:i w:val="false"/>
          <w:color w:val="000000"/>
          <w:sz w:val="28"/>
        </w:rPr>
        <w:t>
      5) Комиссияға жүктелген міндеттер мен функцияларды жүзеге асыру үшін қажетті өзге де құқықтарға құқылы.</w:t>
      </w:r>
    </w:p>
    <w:bookmarkStart w:name="z16" w:id="17"/>
    <w:p>
      <w:pPr>
        <w:spacing w:after="0"/>
        <w:ind w:left="0"/>
        <w:jc w:val="left"/>
      </w:pPr>
      <w:r>
        <w:rPr>
          <w:rFonts w:ascii="Times New Roman"/>
          <w:b/>
          <w:i w:val="false"/>
          <w:color w:val="000000"/>
        </w:rPr>
        <w:t xml:space="preserve"> 4-тарау. Комиссияның жұмысын ұйымдастыру</w:t>
      </w:r>
    </w:p>
    <w:bookmarkEnd w:id="17"/>
    <w:p>
      <w:pPr>
        <w:spacing w:after="0"/>
        <w:ind w:left="0"/>
        <w:jc w:val="both"/>
      </w:pPr>
      <w:r>
        <w:rPr>
          <w:rFonts w:ascii="Times New Roman"/>
          <w:b w:val="false"/>
          <w:i w:val="false"/>
          <w:color w:val="ff0000"/>
          <w:sz w:val="28"/>
        </w:rPr>
        <w:t xml:space="preserve">
      Ескерту. 4-тараудың тақырыбы жаңа редакцияда - ҚР Үкіметінің 09.09.2021 </w:t>
      </w:r>
      <w:r>
        <w:rPr>
          <w:rFonts w:ascii="Times New Roman"/>
          <w:b w:val="false"/>
          <w:i w:val="false"/>
          <w:color w:val="ff0000"/>
          <w:sz w:val="28"/>
        </w:rPr>
        <w:t>№ 624</w:t>
      </w:r>
      <w:r>
        <w:rPr>
          <w:rFonts w:ascii="Times New Roman"/>
          <w:b w:val="false"/>
          <w:i w:val="false"/>
          <w:color w:val="ff0000"/>
          <w:sz w:val="28"/>
        </w:rPr>
        <w:t xml:space="preserve"> қаулысымен.</w:t>
      </w:r>
    </w:p>
    <w:bookmarkStart w:name="z17" w:id="18"/>
    <w:p>
      <w:pPr>
        <w:spacing w:after="0"/>
        <w:ind w:left="0"/>
        <w:jc w:val="both"/>
      </w:pPr>
      <w:r>
        <w:rPr>
          <w:rFonts w:ascii="Times New Roman"/>
          <w:b w:val="false"/>
          <w:i w:val="false"/>
          <w:color w:val="000000"/>
          <w:sz w:val="28"/>
        </w:rPr>
        <w:t>
      8. Комиссия төрағадан, төраға орынбасарынан, Комиссия мүшелерінен және хатшыдан тұрады. Комиссия хатшысы Комиссия мүшесі болып табылмайды.</w:t>
      </w:r>
    </w:p>
    <w:bookmarkEnd w:id="18"/>
    <w:bookmarkStart w:name="z18" w:id="19"/>
    <w:p>
      <w:pPr>
        <w:spacing w:after="0"/>
        <w:ind w:left="0"/>
        <w:jc w:val="both"/>
      </w:pPr>
      <w:r>
        <w:rPr>
          <w:rFonts w:ascii="Times New Roman"/>
          <w:b w:val="false"/>
          <w:i w:val="false"/>
          <w:color w:val="000000"/>
          <w:sz w:val="28"/>
        </w:rPr>
        <w:t>
      9. Комиссия төрағасы оның қызметін басқарады, отырыстарда төрағалық етеді. Төраға болмаған уақытта оның функцияларын орынбасары орындайды.</w:t>
      </w:r>
    </w:p>
    <w:bookmarkEnd w:id="19"/>
    <w:bookmarkStart w:name="z42" w:id="20"/>
    <w:p>
      <w:pPr>
        <w:spacing w:after="0"/>
        <w:ind w:left="0"/>
        <w:jc w:val="both"/>
      </w:pPr>
      <w:r>
        <w:rPr>
          <w:rFonts w:ascii="Times New Roman"/>
          <w:b w:val="false"/>
          <w:i w:val="false"/>
          <w:color w:val="000000"/>
          <w:sz w:val="28"/>
        </w:rPr>
        <w:t>
      Комиссияның хатшысы Комиссияның жұмыс жоспарын әзірлеуді қамтамасыз етеді, отырыс хаттамаларын ресімдейді.</w:t>
      </w:r>
    </w:p>
    <w:bookmarkEnd w:id="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ҚР Үкіметінің 09.04.2014 </w:t>
      </w:r>
      <w:r>
        <w:rPr>
          <w:rFonts w:ascii="Times New Roman"/>
          <w:b w:val="false"/>
          <w:i w:val="false"/>
          <w:color w:val="000000"/>
          <w:sz w:val="28"/>
        </w:rPr>
        <w:t>N 329</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19" w:id="21"/>
    <w:p>
      <w:pPr>
        <w:spacing w:after="0"/>
        <w:ind w:left="0"/>
        <w:jc w:val="both"/>
      </w:pPr>
      <w:r>
        <w:rPr>
          <w:rFonts w:ascii="Times New Roman"/>
          <w:b w:val="false"/>
          <w:i w:val="false"/>
          <w:color w:val="000000"/>
          <w:sz w:val="28"/>
        </w:rPr>
        <w:t>
       10. Комиссия мүшелері отырыстарға алмастыру құқығынсыз қатысады.</w:t>
      </w:r>
    </w:p>
    <w:bookmarkEnd w:id="21"/>
    <w:bookmarkStart w:name="z20" w:id="22"/>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11. </w:t>
      </w:r>
      <w:r>
        <w:rPr>
          <w:rFonts w:ascii="Times New Roman"/>
          <w:b w:val="false"/>
          <w:i w:val="false"/>
          <w:color w:val="000000"/>
          <w:sz w:val="28"/>
        </w:rPr>
        <w:t xml:space="preserve">Алып тасталды - ҚР Үкіметінің 09.04.2014 </w:t>
      </w:r>
      <w:r>
        <w:rPr>
          <w:rFonts w:ascii="Times New Roman"/>
          <w:b w:val="false"/>
          <w:i w:val="false"/>
          <w:color w:val="000000"/>
          <w:sz w:val="28"/>
        </w:rPr>
        <w:t>N 329</w:t>
      </w:r>
      <w:r>
        <w:rPr>
          <w:rFonts w:ascii="Times New Roman"/>
          <w:b w:val="false"/>
          <w:i w:val="false"/>
          <w:color w:val="000000"/>
          <w:sz w:val="28"/>
        </w:rPr>
        <w:t xml:space="preserve"> қаулысымен;</w:t>
      </w:r>
    </w:p>
    <w:bookmarkEnd w:id="22"/>
    <w:bookmarkStart w:name="z21" w:id="23"/>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12. </w:t>
      </w:r>
      <w:r>
        <w:rPr>
          <w:rFonts w:ascii="Times New Roman"/>
          <w:b w:val="false"/>
          <w:i w:val="false"/>
          <w:color w:val="000000"/>
          <w:sz w:val="28"/>
        </w:rPr>
        <w:t xml:space="preserve">Алып тасталды - ҚР Үкіметінің 09.04.2014 </w:t>
      </w:r>
      <w:r>
        <w:rPr>
          <w:rFonts w:ascii="Times New Roman"/>
          <w:b w:val="false"/>
          <w:i w:val="false"/>
          <w:color w:val="000000"/>
          <w:sz w:val="28"/>
        </w:rPr>
        <w:t>N 329</w:t>
      </w:r>
      <w:r>
        <w:rPr>
          <w:rFonts w:ascii="Times New Roman"/>
          <w:b w:val="false"/>
          <w:i w:val="false"/>
          <w:color w:val="000000"/>
          <w:sz w:val="28"/>
        </w:rPr>
        <w:t xml:space="preserve"> қаулысымен;</w:t>
      </w:r>
    </w:p>
    <w:bookmarkEnd w:id="23"/>
    <w:bookmarkStart w:name="z22" w:id="24"/>
    <w:p>
      <w:pPr>
        <w:spacing w:after="0"/>
        <w:ind w:left="0"/>
        <w:jc w:val="both"/>
      </w:pPr>
      <w:r>
        <w:rPr>
          <w:rFonts w:ascii="Times New Roman"/>
          <w:b w:val="false"/>
          <w:i w:val="false"/>
          <w:color w:val="000000"/>
          <w:sz w:val="28"/>
        </w:rPr>
        <w:t>
      13. Отырыстың күн тәртібін, сондай-ақ өтетін орны мен уақытын, Комиссия төрағасы айқындайды және нақтылайды.</w:t>
      </w:r>
    </w:p>
    <w:bookmarkEnd w:id="24"/>
    <w:bookmarkStart w:name="z23" w:id="25"/>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14. </w:t>
      </w:r>
      <w:r>
        <w:rPr>
          <w:rFonts w:ascii="Times New Roman"/>
          <w:b w:val="false"/>
          <w:i w:val="false"/>
          <w:color w:val="000000"/>
          <w:sz w:val="28"/>
        </w:rPr>
        <w:t xml:space="preserve">Алып тасталды - ҚР Үкіметінің 09.04.2014 </w:t>
      </w:r>
      <w:r>
        <w:rPr>
          <w:rFonts w:ascii="Times New Roman"/>
          <w:b w:val="false"/>
          <w:i w:val="false"/>
          <w:color w:val="000000"/>
          <w:sz w:val="28"/>
        </w:rPr>
        <w:t>N 329</w:t>
      </w:r>
      <w:r>
        <w:rPr>
          <w:rFonts w:ascii="Times New Roman"/>
          <w:b w:val="false"/>
          <w:i w:val="false"/>
          <w:color w:val="000000"/>
          <w:sz w:val="28"/>
        </w:rPr>
        <w:t xml:space="preserve"> қаулысымен;</w:t>
      </w:r>
    </w:p>
    <w:bookmarkEnd w:id="25"/>
    <w:bookmarkStart w:name="z24" w:id="26"/>
    <w:p>
      <w:pPr>
        <w:spacing w:after="0"/>
        <w:ind w:left="0"/>
        <w:jc w:val="both"/>
      </w:pPr>
      <w:r>
        <w:rPr>
          <w:rFonts w:ascii="Times New Roman"/>
          <w:b w:val="false"/>
          <w:i w:val="false"/>
          <w:color w:val="000000"/>
          <w:sz w:val="28"/>
        </w:rPr>
        <w:t>
      15. Комиссия отырыстары тоқсанына бір рет және Комиссияның төрағасы айқындайтын өзге де күндерде өткізіледі.</w:t>
      </w:r>
    </w:p>
    <w:bookmarkEnd w:id="26"/>
    <w:bookmarkStart w:name="z25" w:id="27"/>
    <w:p>
      <w:pPr>
        <w:spacing w:after="0"/>
        <w:ind w:left="0"/>
        <w:jc w:val="both"/>
      </w:pPr>
      <w:r>
        <w:rPr>
          <w:rFonts w:ascii="Times New Roman"/>
          <w:b w:val="false"/>
          <w:i w:val="false"/>
          <w:color w:val="000000"/>
          <w:sz w:val="28"/>
        </w:rPr>
        <w:t>
      16. Комиссияның отырысы, егер оған оның мүшелерінің жалпы санының кемінде жартысы қатысса, заңды деп саналады.</w:t>
      </w:r>
    </w:p>
    <w:bookmarkEnd w:id="27"/>
    <w:bookmarkStart w:name="z26" w:id="28"/>
    <w:p>
      <w:pPr>
        <w:spacing w:after="0"/>
        <w:ind w:left="0"/>
        <w:jc w:val="both"/>
      </w:pPr>
      <w:r>
        <w:rPr>
          <w:rFonts w:ascii="Times New Roman"/>
          <w:b w:val="false"/>
          <w:i w:val="false"/>
          <w:color w:val="000000"/>
          <w:sz w:val="28"/>
        </w:rPr>
        <w:t>
      17. Комиссия шешімдері ашық дауыс беру арқылы қабылданады және оларға Комиссия мүшелерінің жалпы санының көпшілігі дауыс берсе, қабылданды деп есептеледі. Дауыс беру Нұсқаулыққа қосымшаға сәйкес нысан бойынша дауыс беру парағын толтыру жолымен өткізіледі. Дауыстар тең болған жағдайда, төраға дауыс берген шешім қабылданды деп есептеледі.</w:t>
      </w:r>
    </w:p>
    <w:bookmarkEnd w:id="28"/>
    <w:p>
      <w:pPr>
        <w:spacing w:after="0"/>
        <w:ind w:left="0"/>
        <w:jc w:val="both"/>
      </w:pPr>
      <w:r>
        <w:rPr>
          <w:rFonts w:ascii="Times New Roman"/>
          <w:b w:val="false"/>
          <w:i w:val="false"/>
          <w:color w:val="000000"/>
          <w:sz w:val="28"/>
        </w:rPr>
        <w:t>
      Комиссия мүшелерінің ерекше пікір білдіруге құқығы бар, ол білдірілген жағдайда, жазбаша түрде жазылуы және Нұсқаулықтың 24-тармағында көзделген Комиссияның есеп-хатына қоса берілуі тиіс.</w:t>
      </w:r>
    </w:p>
    <w:p>
      <w:pPr>
        <w:spacing w:after="0"/>
        <w:ind w:left="0"/>
        <w:jc w:val="both"/>
      </w:pPr>
      <w:r>
        <w:rPr>
          <w:rFonts w:ascii="Times New Roman"/>
          <w:b w:val="false"/>
          <w:i w:val="false"/>
          <w:color w:val="000000"/>
          <w:sz w:val="28"/>
        </w:rPr>
        <w:t>
      Комиссия отырыстарын өткізу нәтижелері бойынша және дауыс беру парақтарының негізінде үш жұмыс күні ішінде хаттама жасалады, оған төраға мен хатшы қол қояды.</w:t>
      </w:r>
    </w:p>
    <w:p>
      <w:pPr>
        <w:spacing w:after="0"/>
        <w:ind w:left="0"/>
        <w:jc w:val="both"/>
      </w:pPr>
      <w:r>
        <w:rPr>
          <w:rFonts w:ascii="Times New Roman"/>
          <w:b w:val="false"/>
          <w:i w:val="false"/>
          <w:color w:val="000000"/>
          <w:sz w:val="28"/>
        </w:rPr>
        <w:t>
      Дауыс беру қорытындысы бойынша хаттама жобасының мазмұны өзгерген жағдайда, Комиссия хатшысы қабылданған шешімнің нақтыланған редакциясы бар дауыс беру парағын Комиссия мүшелеріне келісу үшін жібереді.</w:t>
      </w:r>
    </w:p>
    <w:p>
      <w:pPr>
        <w:spacing w:after="0"/>
        <w:ind w:left="0"/>
        <w:jc w:val="both"/>
      </w:pPr>
      <w:r>
        <w:rPr>
          <w:rFonts w:ascii="Times New Roman"/>
          <w:b w:val="false"/>
          <w:i w:val="false"/>
          <w:color w:val="000000"/>
          <w:sz w:val="28"/>
        </w:rPr>
        <w:t>
      Комиссия мүшелері дауыс беру парағын алғаннан кейін бір жұмыс күні ішінде келісу не себептерін негіздей отырып, келіспеу туралы жауап береді.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17-тармақ жаңа редакцияда - ҚР Үкіметінің 09.09.2021 </w:t>
      </w:r>
      <w:r>
        <w:rPr>
          <w:rFonts w:ascii="Times New Roman"/>
          <w:b w:val="false"/>
          <w:i w:val="false"/>
          <w:color w:val="000000"/>
          <w:sz w:val="28"/>
        </w:rPr>
        <w:t>№ 624</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47" w:id="29"/>
    <w:p>
      <w:pPr>
        <w:spacing w:after="0"/>
        <w:ind w:left="0"/>
        <w:jc w:val="both"/>
      </w:pPr>
      <w:r>
        <w:rPr>
          <w:rFonts w:ascii="Times New Roman"/>
          <w:b w:val="false"/>
          <w:i w:val="false"/>
          <w:color w:val="000000"/>
          <w:sz w:val="28"/>
        </w:rPr>
        <w:t>
      17-1. Дауыс беру парақтарымен қоса, комиссия материалдары мен хаттамалық шешімдерін есепке алуды және сақтауды комиссияның жұмыс органы жүзеге асырады.</w:t>
      </w:r>
    </w:p>
    <w:bookmarkEnd w:id="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Ереже 17-1-тармақпен толықтырылды - ҚР Үкіметінің 09.04.2014 </w:t>
      </w:r>
      <w:r>
        <w:rPr>
          <w:rFonts w:ascii="Times New Roman"/>
          <w:b w:val="false"/>
          <w:i w:val="false"/>
          <w:color w:val="000000"/>
          <w:sz w:val="28"/>
        </w:rPr>
        <w:t>N 329</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27" w:id="30"/>
    <w:p>
      <w:pPr>
        <w:spacing w:after="0"/>
        <w:ind w:left="0"/>
        <w:jc w:val="both"/>
      </w:pPr>
      <w:r>
        <w:rPr>
          <w:rFonts w:ascii="Times New Roman"/>
          <w:b w:val="false"/>
          <w:i w:val="false"/>
          <w:color w:val="000000"/>
          <w:sz w:val="28"/>
        </w:rPr>
        <w:t>
       18. Комиссияның құзыретіне кіретін жекелеген мәселелерді қарау үшін қажет болған жағдайда жұмыс топтары құрылады.</w:t>
      </w:r>
    </w:p>
    <w:bookmarkEnd w:id="30"/>
    <w:bookmarkStart w:name="z28" w:id="31"/>
    <w:p>
      <w:pPr>
        <w:spacing w:after="0"/>
        <w:ind w:left="0"/>
        <w:jc w:val="both"/>
      </w:pPr>
      <w:r>
        <w:rPr>
          <w:rFonts w:ascii="Times New Roman"/>
          <w:b w:val="false"/>
          <w:i w:val="false"/>
          <w:color w:val="000000"/>
          <w:sz w:val="28"/>
        </w:rPr>
        <w:t>
      19. Комиссия шешімдері қорытынды түрінде ресімделеді және оған төраға, хатшы, қатысып отырған Комиссия мүшелері қол қояды.</w:t>
      </w:r>
    </w:p>
    <w:bookmarkEnd w:id="31"/>
    <w:bookmarkStart w:name="z29" w:id="32"/>
    <w:p>
      <w:pPr>
        <w:spacing w:after="0"/>
        <w:ind w:left="0"/>
        <w:jc w:val="both"/>
      </w:pPr>
      <w:r>
        <w:rPr>
          <w:rFonts w:ascii="Times New Roman"/>
          <w:b w:val="false"/>
          <w:i w:val="false"/>
          <w:color w:val="000000"/>
          <w:sz w:val="28"/>
        </w:rPr>
        <w:t>
      20. Қорытынды тиісті мемлекеттік органдарға жіберіледі.</w:t>
      </w:r>
    </w:p>
    <w:bookmarkEnd w:id="3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Үкіметінің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1998 жылғы 21 сәуірдегі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368 қаулысымен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бекітілген</w:t>
            </w:r>
          </w:p>
        </w:tc>
      </w:tr>
    </w:tbl>
    <w:bookmarkStart w:name="z6" w:id="33"/>
    <w:p>
      <w:pPr>
        <w:spacing w:after="0"/>
        <w:ind w:left="0"/>
        <w:jc w:val="left"/>
      </w:pPr>
      <w:r>
        <w:rPr>
          <w:rFonts w:ascii="Times New Roman"/>
          <w:b/>
          <w:i w:val="false"/>
          <w:color w:val="000000"/>
        </w:rPr>
        <w:t xml:space="preserve"> Қазақстан Республикасы Үкіметінің жанындағы Республикалық ономастика комиссиясының құрамы</w:t>
      </w:r>
    </w:p>
    <w:bookmarkEnd w:id="33"/>
    <w:p>
      <w:pPr>
        <w:spacing w:after="0"/>
        <w:ind w:left="0"/>
        <w:jc w:val="both"/>
      </w:pPr>
      <w:r>
        <w:rPr>
          <w:rFonts w:ascii="Times New Roman"/>
          <w:b w:val="false"/>
          <w:i w:val="false"/>
          <w:color w:val="ff0000"/>
          <w:sz w:val="28"/>
        </w:rPr>
        <w:t xml:space="preserve">
      Ескерту. Құрам жаңа редакцияда - ҚР Үкіметінің 09.09.2021 </w:t>
      </w:r>
      <w:r>
        <w:rPr>
          <w:rFonts w:ascii="Times New Roman"/>
          <w:b w:val="false"/>
          <w:i w:val="false"/>
          <w:color w:val="ff0000"/>
          <w:sz w:val="28"/>
        </w:rPr>
        <w:t>№ 624</w:t>
      </w:r>
      <w:r>
        <w:rPr>
          <w:rFonts w:ascii="Times New Roman"/>
          <w:b w:val="false"/>
          <w:i w:val="false"/>
          <w:color w:val="ff0000"/>
          <w:sz w:val="28"/>
        </w:rPr>
        <w:t xml:space="preserve"> қаулысымен.</w:t>
      </w:r>
    </w:p>
    <w:p>
      <w:pPr>
        <w:spacing w:after="0"/>
        <w:ind w:left="0"/>
        <w:jc w:val="both"/>
      </w:pPr>
      <w:r>
        <w:rPr>
          <w:rFonts w:ascii="Times New Roman"/>
          <w:b w:val="false"/>
          <w:i w:val="false"/>
          <w:color w:val="000000"/>
          <w:sz w:val="28"/>
        </w:rPr>
        <w:t>
      Қазақстан Республикасының Мәдениет және спорт министрі, төраға</w:t>
      </w:r>
    </w:p>
    <w:p>
      <w:pPr>
        <w:spacing w:after="0"/>
        <w:ind w:left="0"/>
        <w:jc w:val="both"/>
      </w:pPr>
      <w:r>
        <w:rPr>
          <w:rFonts w:ascii="Times New Roman"/>
          <w:b w:val="false"/>
          <w:i w:val="false"/>
          <w:color w:val="000000"/>
          <w:sz w:val="28"/>
        </w:rPr>
        <w:t>
      Қазақстан Республикасының Мәдениет және спорт вице-министрі, төрағаның орынбасары</w:t>
      </w:r>
    </w:p>
    <w:p>
      <w:pPr>
        <w:spacing w:after="0"/>
        <w:ind w:left="0"/>
        <w:jc w:val="both"/>
      </w:pPr>
      <w:r>
        <w:rPr>
          <w:rFonts w:ascii="Times New Roman"/>
          <w:b w:val="false"/>
          <w:i w:val="false"/>
          <w:color w:val="000000"/>
          <w:sz w:val="28"/>
        </w:rPr>
        <w:t>
      Қазақстан Республикасы Мәдениет және спорт министрлігінің Мәдениет комитеті төрағасының орынбасары, хатшы</w:t>
      </w:r>
    </w:p>
    <w:p>
      <w:pPr>
        <w:spacing w:after="0"/>
        <w:ind w:left="0"/>
        <w:jc w:val="both"/>
      </w:pPr>
      <w:r>
        <w:rPr>
          <w:rFonts w:ascii="Times New Roman"/>
          <w:b w:val="false"/>
          <w:i w:val="false"/>
          <w:color w:val="000000"/>
          <w:sz w:val="28"/>
        </w:rPr>
        <w:t>
      Қазақстан Республикасының Парламенті Сенатының депутаты (келісу бойынша)</w:t>
      </w:r>
    </w:p>
    <w:p>
      <w:pPr>
        <w:spacing w:after="0"/>
        <w:ind w:left="0"/>
        <w:jc w:val="both"/>
      </w:pPr>
      <w:r>
        <w:rPr>
          <w:rFonts w:ascii="Times New Roman"/>
          <w:b w:val="false"/>
          <w:i w:val="false"/>
          <w:color w:val="000000"/>
          <w:sz w:val="28"/>
        </w:rPr>
        <w:t>
      Қазақстан Республикасының Парламенті Мәжілісінің депутаты (келісу бойынша)</w:t>
      </w:r>
    </w:p>
    <w:p>
      <w:pPr>
        <w:spacing w:after="0"/>
        <w:ind w:left="0"/>
        <w:jc w:val="both"/>
      </w:pPr>
      <w:r>
        <w:rPr>
          <w:rFonts w:ascii="Times New Roman"/>
          <w:b w:val="false"/>
          <w:i w:val="false"/>
          <w:color w:val="000000"/>
          <w:sz w:val="28"/>
        </w:rPr>
        <w:t>
      Қазақстан Республикасы Мәдениет және спорт министрлігінің Мәдениет комитетінің төрағасы</w:t>
      </w:r>
    </w:p>
    <w:p>
      <w:pPr>
        <w:spacing w:after="0"/>
        <w:ind w:left="0"/>
        <w:jc w:val="both"/>
      </w:pPr>
      <w:r>
        <w:rPr>
          <w:rFonts w:ascii="Times New Roman"/>
          <w:b w:val="false"/>
          <w:i w:val="false"/>
          <w:color w:val="000000"/>
          <w:sz w:val="28"/>
        </w:rPr>
        <w:t>
      Қазақстан Республикасы Цифрлық даму, инновациялар және аэроғарыш өнеркәсібі министрлігінің Геодезия және картография комитеті төрағасының орынбасары</w:t>
      </w:r>
    </w:p>
    <w:p>
      <w:pPr>
        <w:spacing w:after="0"/>
        <w:ind w:left="0"/>
        <w:jc w:val="both"/>
      </w:pPr>
      <w:r>
        <w:rPr>
          <w:rFonts w:ascii="Times New Roman"/>
          <w:b w:val="false"/>
          <w:i w:val="false"/>
          <w:color w:val="000000"/>
          <w:sz w:val="28"/>
        </w:rPr>
        <w:t>
      "Заң" медиа-корпорациясы" жауапкершілігі шектеулі серіктестігінің президенті (келісу бойынша)</w:t>
      </w:r>
    </w:p>
    <w:p>
      <w:pPr>
        <w:spacing w:after="0"/>
        <w:ind w:left="0"/>
        <w:jc w:val="both"/>
      </w:pPr>
      <w:r>
        <w:rPr>
          <w:rFonts w:ascii="Times New Roman"/>
          <w:b w:val="false"/>
          <w:i w:val="false"/>
          <w:color w:val="000000"/>
          <w:sz w:val="28"/>
        </w:rPr>
        <w:t>
      "Нұр-Сұлтан қаласының Тілдерді дамыту және архив ісі басқармасы" мемлекеттік мекемесінің басшысы</w:t>
      </w:r>
    </w:p>
    <w:p>
      <w:pPr>
        <w:spacing w:after="0"/>
        <w:ind w:left="0"/>
        <w:jc w:val="both"/>
      </w:pPr>
      <w:r>
        <w:rPr>
          <w:rFonts w:ascii="Times New Roman"/>
          <w:b w:val="false"/>
          <w:i w:val="false"/>
          <w:color w:val="000000"/>
          <w:sz w:val="28"/>
        </w:rPr>
        <w:t>
      Қазақстан Республикасы Білім және ғылым министрлігі Ғылым комитетінің "Ш.Ш. Уәлиханов атындағы Тарих және этнология институты" шаруашылық жүргізу құқығындағы республикалық мемлекеттік кәсіпорнының директоры (келісу бойынша)</w:t>
      </w:r>
    </w:p>
    <w:p>
      <w:pPr>
        <w:spacing w:after="0"/>
        <w:ind w:left="0"/>
        <w:jc w:val="both"/>
      </w:pPr>
      <w:r>
        <w:rPr>
          <w:rFonts w:ascii="Times New Roman"/>
          <w:b w:val="false"/>
          <w:i w:val="false"/>
          <w:color w:val="000000"/>
          <w:sz w:val="28"/>
        </w:rPr>
        <w:t>
      Қазақстан Республикасы Білім және ғылым министрлігі Ғылым комитетінің "География және су қауіпсіздігі институты" акционерлік қоғамының ғылыми қызметкері (келісу бойынша)</w:t>
      </w:r>
    </w:p>
    <w:p>
      <w:pPr>
        <w:spacing w:after="0"/>
        <w:ind w:left="0"/>
        <w:jc w:val="both"/>
      </w:pPr>
      <w:r>
        <w:rPr>
          <w:rFonts w:ascii="Times New Roman"/>
          <w:b w:val="false"/>
          <w:i w:val="false"/>
          <w:color w:val="000000"/>
          <w:sz w:val="28"/>
        </w:rPr>
        <w:t>
      "С. Сейфуллин атындағы Қазақ агротехникалық университеті" коммерциялық емес акционерлік қоғамының профессоры (келісу бойынша)</w:t>
      </w:r>
    </w:p>
    <w:p>
      <w:pPr>
        <w:spacing w:after="0"/>
        <w:ind w:left="0"/>
        <w:jc w:val="both"/>
      </w:pPr>
      <w:r>
        <w:rPr>
          <w:rFonts w:ascii="Times New Roman"/>
          <w:b w:val="false"/>
          <w:i w:val="false"/>
          <w:color w:val="000000"/>
          <w:sz w:val="28"/>
        </w:rPr>
        <w:t>
      "Орталық Қазақстан академиясы" жеке меншік мекемесі "Лингва" ғылыми білім беру орталығының профессоры (келісу бойынша)</w:t>
      </w:r>
    </w:p>
    <w:p>
      <w:pPr>
        <w:spacing w:after="0"/>
        <w:ind w:left="0"/>
        <w:jc w:val="both"/>
      </w:pPr>
      <w:r>
        <w:rPr>
          <w:rFonts w:ascii="Times New Roman"/>
          <w:b w:val="false"/>
          <w:i w:val="false"/>
          <w:color w:val="000000"/>
          <w:sz w:val="28"/>
        </w:rPr>
        <w:t>
      Қазақстан Республикасы Білім және ғылым министрлігі Ғылым комитетінің "А.Байтұрсынов атындағы Тіл білімі институты" шаруашылық жүргізу құқығындағы республикалық мемлекеттік кәсіпорнының бас ғылыми қызметкері (келісу бойынша)</w:t>
      </w:r>
    </w:p>
    <w:p>
      <w:pPr>
        <w:spacing w:after="0"/>
        <w:ind w:left="0"/>
        <w:jc w:val="both"/>
      </w:pPr>
      <w:r>
        <w:rPr>
          <w:rFonts w:ascii="Times New Roman"/>
          <w:b w:val="false"/>
          <w:i w:val="false"/>
          <w:color w:val="000000"/>
          <w:sz w:val="28"/>
        </w:rPr>
        <w:t>
      "Қазақстан Жазушылар одағы" республикалық қоғамдық бірлестігінің Нұр-Сұлтан қалалық филиалының төрағасы (келісу бойынша)</w:t>
      </w:r>
    </w:p>
    <w:p>
      <w:pPr>
        <w:spacing w:after="0"/>
        <w:ind w:left="0"/>
        <w:jc w:val="both"/>
      </w:pPr>
      <w:r>
        <w:rPr>
          <w:rFonts w:ascii="Times New Roman"/>
          <w:b w:val="false"/>
          <w:i w:val="false"/>
          <w:color w:val="000000"/>
          <w:sz w:val="28"/>
        </w:rPr>
        <w:t>
      "Назарбаев университеті" дербес білім беру ұйымының қазақ тілі, әдебиет және мәдениет департаментінің ассистент-профессоры (келісу бойынша)</w:t>
      </w:r>
    </w:p>
    <w:p>
      <w:pPr>
        <w:spacing w:after="0"/>
        <w:ind w:left="0"/>
        <w:jc w:val="both"/>
      </w:pPr>
      <w:r>
        <w:rPr>
          <w:rFonts w:ascii="Times New Roman"/>
          <w:b w:val="false"/>
          <w:i w:val="false"/>
          <w:color w:val="000000"/>
          <w:sz w:val="28"/>
        </w:rPr>
        <w:t>
      "Түркі академиясы" коммерциялық емес акционерлік қоғамының президенті (келісу бойынша)</w:t>
      </w:r>
    </w:p>
    <w:p>
      <w:pPr>
        <w:spacing w:after="0"/>
        <w:ind w:left="0"/>
        <w:jc w:val="both"/>
      </w:pPr>
      <w:r>
        <w:rPr>
          <w:rFonts w:ascii="Times New Roman"/>
          <w:b w:val="false"/>
          <w:i w:val="false"/>
          <w:color w:val="000000"/>
          <w:sz w:val="28"/>
        </w:rPr>
        <w:t>
      Қазақстан Республикасы Білім және ғылым министрлігінің "Л.Н. Гумилев атындағы Еуразия ұлттық университеті" коммерциялық емес акционерлік қоғамының профессоры (келісу бойынша)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Үкiметiнiң</w:t>
            </w:r>
            <w:r>
              <w:br/>
            </w:r>
            <w:r>
              <w:rPr>
                <w:rFonts w:ascii="Times New Roman"/>
                <w:b w:val="false"/>
                <w:i w:val="false"/>
                <w:color w:val="000000"/>
                <w:sz w:val="20"/>
              </w:rPr>
              <w:t>1998 жылғы 21 сәуiрдегi</w:t>
            </w:r>
            <w:r>
              <w:br/>
            </w:r>
            <w:r>
              <w:rPr>
                <w:rFonts w:ascii="Times New Roman"/>
                <w:b w:val="false"/>
                <w:i w:val="false"/>
                <w:color w:val="000000"/>
                <w:sz w:val="20"/>
              </w:rPr>
              <w:t>N 368 қаулысына</w:t>
            </w:r>
            <w:r>
              <w:br/>
            </w:r>
            <w:r>
              <w:rPr>
                <w:rFonts w:ascii="Times New Roman"/>
                <w:b w:val="false"/>
                <w:i w:val="false"/>
                <w:color w:val="000000"/>
                <w:sz w:val="20"/>
              </w:rPr>
              <w:t>2-қосымша</w:t>
            </w:r>
          </w:p>
        </w:tc>
      </w:tr>
    </w:tbl>
    <w:p>
      <w:pPr>
        <w:spacing w:after="0"/>
        <w:ind w:left="0"/>
        <w:jc w:val="left"/>
      </w:pPr>
      <w:r>
        <w:rPr>
          <w:rFonts w:ascii="Times New Roman"/>
          <w:b/>
          <w:i w:val="false"/>
          <w:color w:val="000000"/>
        </w:rPr>
        <w:t xml:space="preserve"> Қазақстан Республикасы Үкiметiнiң кейбiр күшi </w:t>
      </w:r>
      <w:r>
        <w:br/>
      </w:r>
      <w:r>
        <w:rPr>
          <w:rFonts w:ascii="Times New Roman"/>
          <w:b/>
          <w:i w:val="false"/>
          <w:color w:val="000000"/>
        </w:rPr>
        <w:t xml:space="preserve">жойылған шешiмдерiнiң тiзбесi </w:t>
      </w:r>
    </w:p>
    <w:bookmarkStart w:name="z31" w:id="34"/>
    <w:p>
      <w:pPr>
        <w:spacing w:after="0"/>
        <w:ind w:left="0"/>
        <w:jc w:val="both"/>
      </w:pPr>
      <w:r>
        <w:rPr>
          <w:rFonts w:ascii="Times New Roman"/>
          <w:b w:val="false"/>
          <w:i w:val="false"/>
          <w:color w:val="000000"/>
          <w:sz w:val="28"/>
        </w:rPr>
        <w:t xml:space="preserve">
      1. "Қазақ КСР Министрлер Кеңесi жанынан Мемлекеттiк ономастика комиссиясын құру туралы" Қазақ КСР Министрлер Кеңесiнiң 1990 жылғы 20 сәуiрдегi N 156 қаулысы (Қаз КСР ҚЖ, 1992 ж., N 12, 73-құжат). </w:t>
      </w:r>
    </w:p>
    <w:bookmarkEnd w:id="34"/>
    <w:bookmarkStart w:name="z32" w:id="35"/>
    <w:p>
      <w:pPr>
        <w:spacing w:after="0"/>
        <w:ind w:left="0"/>
        <w:jc w:val="both"/>
      </w:pPr>
      <w:r>
        <w:rPr>
          <w:rFonts w:ascii="Times New Roman"/>
          <w:b w:val="false"/>
          <w:i w:val="false"/>
          <w:color w:val="000000"/>
          <w:sz w:val="28"/>
        </w:rPr>
        <w:t xml:space="preserve">
      2. "Қазақстан Республикасы Министрлер Кабинетi жанындағы Мемлекеттiк ономастика комиссиясының (Қазономком) құрамы туралы" Қазақстан Республикасы Министрлер Кабинетiнiң 1994 жылғы 31 қаңтардағы N 114 қаулысы (Қазақстан Республикасының ПҮАЖ-ы, 1994 ж., N 5, 54-құжат). </w:t>
      </w:r>
    </w:p>
    <w:bookmarkEnd w:id="35"/>
    <w:bookmarkStart w:name="z33" w:id="36"/>
    <w:p>
      <w:pPr>
        <w:spacing w:after="0"/>
        <w:ind w:left="0"/>
        <w:jc w:val="both"/>
      </w:pPr>
      <w:r>
        <w:rPr>
          <w:rFonts w:ascii="Times New Roman"/>
          <w:b w:val="false"/>
          <w:i w:val="false"/>
          <w:color w:val="000000"/>
          <w:sz w:val="28"/>
        </w:rPr>
        <w:t xml:space="preserve">
      3. "Қазақстан Республикасы Министрлер Кабинетi жанындағы Мемлекеттiк ономастика комиссиясының (Қазономком) құрамы туралы" Қазақстан Республикасы Министрлер Кабинетiнiң 1994 жылғы 31 қаңтардағы N 114 қаулысына өзгертулер мен толықтырулар енгiзу туралы" Қазақстан Республикасы Үкiметiнiң 1994 жылғы 27 маусымдағы N 720 қаулысы (Қазақстан Республикасының ПҮАЖ-ы, 1994 ж., N 27, 295-құжат). </w:t>
      </w:r>
    </w:p>
    <w:bookmarkEnd w:id="36"/>
    <w:bookmarkStart w:name="z34" w:id="37"/>
    <w:p>
      <w:pPr>
        <w:spacing w:after="0"/>
        <w:ind w:left="0"/>
        <w:jc w:val="both"/>
      </w:pPr>
      <w:r>
        <w:rPr>
          <w:rFonts w:ascii="Times New Roman"/>
          <w:b w:val="false"/>
          <w:i w:val="false"/>
          <w:color w:val="000000"/>
          <w:sz w:val="28"/>
        </w:rPr>
        <w:t xml:space="preserve">
      4. "Қазақстан Республикасы Министрлер Кабинетiнiң 1994 жылғы 31 қаңтардағы N 114 қаулысына өзгертулер енгiзу туралы" Қазақстан Республикасы Үкiметiнiң 1995 жылғы 17 қазандағы N 1340 қаулысы (Қазақстан Республикасының ПҮАЖ-ы, 1995 ж., N 33, 415-құжат). </w:t>
      </w:r>
    </w:p>
    <w:bookmarkEnd w:id="3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