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88612" w14:textId="fe886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салық және кеден жеңiлдiктерiн беру мәселелерi жөнiндегi кейбiр шешiмдерiнiң күшi жойылған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1998 жылғы 13 мамырдағы N 431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"Салық және бюджетке төленетiн басқа мiндеттi төлемдер туралы" Қазақстан Республикасы Президентiнiң 1995 жылғы 24 сәуiрдегi N 2235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Z952235_ </w:t>
      </w:r>
      <w:r>
        <w:rPr>
          <w:rFonts w:ascii="Times New Roman"/>
          <w:b w:val="false"/>
          <w:i w:val="false"/>
          <w:color w:val="000000"/>
          <w:sz w:val="28"/>
        </w:rPr>
        <w:t>Заң күшi бар Жарлығының 2 бабының 4-тармағына (Қазақстан Республикасы Жоғарғы Кеңесiнiң Жаршысы, 1995 ж., N 6, 43-құжат), "Қазақстан Республикасындағы кеден iсi туралы" Қазақстан Республикасы Президентiнiң 1995 жылғы 20 шiлдедегi N 2368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Z952368_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 күшi бар Жарлығының 148-бабына (Қазақстан Республикасы Жоғарғы Кеңесiнiң Жаршысы, 1995 ж., N 13), "Шетел инвестициялары туралы" Қазақстан Республикасының Заңына өзгерiстер мен толықтырулар енгiзу туралы" Қазақстан Республикасының 1997 жылғы 16 шiлдедегi Заңының 2-бабына сәйкес (Қазақстан Республикасы Парламентiнiң Жаршысы, 1997 ж., N 17-18, 218-құжат)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Үкiметiнiң салық және кеден жеңiлдiктерiн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беру туралы мәселелер жөнiндегi күшi жойылған кейбiр шешiмдерiнiң қоса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берiлiп отырған тiзбесi бекiтiлсiн.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оған қол қойылған сәттен бастап күшiне енедi.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Үкiметiнiң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1998 жылғы 13 мамырдағы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N 431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бекiтiлген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Қазақстан Республикасы Үкiметiнiң салық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кеден жеңiлдiктерiн беру мәселелерi жөнiндегi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күшi жойылған кейбiр шешiмдерiнiң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ТIЗБЕСI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"Қазақстан Республикасы Министрлер Кабинетiнiң 1994 жылғы 4 қаңтардағы N 7 қаулысын iске асыру жөнiндегi қосымша шаралар туралы" Қазақстан Республикасы Министрлер Кабинетiнiң 1995 жылғы 17 қаңтардағы N 57 қаулысы.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"Көмiр өнеркәсiбi саласының жұмысын тұрақтандыру жөнiндегi қосымша шаралар туралы" Қазақстан Республикасы Министрлер Кабинетiнiң 1995 жылғы 24 қаңтардағы N 74 </w:t>
      </w:r>
      <w:r>
        <w:rPr>
          <w:rFonts w:ascii="Times New Roman"/>
          <w:b w:val="false"/>
          <w:i w:val="false"/>
          <w:color w:val="000000"/>
          <w:sz w:val="28"/>
        </w:rPr>
        <w:t xml:space="preserve">P950074_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Министрлер Кабинетiнiң "Көмiр саласының жұмысын тұрақтандыру жөнiндегi қосымша шаралар туралы" 1995 жылғы 24 қаңтардағы N 74 қаулысына өзгерiстер мен толықтырулар енгiзу туралы" Қазақстан Республикасы Министрлер Кабинетiнiң 1995 жылғы 28 наурыздағы N 343 қаулысы.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"Өнеркәсiп орындарының жұмысын тұрақтандыруды қамтамасыз ету жөнiндегi қосымша шаралар туралы" Қазақстан Республикасы Министрлер Кабинетiнiң 1995 жылғы 30 наурыздағы N 370 </w:t>
      </w:r>
      <w:r>
        <w:rPr>
          <w:rFonts w:ascii="Times New Roman"/>
          <w:b w:val="false"/>
          <w:i w:val="false"/>
          <w:color w:val="000000"/>
          <w:sz w:val="28"/>
        </w:rPr>
        <w:t xml:space="preserve">P950370_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(Қазақстан Республикасының ПҮАЖ-ы, 1995 ж., N 11, 128-құжат).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"Фармация" мемлекеттiк акционерлiк холдинг компаниясын қайта құру мен дәрi-дәрмек нарығын дамыту мәселелерi" туралы Қазақстан Республикасы Министрлер Кабинетiнiң 1995 жылғы 10 сәуiрдегi N 449 </w:t>
      </w:r>
      <w:r>
        <w:rPr>
          <w:rFonts w:ascii="Times New Roman"/>
          <w:b w:val="false"/>
          <w:i w:val="false"/>
          <w:color w:val="000000"/>
          <w:sz w:val="28"/>
        </w:rPr>
        <w:t xml:space="preserve">P950449_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4-тармағы (Қазақстан Республикасының ПҮАЖ-ы, 1995 ж., N 12, 145-құжат).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"1995 жылы көктемгi егiс жұмыстарын жүргiзу үшiн ауыл шаруашылығы тауар өндiрушiлерiн жанар-жағармай материалдарымен қамтамасыз ету жөнiндегi қосымша шаралар туралы" Қазақстан Республикасының Министрлер Кабинетiнiң 1995 жылғы 25 сәуiрдегi N 546 қаулысы (Қазақстан Республикасының ПҮАЖ-ы, 1995 ж., N 14, 165-құжат).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"Ащысай полиметалл комбинаты" акционерлiк қоғамының шахталық су төккiшiн Қазақстан Республикасы Министрлер Кабинетiнiң резерв қорынан қаржыландыру туралы" Қазақстан Республикасы Министрлер Кабинетiнiң 1995 жылғы 15 мамырдағы N 676 </w:t>
      </w:r>
      <w:r>
        <w:rPr>
          <w:rFonts w:ascii="Times New Roman"/>
          <w:b w:val="false"/>
          <w:i w:val="false"/>
          <w:color w:val="000000"/>
          <w:sz w:val="28"/>
        </w:rPr>
        <w:t xml:space="preserve">P950676_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2-тармағы.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"Қазақстан Республикасының Сыртқы iстер министрлiгiнiң импортталатын тауарларға кедендiк баж салығын төлеуден босату туралы" Қазақстан Республикасы Министрлер Кабинетiнiң 1995 жылғы 29 маусымдағы N 891 </w:t>
      </w:r>
      <w:r>
        <w:rPr>
          <w:rFonts w:ascii="Times New Roman"/>
          <w:b w:val="false"/>
          <w:i w:val="false"/>
          <w:color w:val="000000"/>
          <w:sz w:val="28"/>
        </w:rPr>
        <w:t xml:space="preserve">P950891_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"Қазақстан Республикасының Министрлер Кабинетi Аппаратының Өндiрiстiк-пайдалану бiрлестiгiн импортталатын тауарларға кеден бажын төлеуден босату туралы" Қазақстан Республикасы Министрлер Кабинетiнiң 1995 жылғы 30 маусымдағы N 901 </w:t>
      </w:r>
      <w:r>
        <w:rPr>
          <w:rFonts w:ascii="Times New Roman"/>
          <w:b w:val="false"/>
          <w:i w:val="false"/>
          <w:color w:val="000000"/>
          <w:sz w:val="28"/>
        </w:rPr>
        <w:t xml:space="preserve">P950901_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"Алкогольдi және алкогольсiз iшiмдiктер өндiрiсi үшiн импортталатын тауарларға баж салығының ставкаларын белгiлеу туралы" Қазақстан Республикасы Министрлер Кабинетiнiң 1995 жылғы 21 тамыздағы N 1148 </w:t>
      </w:r>
      <w:r>
        <w:rPr>
          <w:rFonts w:ascii="Times New Roman"/>
          <w:b w:val="false"/>
          <w:i w:val="false"/>
          <w:color w:val="000000"/>
          <w:sz w:val="28"/>
        </w:rPr>
        <w:t xml:space="preserve">P951148_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(Қазақстан Республикасының ПҮАж-ы, 1995 ж., N 28, 342-құжат).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"Импортталатын жиhаздардың бөлшектерi мен жинақтаушы бөлiктерiне баж салығының ставкаларын белгiлеу туралы" Қазақстан Республикасы Министрлер Кабинетiнiң 1995 жылғы 23 тамыздағы N 1163 </w:t>
      </w:r>
      <w:r>
        <w:rPr>
          <w:rFonts w:ascii="Times New Roman"/>
          <w:b w:val="false"/>
          <w:i w:val="false"/>
          <w:color w:val="000000"/>
          <w:sz w:val="28"/>
        </w:rPr>
        <w:t xml:space="preserve">P951163_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(Қазақстан Республикасының ПҮАЖ-ы, 1995 ж., N 29, 349-құжат).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"Телерадио хабарлары мен деректер берудiң ұлттық спутниктiк жүйесi туралы" Қазақстан Республикасы Министрлер Кабинетiнiң 1995 жылғы 26 қыркүйектегi N 1284 </w:t>
      </w:r>
      <w:r>
        <w:rPr>
          <w:rFonts w:ascii="Times New Roman"/>
          <w:b w:val="false"/>
          <w:i w:val="false"/>
          <w:color w:val="000000"/>
          <w:sz w:val="28"/>
        </w:rPr>
        <w:t xml:space="preserve">P951284_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5-тармағы (Қазақстан Республикасының ПҮАЖ-ы, 1995 ж., N 31, 388-құжат).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"Өнеркәсiп пен ауыл шаруашылығын дамытуды ынталандыру жөнiндегi қосымша шаралар туралы" Қазақстан Республикасы Үкiметiнiң 1995 жылғы 6 қазандағы N 1311 </w:t>
      </w:r>
      <w:r>
        <w:rPr>
          <w:rFonts w:ascii="Times New Roman"/>
          <w:b w:val="false"/>
          <w:i w:val="false"/>
          <w:color w:val="000000"/>
          <w:sz w:val="28"/>
        </w:rPr>
        <w:t xml:space="preserve">P951311_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3 және 4-тармақтары (Қазақстан Республикасының ПҮАЖ-ы, 1995 ж., N 32, 405-құжат).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"Мұнайгаз саласындағы кәсiпорындардың бюджетке төлемдерiнiң мерзiмiн ұзарту туралы" Қазақстан Республикасы Үкiметiнiң 1995 жылғы 2 қарашадағы N 1444 </w:t>
      </w:r>
      <w:r>
        <w:rPr>
          <w:rFonts w:ascii="Times New Roman"/>
          <w:b w:val="false"/>
          <w:i w:val="false"/>
          <w:color w:val="000000"/>
          <w:sz w:val="28"/>
        </w:rPr>
        <w:t xml:space="preserve">P951444_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"Қазақстан Республикасынан экспортталатын шикiзат тауарларын кедендiк жариялау және оларға салық салу туралы" Қазақстан Республикасы Үкiметiнiң 1995 жылғы 6 қарашадағы N 1461 </w:t>
      </w:r>
      <w:r>
        <w:rPr>
          <w:rFonts w:ascii="Times New Roman"/>
          <w:b w:val="false"/>
          <w:i w:val="false"/>
          <w:color w:val="000000"/>
          <w:sz w:val="28"/>
        </w:rPr>
        <w:t xml:space="preserve">P951461_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(Қазақстан Республикасының ПҮАЖ-ы, 1995 ж., N 35, 439-құжат).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"Алматы темiр жол басқармасын тәуекелдiк үшiн төлемдер жөнiндегi мiндеттемелерден босату туралы" Қазақстан Республикасы Үкiметiнiң 1995 жылғы 30 қарашадағы N 1613 </w:t>
      </w:r>
      <w:r>
        <w:rPr>
          <w:rFonts w:ascii="Times New Roman"/>
          <w:b w:val="false"/>
          <w:i w:val="false"/>
          <w:color w:val="000000"/>
          <w:sz w:val="28"/>
        </w:rPr>
        <w:t xml:space="preserve">P951613_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"Қазақстан Республикасы Үкiметiнiң 1995 жылғы 6 қарашадағы N 1461 қаулысына толықтырулар енгiзу туралы" Қазақстан Республикасы Үкiметiнiң 1996 жылғы 31 қаңтардағы N 130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P960130_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(Қазақстан Республикасының ПҮАЖ-ы, 1996 ж., N 6, 37-құжат).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"Қазақстан Республикасы Министрлер Кабинетiнiң 1995 жылғы 24 қаңтардағы N 74 қаулысының 2-тармағының қолданылуын ұзарту туралы" Қазақстан Республикасы Үкiметiнiң 1996 жылғы 7 ақпандағы N 168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P960168_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"Қазақстан Республикасы Үкiметiнiң 1995 жылғы 6 қарашадағы N 1461 қаулысына өзгерiстер енгізу туралы" Қазақстан Республикасы Үкiметiнiң 1996 жылғы 8 шiлдедегi N 848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P960848_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(Қазақстан Республикасының ПҮАЖ-ы, 1996 ж., N 30, 271-құжат).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"Қазақстан Республикасының қара металлургия және алюминий саласының шикiзат базасы кәсiпорындарының өнiм шығару көлемiн ұлғайтуды қамтамасыз ету жөнiндегi шаралар туралы" Қазақстан Республикасы Үкiметiнiң 1997 жылғы 24 қаңтардағы N 100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P970100_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Қазақстан Республикасының Премьер-Министрiнiң 1997 жылғы 12 тамыздағы N 269 өкiмi.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