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dd78" w14:textId="c03d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1998 жылғы 19 наурыздағы N 3872 Жарлығын iске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15 мамыр N 440. Күші жойылды - ҚР Үкіметінің 2001.04.27. N 567 қаулысымен. ~P010567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"Ақмола қаласын Қазақстан Республикасының астанасы деп жариялау туралы" Қазақстан Республикасы Президентiнiң 1997 жылғы 20 қазандағы N 3700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U973700_ </w:t>
      </w:r>
      <w:r>
        <w:rPr>
          <w:rFonts w:ascii="Times New Roman"/>
          <w:b w:val="false"/>
          <w:i w:val="false"/>
          <w:color w:val="000000"/>
          <w:sz w:val="28"/>
        </w:rPr>
        <w:t>Жарлығын iске асыру жөнiндегi шаралар туралы" Қазақстан Республикасы Президентiнiң 1998 жылғы 19 наурыздағы N 3872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U983872_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iске асыру және бюджет жүйесiнiң баланстылығын қамтамасыз ету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көрсетiлген Жарлықтың 1-тармағының қолданылуы кезеңiне Ақмола арнайы экономикалық аймағының бюджетiнен Ақмола облысының бюджетiне аударымдардың мөлшерi 4362964 мың (төрт миллиард үш жүз алпыс екi миллион тоғыз жүз алпыс төрт мың) теңге мөлшерiнде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